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zh-CN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政府专职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zh-CN" w:eastAsia="zh-CN" w:bidi="ar"/>
        </w:rPr>
        <w:t>消防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zh-CN" w:eastAsia="zh-CN" w:bidi="ar"/>
        </w:rPr>
        <w:t>员体能测试项目及标准</w:t>
      </w:r>
    </w:p>
    <w:tbl>
      <w:tblPr>
        <w:tblStyle w:val="4"/>
        <w:tblpPr w:leftFromText="180" w:rightFromText="180" w:vertAnchor="text" w:horzAnchor="page" w:tblpX="1194" w:tblpY="269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711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3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tabs>
                <w:tab w:val="left" w:pos="10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37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目</w:t>
            </w:r>
          </w:p>
        </w:tc>
        <w:tc>
          <w:tcPr>
            <w:tcW w:w="7368" w:type="dxa"/>
            <w:gridSpan w:val="10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89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3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43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97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8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67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0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8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7分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8分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9分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98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10分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344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1000 米跑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left="25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（分、秒）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99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22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4′05″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1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4′00″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3′55″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3′50″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3′40″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2" w:lineRule="auto"/>
              <w:ind w:left="143" w:right="102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9" w:after="0" w:line="293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" w:after="0" w:line="218" w:lineRule="auto"/>
              <w:ind w:left="114" w:right="99" w:firstLine="48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2"/>
                <w:lang w:val="zh-CN" w:eastAsia="zh-CN" w:bidi="zh-CN"/>
              </w:rPr>
              <w:t>在跑道或平地上标出起点线，考生从起点线处听到起跑口令后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2"/>
                <w:lang w:val="zh-CN" w:eastAsia="zh-CN" w:bidi="zh-CN"/>
              </w:rPr>
              <w:t xml:space="preserve">起跑，完成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1000 米距离到达终点线，记录时间。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3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考核以完成时间计算成绩。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4" w:lineRule="exact"/>
              <w:ind w:left="0" w:leftChars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3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37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原地跳高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37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（厘米）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99" w:right="7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256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4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1" w:right="7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57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4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4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67</w:t>
            </w:r>
          </w:p>
        </w:tc>
        <w:tc>
          <w:tcPr>
            <w:tcW w:w="748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2" w:lineRule="auto"/>
              <w:ind w:left="143" w:right="102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7" w:after="0" w:line="293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单个或分组考核。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" w:after="0" w:line="218" w:lineRule="auto"/>
              <w:ind w:left="114" w:right="-44" w:firstLine="48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  <w:szCs w:val="22"/>
                <w:lang w:val="zh-CN" w:eastAsia="zh-CN" w:bidi="zh-CN"/>
              </w:rPr>
              <w:t>考生双脚站立靠墙，单手伸直标记中指最高触墙点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（示指高度</w:t>
            </w:r>
            <w:r>
              <w:rPr>
                <w:rFonts w:hint="default" w:ascii="Times New Roman" w:hAnsi="Times New Roman" w:eastAsia="仿宋_GB2312" w:cs="Times New Roman"/>
                <w:spacing w:val="-120"/>
                <w:sz w:val="24"/>
                <w:szCs w:val="22"/>
                <w:lang w:val="zh-CN" w:eastAsia="zh-CN" w:bidi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2"/>
                <w:lang w:val="zh-CN" w:eastAsia="zh-CN" w:bidi="zh-CN"/>
              </w:rPr>
              <w:t>双脚立定垂直跳起，以单手指尖触墙，测量示指高度与跳起触墙高度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2"/>
                <w:lang w:val="zh-CN" w:eastAsia="zh-CN" w:bidi="zh-CN"/>
              </w:rPr>
              <w:t xml:space="preserve">之间的距离。两次测试，记录成绩较好的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 次。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2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考核以完成跳起高度计算成绩。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3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11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1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37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立定跳远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left="495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（米）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2.01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2.13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2.18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43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2.23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2.28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5" w:right="7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2.33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2.38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2.43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2.53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711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68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9" w:after="0" w:line="293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单个或分组考核。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" w:after="0" w:line="218" w:lineRule="auto"/>
              <w:ind w:left="114" w:right="39" w:firstLine="48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在跑道或平地上标出起跳线，考生站立在起跳线后，脚尖不得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2"/>
                <w:lang w:val="zh-CN" w:eastAsia="zh-CN" w:bidi="zh-CN"/>
              </w:rPr>
              <w:t>踩线，脚尖不得离开地面，两脚原地同时起跳，不得有助跑、垫步或</w:t>
            </w:r>
            <w:r>
              <w:rPr>
                <w:rFonts w:hint="default" w:ascii="Times New Roman" w:hAnsi="Times New Roman" w:eastAsia="仿宋_GB2312" w:cs="Times New Roman"/>
                <w:spacing w:val="-7"/>
                <w:sz w:val="24"/>
                <w:szCs w:val="22"/>
                <w:lang w:val="zh-CN" w:eastAsia="zh-CN" w:bidi="zh-CN"/>
              </w:rPr>
              <w:t>连跳动作，测量起跳线后沿至身体任何着地最近点后沿的垂直距离。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2"/>
                <w:lang w:val="zh-CN" w:eastAsia="zh-CN" w:bidi="zh-CN"/>
              </w:rPr>
              <w:t xml:space="preserve">两次测试，记录成绩较好的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 次。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3" w:lineRule="exact"/>
              <w:ind w:left="775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考核以完成跳出长度计算成绩。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3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44"/>
          <w:szCs w:val="44"/>
          <w:lang w:val="zh-CN" w:eastAsia="zh-CN"/>
        </w:rPr>
      </w:pPr>
    </w:p>
    <w:tbl>
      <w:tblPr>
        <w:tblStyle w:val="4"/>
        <w:tblpPr w:leftFromText="180" w:rightFromText="180" w:vertAnchor="text" w:horzAnchor="page" w:tblpX="1077" w:tblpY="-104"/>
        <w:tblOverlap w:val="never"/>
        <w:tblW w:w="982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33"/>
        <w:gridCol w:w="680"/>
        <w:gridCol w:w="787"/>
        <w:gridCol w:w="734"/>
        <w:gridCol w:w="733"/>
        <w:gridCol w:w="734"/>
        <w:gridCol w:w="733"/>
        <w:gridCol w:w="734"/>
        <w:gridCol w:w="733"/>
        <w:gridCol w:w="734"/>
        <w:gridCol w:w="7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37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目</w:t>
            </w:r>
          </w:p>
        </w:tc>
        <w:tc>
          <w:tcPr>
            <w:tcW w:w="7335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874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体能测试成绩对应分值、测试办法</w:t>
            </w:r>
          </w:p>
        </w:tc>
        <w:tc>
          <w:tcPr>
            <w:tcW w:w="787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63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1" w:right="112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1分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0" w:right="132" w:firstLine="0" w:firstLineChars="0"/>
              <w:jc w:val="righ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2分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1" w:right="114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3" w:right="114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0" w:right="114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3" w:right="115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39" w:right="114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7分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2" w:right="115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8分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141" w:right="112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9分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3" w:after="0" w:line="240" w:lineRule="auto"/>
              <w:ind w:left="93" w:right="48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10分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3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单杠引体向上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128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（次/2 分钟）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9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-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8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5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7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9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30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5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7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9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7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26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5" w:after="0" w:line="240" w:lineRule="auto"/>
              <w:ind w:left="73" w:right="48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11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1" w:after="0" w:line="242" w:lineRule="auto"/>
              <w:ind w:left="117" w:right="167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1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单个或分组考核。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" w:after="0" w:line="218" w:lineRule="auto"/>
              <w:ind w:left="115" w:right="86" w:firstLine="48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2"/>
                <w:lang w:val="zh-CN" w:eastAsia="zh-CN" w:bidi="zh-CN"/>
              </w:rPr>
              <w:t>按照规定动作要领完成动作。引体时下颌高于杠面、身体不得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2"/>
                <w:lang w:val="zh-CN" w:eastAsia="zh-CN" w:bidi="zh-CN"/>
              </w:rPr>
              <w:t>借助振浪或摆动、悬垂时双肘关节伸直；脚触及地面或立柱，结束考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2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考核以完成次数计算成绩。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2" w:lineRule="exact"/>
              <w:ind w:left="594" w:leftChars="0"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5" w:right="87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俯卧撑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108" w:right="87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（次/2 分钟）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24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6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28"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8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11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14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22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27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32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38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8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42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1" w:after="0" w:line="294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单个或分组考核。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" w:after="0" w:line="218" w:lineRule="auto"/>
              <w:ind w:left="115" w:right="86" w:firstLine="48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2"/>
                <w:lang w:val="zh-CN" w:eastAsia="zh-CN" w:bidi="zh-CN"/>
              </w:rPr>
              <w:t>按照规定动作要领完成动作。屈臂时肩关节高于肘关节、伸臂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2"/>
                <w:lang w:val="zh-CN" w:eastAsia="zh-CN" w:bidi="zh-CN"/>
              </w:rPr>
              <w:t>时双肘关节未伸直、做动作时身体未保持平直，该次动作不计数；除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手脚外身体其他部位触及地面，结束考核。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86" w:lineRule="exact"/>
              <w:ind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454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米×4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" w:after="0" w:line="240" w:lineRule="auto"/>
              <w:ind w:left="49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往返跑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" w:after="0" w:line="240" w:lineRule="auto"/>
              <w:ind w:left="49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（秒）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23" w:right="4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14″5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0" w:right="141" w:firstLine="0" w:firstLineChars="0"/>
              <w:jc w:val="righ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13″3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12″8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12″3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11″8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11″3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10″8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10″4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1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10″1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4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9″8</w:t>
            </w:r>
          </w:p>
        </w:tc>
        <w:tc>
          <w:tcPr>
            <w:tcW w:w="78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30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2" w:lineRule="auto"/>
              <w:ind w:left="117" w:right="167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6" w:after="0" w:line="293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单个或分组考核。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7" w:after="0" w:line="218" w:lineRule="auto"/>
              <w:ind w:left="115" w:right="86" w:firstLine="48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  <w:szCs w:val="22"/>
                <w:lang w:val="zh-CN" w:eastAsia="zh-CN" w:bidi="zh-CN"/>
              </w:rPr>
              <w:t xml:space="preserve">在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10 米长的跑道上标出起点线和折返线，考生从起点线处听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szCs w:val="22"/>
                <w:lang w:val="zh-CN" w:eastAsia="zh-CN" w:bidi="zh-CN"/>
              </w:rPr>
              <w:t>到起跑口令后起跑，在折返线处返回跑向起跑线，到达起跑线时为完</w:t>
            </w: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  <w:szCs w:val="22"/>
                <w:lang w:val="zh-CN" w:eastAsia="zh-CN" w:bidi="zh-CN"/>
              </w:rPr>
              <w:t xml:space="preserve">成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 xml:space="preserve">1 </w:t>
            </w:r>
            <w:r>
              <w:rPr>
                <w:rFonts w:hint="default" w:ascii="Times New Roman" w:hAnsi="Times New Roman" w:eastAsia="仿宋_GB2312" w:cs="Times New Roman"/>
                <w:spacing w:val="-7"/>
                <w:sz w:val="24"/>
                <w:szCs w:val="22"/>
                <w:lang w:val="zh-CN" w:eastAsia="zh-CN" w:bidi="zh-CN"/>
              </w:rPr>
              <w:t xml:space="preserve">次往返。连续完成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2 次往返，记录时间。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72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考核以完成时间计算成绩。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4" w:lineRule="exact"/>
              <w:ind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9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sz w:val="27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06" w:right="-44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 xml:space="preserve">100 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2"/>
                <w:lang w:val="zh-CN" w:eastAsia="zh-CN" w:bidi="zh-CN"/>
              </w:rPr>
              <w:t>米跑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（秒）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99" w:right="73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17″3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0" w:right="141" w:firstLine="0" w:firstLineChars="0"/>
              <w:jc w:val="righ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15″9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15″6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15″3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1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15″0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1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14″7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0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14″4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1" w:right="119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14″1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1" w:right="12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13″8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77" w:after="0" w:line="240" w:lineRule="auto"/>
              <w:ind w:left="100" w:right="121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13″5</w:t>
            </w: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35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7" w:after="0" w:line="294" w:lineRule="exact"/>
              <w:ind w:left="776" w:right="0" w:hanging="182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分组考核。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8" w:after="0" w:line="218" w:lineRule="auto"/>
              <w:ind w:left="115" w:right="86" w:firstLine="48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  <w:szCs w:val="22"/>
                <w:lang w:val="zh-CN" w:eastAsia="zh-CN" w:bidi="zh-CN"/>
              </w:rPr>
              <w:t xml:space="preserve">在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 xml:space="preserve">100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2"/>
                <w:lang w:val="zh-CN" w:eastAsia="zh-CN" w:bidi="zh-CN"/>
              </w:rPr>
              <w:t>米长直线跑道上标出起点线和终点线，考生从起点线处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听到起跑口令后起跑，通过终点线记录时间。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18" w:lineRule="auto"/>
              <w:ind w:left="115" w:right="86" w:firstLine="48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2"/>
                <w:lang w:val="zh-CN" w:eastAsia="zh-CN" w:bidi="zh-CN"/>
              </w:rPr>
              <w:t>抢跑犯规，重新组织起跑；跑出本道或用其他方式干扰、阻碍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他人者不记录成绩。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3" w:lineRule="exact"/>
              <w:ind w:left="594" w:leftChars="0"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109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备注</w:t>
            </w:r>
          </w:p>
        </w:tc>
        <w:tc>
          <w:tcPr>
            <w:tcW w:w="8122" w:type="dxa"/>
            <w:gridSpan w:val="11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6" w:after="0" w:line="294" w:lineRule="exact"/>
              <w:ind w:left="776" w:right="0" w:hanging="182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2"/>
                <w:lang w:val="zh-CN" w:eastAsia="zh-CN" w:bidi="zh-CN"/>
              </w:rPr>
              <w:t xml:space="preserve">总成绩最高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40 分。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94" w:lineRule="exact"/>
              <w:ind w:left="776" w:right="0" w:hanging="182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zh-CN" w:eastAsia="zh-CN" w:bidi="zh-CN"/>
              </w:rPr>
              <w:t>测试项目及标准中“以上”“以下”均含本级、本数。</w:t>
            </w: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1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0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39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17A82"/>
    <w:rsid w:val="365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2024-06-14T09:24:00Z</dcterms:created>
  <dc:creator>Administrator</dc:creator>
  <cp:lastModifiedBy>Administrator</cp:lastModifiedBy>
  <dcterms:modified xsi:type="dcterms:W3CDTF">2024-06-14T09:24:19Z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