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"/>
        <w:rPr>
          <w:rFonts w:ascii="Times New Roman"/>
          <w:sz w:val="6"/>
        </w:rPr>
      </w:pPr>
    </w:p>
    <w:p>
      <w:pPr>
        <w:pStyle w:val="3"/>
        <w:spacing w:before="10"/>
        <w:rPr>
          <w:rFonts w:hint="default" w:ascii="Times New Roman" w:eastAsia="仿宋"/>
          <w:sz w:val="32"/>
          <w:szCs w:val="32"/>
          <w:lang w:val="en-US" w:eastAsia="zh-CN"/>
        </w:rPr>
      </w:pPr>
      <w:r>
        <w:rPr>
          <w:rFonts w:hint="eastAsia" w:ascii="Times New Roman"/>
          <w:sz w:val="32"/>
          <w:szCs w:val="32"/>
          <w:lang w:val="en-US" w:eastAsia="zh-CN"/>
        </w:rPr>
        <w:t>附件2：</w:t>
      </w:r>
    </w:p>
    <w:p>
      <w:pPr>
        <w:pStyle w:val="3"/>
        <w:spacing w:before="10"/>
        <w:rPr>
          <w:rFonts w:ascii="Times New Roman"/>
          <w:sz w:val="6"/>
        </w:rPr>
      </w:pPr>
    </w:p>
    <w:p>
      <w:pPr>
        <w:pStyle w:val="3"/>
        <w:spacing w:before="10"/>
        <w:rPr>
          <w:rFonts w:ascii="Times New Roman"/>
          <w:sz w:val="6"/>
        </w:rPr>
      </w:pPr>
    </w:p>
    <w:p>
      <w:pPr>
        <w:pStyle w:val="3"/>
        <w:spacing w:before="10"/>
        <w:rPr>
          <w:rFonts w:ascii="Times New Roman"/>
          <w:sz w:val="6"/>
        </w:rPr>
      </w:pPr>
    </w:p>
    <w:p>
      <w:pPr>
        <w:pStyle w:val="3"/>
        <w:spacing w:before="7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网络远程笔试操作手册</w:t>
      </w:r>
    </w:p>
    <w:p>
      <w:pPr>
        <w:pStyle w:val="3"/>
        <w:spacing w:before="70"/>
        <w:ind w:left="521"/>
        <w:rPr>
          <w:rFonts w:hint="eastAsia" w:ascii="黑体" w:eastAsia="黑体"/>
        </w:rPr>
      </w:pPr>
      <w:r>
        <w:rPr>
          <w:rFonts w:hint="eastAsia" w:ascii="黑体" w:eastAsia="黑体"/>
        </w:rPr>
        <w:t>一、设备要求</w:t>
      </w:r>
    </w:p>
    <w:p>
      <w:pPr>
        <w:pStyle w:val="2"/>
        <w:spacing w:before="186"/>
      </w:pPr>
      <w:r>
        <w:t>（一）手机端</w:t>
      </w:r>
    </w:p>
    <w:p>
      <w:pPr>
        <w:pStyle w:val="3"/>
        <w:spacing w:before="186"/>
        <w:ind w:left="1080"/>
      </w:pPr>
      <w:r>
        <w:rPr>
          <w:rFonts w:ascii="Times New Roman" w:eastAsia="Times New Roman"/>
        </w:rPr>
        <w:t>1</w:t>
      </w:r>
      <w:r>
        <w:t>．</w:t>
      </w:r>
      <w:r>
        <w:rPr>
          <w:rFonts w:ascii="Times New Roman" w:eastAsia="Times New Roman"/>
        </w:rPr>
        <w:t>4G</w:t>
      </w:r>
      <w:r>
        <w:t>及以上移动网络或稳定的无线网络。</w:t>
      </w:r>
    </w:p>
    <w:p>
      <w:pPr>
        <w:pStyle w:val="3"/>
        <w:spacing w:before="186" w:line="364" w:lineRule="auto"/>
        <w:ind w:left="521" w:right="398" w:firstLine="559"/>
      </w:pPr>
      <w:r>
        <w:rPr>
          <w:rFonts w:ascii="Times New Roman" w:eastAsia="Times New Roman"/>
        </w:rPr>
        <w:t>2</w:t>
      </w:r>
      <w:r>
        <w:t>．手机运行内存在</w:t>
      </w:r>
      <w:r>
        <w:rPr>
          <w:rFonts w:ascii="Times New Roman" w:eastAsia="Times New Roman"/>
        </w:rPr>
        <w:t>4G</w:t>
      </w:r>
      <w:r>
        <w:t>以上，摄像头、麦克风、扬声器功能正常、电量充足。</w:t>
      </w:r>
      <w:bookmarkStart w:id="0" w:name="_GoBack"/>
      <w:bookmarkEnd w:id="0"/>
    </w:p>
    <w:p>
      <w:pPr>
        <w:pStyle w:val="2"/>
        <w:spacing w:line="358" w:lineRule="exact"/>
      </w:pPr>
      <w:r>
        <w:t>（二）电脑端</w:t>
      </w:r>
    </w:p>
    <w:p>
      <w:pPr>
        <w:pStyle w:val="7"/>
        <w:numPr>
          <w:ilvl w:val="0"/>
          <w:numId w:val="1"/>
        </w:numPr>
        <w:tabs>
          <w:tab w:val="left" w:pos="1506"/>
        </w:tabs>
        <w:spacing w:before="186" w:after="0" w:line="362" w:lineRule="auto"/>
        <w:ind w:left="521" w:right="395" w:firstLine="559"/>
        <w:jc w:val="left"/>
        <w:rPr>
          <w:sz w:val="28"/>
        </w:rPr>
      </w:pPr>
      <w:r>
        <w:rPr>
          <w:sz w:val="28"/>
        </w:rPr>
        <w:t>稳定物理网线连接或无线网络连接，摄像头（不支持外置摄像头和虚</w:t>
      </w:r>
      <w:r>
        <w:rPr>
          <w:spacing w:val="-1"/>
          <w:sz w:val="28"/>
        </w:rPr>
        <w:t>拟摄像头</w:t>
      </w:r>
      <w:r>
        <w:rPr>
          <w:sz w:val="28"/>
        </w:rPr>
        <w:t>）</w:t>
      </w:r>
      <w:r>
        <w:rPr>
          <w:spacing w:val="-3"/>
          <w:sz w:val="28"/>
        </w:rPr>
        <w:t>、麦克风功能正常、电量充足。</w:t>
      </w:r>
    </w:p>
    <w:p>
      <w:pPr>
        <w:pStyle w:val="7"/>
        <w:numPr>
          <w:ilvl w:val="0"/>
          <w:numId w:val="1"/>
        </w:numPr>
        <w:tabs>
          <w:tab w:val="left" w:pos="1503"/>
        </w:tabs>
        <w:spacing w:before="4" w:after="0" w:line="240" w:lineRule="auto"/>
        <w:ind w:left="1502" w:right="0" w:hanging="423"/>
        <w:jc w:val="left"/>
        <w:rPr>
          <w:sz w:val="28"/>
        </w:rPr>
      </w:pPr>
      <w:r>
        <w:rPr>
          <w:rFonts w:ascii="Times New Roman" w:eastAsia="Times New Roman"/>
          <w:sz w:val="28"/>
        </w:rPr>
        <w:t>CPU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rFonts w:ascii="Times New Roman" w:eastAsia="Times New Roman"/>
          <w:sz w:val="28"/>
        </w:rPr>
        <w:t>i3</w:t>
      </w:r>
      <w:r>
        <w:rPr>
          <w:spacing w:val="-2"/>
          <w:sz w:val="28"/>
        </w:rPr>
        <w:t>配置以上，运行内存</w:t>
      </w:r>
      <w:r>
        <w:rPr>
          <w:rFonts w:ascii="Times New Roman" w:eastAsia="Times New Roman"/>
          <w:sz w:val="28"/>
        </w:rPr>
        <w:t>4G</w:t>
      </w:r>
      <w:r>
        <w:rPr>
          <w:spacing w:val="-2"/>
          <w:sz w:val="28"/>
        </w:rPr>
        <w:t>以上，</w:t>
      </w:r>
      <w:r>
        <w:rPr>
          <w:rFonts w:ascii="Times New Roman" w:eastAsia="Times New Roman"/>
          <w:sz w:val="28"/>
        </w:rPr>
        <w:t>Windows</w:t>
      </w:r>
      <w:r>
        <w:rPr>
          <w:spacing w:val="-1"/>
          <w:sz w:val="28"/>
        </w:rPr>
        <w:t>操作系统。</w:t>
      </w:r>
    </w:p>
    <w:p>
      <w:pPr>
        <w:pStyle w:val="7"/>
        <w:numPr>
          <w:ilvl w:val="0"/>
          <w:numId w:val="1"/>
        </w:numPr>
        <w:tabs>
          <w:tab w:val="left" w:pos="1506"/>
        </w:tabs>
        <w:spacing w:before="186" w:after="0" w:line="364" w:lineRule="auto"/>
        <w:ind w:left="521" w:right="390" w:firstLine="559"/>
        <w:jc w:val="both"/>
        <w:rPr>
          <w:b/>
          <w:sz w:val="28"/>
        </w:rPr>
      </w:pPr>
      <w:r>
        <w:rPr>
          <w:sz w:val="28"/>
        </w:rPr>
        <w:t xml:space="preserve">提前下载安装最新版本的谷歌浏览器，并在登录笔试入口后将浏览器 </w:t>
      </w:r>
      <w:r>
        <w:rPr>
          <w:rFonts w:ascii="Times New Roman" w:hAnsi="Times New Roman" w:eastAsia="Times New Roman"/>
          <w:spacing w:val="-5"/>
          <w:sz w:val="28"/>
        </w:rPr>
        <w:t>“</w:t>
      </w:r>
      <w:r>
        <w:rPr>
          <w:spacing w:val="-8"/>
          <w:sz w:val="28"/>
        </w:rPr>
        <w:t>摄像头、麦克风、</w:t>
      </w:r>
      <w:r>
        <w:rPr>
          <w:rFonts w:ascii="Times New Roman" w:hAnsi="Times New Roman" w:eastAsia="Times New Roman"/>
          <w:sz w:val="28"/>
        </w:rPr>
        <w:t>JavaScript”</w:t>
      </w:r>
      <w:r>
        <w:rPr>
          <w:spacing w:val="-5"/>
          <w:sz w:val="28"/>
        </w:rPr>
        <w:t>权限设置成允许状态，</w:t>
      </w:r>
      <w:r>
        <w:rPr>
          <w:b/>
          <w:color w:val="FF0000"/>
          <w:sz w:val="28"/>
        </w:rPr>
        <w:t>关闭无关应用程序并禁止各类弹窗广告。</w:t>
      </w:r>
    </w:p>
    <w:p>
      <w:pPr>
        <w:pStyle w:val="7"/>
        <w:numPr>
          <w:ilvl w:val="0"/>
          <w:numId w:val="1"/>
        </w:numPr>
        <w:tabs>
          <w:tab w:val="left" w:pos="1506"/>
        </w:tabs>
        <w:spacing w:before="0" w:after="0" w:line="364" w:lineRule="auto"/>
        <w:ind w:left="521" w:right="390" w:firstLine="559"/>
        <w:jc w:val="both"/>
        <w:rPr>
          <w:sz w:val="28"/>
        </w:rPr>
      </w:pPr>
      <w:r>
        <w:rPr>
          <w:sz w:val="28"/>
        </w:rPr>
        <w:t>电脑端提前下载安装远程技术支持所需软件，用以技术人员远程协助</w:t>
      </w:r>
      <w:r>
        <w:rPr>
          <w:spacing w:val="-6"/>
          <w:sz w:val="28"/>
        </w:rPr>
        <w:t>考生解决突发、无法自行解决的设备设置问题。详细下载、使用流程见本手册</w:t>
      </w:r>
      <w:r>
        <w:rPr>
          <w:spacing w:val="-5"/>
          <w:sz w:val="28"/>
        </w:rPr>
        <w:t>第三部分内容。</w:t>
      </w:r>
    </w:p>
    <w:p>
      <w:pPr>
        <w:pStyle w:val="3"/>
        <w:spacing w:line="357" w:lineRule="exact"/>
        <w:ind w:left="521"/>
        <w:rPr>
          <w:rFonts w:hint="eastAsia" w:ascii="黑体" w:eastAsia="黑体"/>
        </w:rPr>
      </w:pPr>
      <w:r>
        <w:rPr>
          <w:rFonts w:hint="eastAsia" w:ascii="黑体" w:eastAsia="黑体"/>
        </w:rPr>
        <w:t>二、操作步骤</w:t>
      </w:r>
    </w:p>
    <w:p>
      <w:pPr>
        <w:pStyle w:val="2"/>
        <w:spacing w:before="185"/>
      </w:pPr>
      <w:r>
        <w:t>（一）手机端</w:t>
      </w:r>
    </w:p>
    <w:p>
      <w:pPr>
        <w:pStyle w:val="7"/>
        <w:numPr>
          <w:ilvl w:val="0"/>
          <w:numId w:val="2"/>
        </w:numPr>
        <w:tabs>
          <w:tab w:val="left" w:pos="1502"/>
        </w:tabs>
        <w:spacing w:before="186" w:after="0" w:line="364" w:lineRule="auto"/>
        <w:ind w:left="521" w:right="255" w:firstLine="559"/>
        <w:jc w:val="left"/>
        <w:rPr>
          <w:sz w:val="28"/>
        </w:rPr>
      </w:pPr>
      <w:r>
        <w:rPr>
          <w:spacing w:val="-5"/>
          <w:sz w:val="28"/>
        </w:rPr>
        <w:t>【工具下载安装登录】提前在手机端下载安装</w:t>
      </w:r>
      <w:r>
        <w:rPr>
          <w:rFonts w:ascii="Times New Roman" w:hAnsi="Times New Roman" w:eastAsia="Times New Roman"/>
          <w:spacing w:val="-5"/>
          <w:sz w:val="28"/>
        </w:rPr>
        <w:t>“</w:t>
      </w:r>
      <w:r>
        <w:rPr>
          <w:spacing w:val="-1"/>
          <w:sz w:val="28"/>
        </w:rPr>
        <w:t>腾讯会议</w:t>
      </w:r>
      <w:r>
        <w:rPr>
          <w:rFonts w:ascii="Times New Roman" w:hAnsi="Times New Roman" w:eastAsia="Times New Roman"/>
          <w:spacing w:val="-7"/>
          <w:sz w:val="28"/>
        </w:rPr>
        <w:t>”APP</w:t>
      </w:r>
      <w:r>
        <w:rPr>
          <w:spacing w:val="-7"/>
          <w:sz w:val="28"/>
        </w:rPr>
        <w:t>，</w:t>
      </w:r>
      <w:r>
        <w:rPr>
          <w:rFonts w:hint="eastAsia"/>
          <w:spacing w:val="-5"/>
          <w:sz w:val="28"/>
        </w:rPr>
        <w:t>考试</w:t>
      </w:r>
      <w:r>
        <w:rPr>
          <w:spacing w:val="-5"/>
          <w:sz w:val="28"/>
        </w:rPr>
        <w:t>开</w:t>
      </w:r>
      <w:r>
        <w:rPr>
          <w:sz w:val="28"/>
        </w:rPr>
        <w:t>考前</w:t>
      </w:r>
      <w:r>
        <w:rPr>
          <w:rFonts w:ascii="Times New Roman" w:hAnsi="Times New Roman" w:eastAsia="Times New Roman"/>
          <w:sz w:val="28"/>
        </w:rPr>
        <w:t>1</w:t>
      </w:r>
      <w:r>
        <w:rPr>
          <w:sz w:val="28"/>
        </w:rPr>
        <w:t>小时，会议</w:t>
      </w:r>
      <w:r>
        <w:rPr>
          <w:rFonts w:ascii="Times New Roman" w:hAnsi="Times New Roman" w:eastAsia="Times New Roman"/>
          <w:sz w:val="28"/>
        </w:rPr>
        <w:t>ID</w:t>
      </w:r>
      <w:r>
        <w:rPr>
          <w:sz w:val="28"/>
        </w:rPr>
        <w:t>将通过人事人才考试测评网（</w:t>
      </w:r>
      <w:r>
        <w:fldChar w:fldCharType="begin"/>
      </w:r>
      <w:r>
        <w:instrText xml:space="preserve"> HYPERLINK "http://www.etaa.com.cn/" \h </w:instrText>
      </w:r>
      <w:r>
        <w:fldChar w:fldCharType="separate"/>
      </w:r>
      <w:r>
        <w:rPr>
          <w:rFonts w:ascii="Times New Roman" w:hAnsi="Times New Roman" w:eastAsia="Times New Roman"/>
          <w:sz w:val="28"/>
        </w:rPr>
        <w:t>http://www.etaa.com.cn</w:t>
      </w:r>
      <w:r>
        <w:rPr>
          <w:rFonts w:ascii="Times New Roman" w:hAnsi="Times New Roman" w:eastAsia="Times New Roman"/>
          <w:sz w:val="28"/>
        </w:rPr>
        <w:fldChar w:fldCharType="end"/>
      </w:r>
      <w:r>
        <w:rPr>
          <w:sz w:val="28"/>
        </w:rPr>
        <w:t xml:space="preserve">） </w:t>
      </w:r>
      <w:r>
        <w:rPr>
          <w:spacing w:val="-4"/>
          <w:sz w:val="28"/>
        </w:rPr>
        <w:t>发布。考生通过腾讯会议</w:t>
      </w:r>
      <w:r>
        <w:rPr>
          <w:rFonts w:ascii="Times New Roman" w:hAnsi="Times New Roman" w:eastAsia="Times New Roman"/>
          <w:spacing w:val="-5"/>
          <w:sz w:val="28"/>
        </w:rPr>
        <w:t>APP</w:t>
      </w:r>
      <w:r>
        <w:rPr>
          <w:spacing w:val="-2"/>
          <w:sz w:val="28"/>
        </w:rPr>
        <w:t>，点击</w:t>
      </w:r>
      <w:r>
        <w:rPr>
          <w:rFonts w:ascii="Times New Roman" w:hAnsi="Times New Roman" w:eastAsia="Times New Roman"/>
          <w:spacing w:val="-5"/>
          <w:sz w:val="28"/>
        </w:rPr>
        <w:t>“</w:t>
      </w:r>
      <w:r>
        <w:rPr>
          <w:sz w:val="28"/>
        </w:rPr>
        <w:t>加入会议</w:t>
      </w:r>
      <w:r>
        <w:rPr>
          <w:rFonts w:ascii="Times New Roman" w:hAnsi="Times New Roman" w:eastAsia="Times New Roman"/>
          <w:spacing w:val="-6"/>
          <w:sz w:val="28"/>
        </w:rPr>
        <w:t>”</w:t>
      </w:r>
      <w:r>
        <w:rPr>
          <w:spacing w:val="-6"/>
          <w:sz w:val="28"/>
        </w:rPr>
        <w:t>，</w:t>
      </w:r>
      <w:r>
        <w:rPr>
          <w:rFonts w:ascii="Times New Roman" w:hAnsi="Times New Roman" w:eastAsia="Times New Roman"/>
          <w:spacing w:val="-6"/>
          <w:sz w:val="28"/>
        </w:rPr>
        <w:t>“</w:t>
      </w:r>
      <w:r>
        <w:rPr>
          <w:spacing w:val="-2"/>
          <w:sz w:val="28"/>
        </w:rPr>
        <w:t>会议号</w:t>
      </w:r>
      <w:r>
        <w:rPr>
          <w:rFonts w:ascii="Times New Roman" w:hAnsi="Times New Roman" w:eastAsia="Times New Roman"/>
          <w:spacing w:val="-3"/>
          <w:sz w:val="28"/>
        </w:rPr>
        <w:t>”</w:t>
      </w:r>
      <w:r>
        <w:rPr>
          <w:sz w:val="28"/>
        </w:rPr>
        <w:t>输入</w:t>
      </w:r>
      <w:r>
        <w:rPr>
          <w:rFonts w:ascii="Times New Roman" w:hAnsi="Times New Roman" w:eastAsia="Times New Roman"/>
          <w:spacing w:val="-5"/>
          <w:sz w:val="28"/>
        </w:rPr>
        <w:t>“</w:t>
      </w:r>
      <w:r>
        <w:rPr>
          <w:sz w:val="28"/>
        </w:rPr>
        <w:t>会议</w:t>
      </w:r>
      <w:r>
        <w:rPr>
          <w:rFonts w:ascii="Times New Roman" w:hAnsi="Times New Roman" w:eastAsia="Times New Roman"/>
          <w:spacing w:val="-5"/>
          <w:sz w:val="28"/>
        </w:rPr>
        <w:t>ID”</w:t>
      </w:r>
      <w:r>
        <w:rPr>
          <w:spacing w:val="-5"/>
          <w:sz w:val="28"/>
        </w:rPr>
        <w:t>，</w:t>
      </w:r>
      <w:r>
        <w:rPr>
          <w:rFonts w:ascii="Times New Roman" w:hAnsi="Times New Roman" w:eastAsia="Times New Roman"/>
          <w:spacing w:val="-5"/>
          <w:sz w:val="28"/>
        </w:rPr>
        <w:t>“</w:t>
      </w:r>
      <w:r>
        <w:rPr>
          <w:sz w:val="28"/>
        </w:rPr>
        <w:t>您的名称</w:t>
      </w:r>
      <w:r>
        <w:rPr>
          <w:rFonts w:ascii="Times New Roman" w:hAnsi="Times New Roman" w:eastAsia="Times New Roman"/>
          <w:spacing w:val="-3"/>
          <w:sz w:val="28"/>
        </w:rPr>
        <w:t>”</w:t>
      </w:r>
      <w:r>
        <w:rPr>
          <w:spacing w:val="-3"/>
          <w:sz w:val="28"/>
        </w:rPr>
        <w:t>输入准考证号，进入视频监控。</w:t>
      </w:r>
    </w:p>
    <w:p>
      <w:pPr>
        <w:spacing w:after="0" w:line="364" w:lineRule="auto"/>
        <w:jc w:val="left"/>
        <w:rPr>
          <w:sz w:val="28"/>
        </w:rPr>
        <w:sectPr>
          <w:footerReference r:id="rId5" w:type="default"/>
          <w:type w:val="continuous"/>
          <w:pgSz w:w="11920" w:h="16850"/>
          <w:pgMar w:top="1600" w:right="560" w:bottom="860" w:left="960" w:header="720" w:footer="676" w:gutter="0"/>
          <w:pgNumType w:start="1"/>
          <w:cols w:space="720" w:num="1"/>
        </w:sectPr>
      </w:pPr>
    </w:p>
    <w:p>
      <w:pPr>
        <w:pStyle w:val="3"/>
        <w:ind w:left="1610"/>
        <w:rPr>
          <w:sz w:val="20"/>
        </w:rPr>
      </w:pPr>
      <w:r>
        <w:rPr>
          <w:sz w:val="20"/>
        </w:rPr>
        <w:drawing>
          <wp:inline distT="0" distB="0" distL="0" distR="0">
            <wp:extent cx="4568825" cy="2760345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122" cy="276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4"/>
        </w:rPr>
      </w:pPr>
    </w:p>
    <w:p>
      <w:pPr>
        <w:pStyle w:val="7"/>
        <w:numPr>
          <w:ilvl w:val="0"/>
          <w:numId w:val="2"/>
        </w:numPr>
        <w:tabs>
          <w:tab w:val="left" w:pos="1502"/>
        </w:tabs>
        <w:spacing w:before="70" w:after="0" w:line="240" w:lineRule="auto"/>
        <w:ind w:left="1501" w:right="0" w:hanging="422"/>
        <w:jc w:val="left"/>
        <w:rPr>
          <w:sz w:val="28"/>
        </w:rPr>
      </w:pPr>
      <w:r>
        <w:rPr>
          <w:spacing w:val="-3"/>
          <w:sz w:val="28"/>
        </w:rPr>
        <w:t>【场景检查和设备架设】根据监考人员要求完成下列操作：</w:t>
      </w:r>
    </w:p>
    <w:p>
      <w:pPr>
        <w:pStyle w:val="7"/>
        <w:numPr>
          <w:ilvl w:val="0"/>
          <w:numId w:val="3"/>
        </w:numPr>
        <w:tabs>
          <w:tab w:val="left" w:pos="1783"/>
        </w:tabs>
        <w:spacing w:before="186" w:after="0" w:line="240" w:lineRule="auto"/>
        <w:ind w:left="1782" w:right="0" w:hanging="703"/>
        <w:jc w:val="left"/>
        <w:rPr>
          <w:sz w:val="28"/>
        </w:rPr>
      </w:pPr>
      <w:r>
        <w:rPr>
          <w:spacing w:val="-3"/>
          <w:sz w:val="28"/>
        </w:rPr>
        <w:t>用手机摄像头环视考场环境，确保考场内无其他人员。</w:t>
      </w:r>
    </w:p>
    <w:p>
      <w:pPr>
        <w:pStyle w:val="7"/>
        <w:numPr>
          <w:ilvl w:val="0"/>
          <w:numId w:val="3"/>
        </w:numPr>
        <w:tabs>
          <w:tab w:val="left" w:pos="1783"/>
        </w:tabs>
        <w:spacing w:before="186" w:after="0" w:line="364" w:lineRule="auto"/>
        <w:ind w:left="521" w:right="251" w:firstLine="559"/>
        <w:jc w:val="left"/>
        <w:rPr>
          <w:sz w:val="28"/>
        </w:rPr>
      </w:pPr>
      <w:r>
        <w:rPr>
          <w:spacing w:val="-11"/>
          <w:sz w:val="28"/>
        </w:rPr>
        <w:t>固定手机设备，将设备水平放置于考生的左斜后方</w:t>
      </w:r>
      <w:r>
        <w:rPr>
          <w:rFonts w:ascii="Times New Roman" w:eastAsia="Times New Roman"/>
          <w:sz w:val="28"/>
        </w:rPr>
        <w:t>/</w:t>
      </w:r>
      <w:r>
        <w:rPr>
          <w:spacing w:val="-2"/>
          <w:sz w:val="28"/>
        </w:rPr>
        <w:t>右斜后方</w:t>
      </w:r>
      <w:r>
        <w:rPr>
          <w:rFonts w:ascii="Times New Roman" w:eastAsia="Times New Roman"/>
          <w:sz w:val="28"/>
        </w:rPr>
        <w:t>1.5</w:t>
      </w:r>
      <w:r>
        <w:rPr>
          <w:sz w:val="28"/>
        </w:rPr>
        <w:t>米处</w:t>
      </w:r>
      <w:r>
        <w:rPr>
          <w:spacing w:val="-7"/>
          <w:sz w:val="28"/>
        </w:rPr>
        <w:t>，保持考生本人全身、答题电脑屏幕和周围环境在监考视频范围内，并保持此</w:t>
      </w:r>
      <w:r>
        <w:rPr>
          <w:spacing w:val="-6"/>
          <w:sz w:val="28"/>
        </w:rPr>
        <w:t>状态直至考试结束。</w:t>
      </w:r>
    </w:p>
    <w:p>
      <w:pPr>
        <w:pStyle w:val="7"/>
        <w:numPr>
          <w:ilvl w:val="0"/>
          <w:numId w:val="3"/>
        </w:numPr>
        <w:tabs>
          <w:tab w:val="left" w:pos="1783"/>
        </w:tabs>
        <w:spacing w:before="0" w:after="0" w:line="358" w:lineRule="exact"/>
        <w:ind w:left="1782" w:right="0" w:hanging="703"/>
        <w:jc w:val="left"/>
        <w:rPr>
          <w:sz w:val="28"/>
        </w:rPr>
      </w:pPr>
      <w:r>
        <w:rPr>
          <w:spacing w:val="-3"/>
          <w:sz w:val="28"/>
        </w:rPr>
        <w:t>考试全程保持摄像头、麦克风、扬声器开启状态。</w:t>
      </w:r>
    </w:p>
    <w:p>
      <w:pPr>
        <w:pStyle w:val="3"/>
        <w:spacing w:before="6"/>
        <w:rPr>
          <w:sz w:val="1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1203325</wp:posOffset>
            </wp:positionH>
            <wp:positionV relativeFrom="paragraph">
              <wp:posOffset>118110</wp:posOffset>
            </wp:positionV>
            <wp:extent cx="5487035" cy="213360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053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7"/>
        <w:rPr>
          <w:sz w:val="13"/>
        </w:rPr>
      </w:pPr>
    </w:p>
    <w:p>
      <w:pPr>
        <w:pStyle w:val="2"/>
        <w:spacing w:before="62"/>
        <w:ind w:left="407" w:right="286"/>
        <w:jc w:val="center"/>
      </w:pPr>
      <w:r>
        <w:t>示例图片</w:t>
      </w:r>
    </w:p>
    <w:p>
      <w:pPr>
        <w:spacing w:before="186"/>
        <w:ind w:left="521" w:right="0" w:firstLine="0"/>
        <w:jc w:val="left"/>
        <w:rPr>
          <w:b/>
          <w:sz w:val="28"/>
        </w:rPr>
      </w:pPr>
      <w:r>
        <w:rPr>
          <w:b/>
          <w:sz w:val="28"/>
        </w:rPr>
        <w:t>（二）电脑端</w:t>
      </w:r>
    </w:p>
    <w:p>
      <w:pPr>
        <w:pStyle w:val="3"/>
        <w:rPr>
          <w:b/>
          <w:sz w:val="9"/>
        </w:rPr>
      </w:pPr>
    </w:p>
    <w:p>
      <w:pPr>
        <w:pStyle w:val="3"/>
        <w:spacing w:before="70"/>
        <w:ind w:left="1080"/>
      </w:pPr>
      <w:r>
        <w:rPr>
          <w:rFonts w:hint="eastAsia"/>
          <w:spacing w:val="39"/>
        </w:rPr>
        <w:t>考试</w:t>
      </w:r>
      <w:r>
        <w:rPr>
          <w:spacing w:val="39"/>
        </w:rPr>
        <w:t>开考前</w:t>
      </w:r>
      <w:r>
        <w:rPr>
          <w:rFonts w:ascii="Times New Roman" w:eastAsia="Times New Roman"/>
        </w:rPr>
        <w:t xml:space="preserve">30 </w:t>
      </w:r>
      <w:r>
        <w:rPr>
          <w:spacing w:val="22"/>
        </w:rPr>
        <w:t>分钟， 对应场次考生通过人事人才考试测评网</w:t>
      </w:r>
    </w:p>
    <w:p>
      <w:pPr>
        <w:pStyle w:val="3"/>
        <w:spacing w:before="186"/>
        <w:ind w:left="521"/>
      </w:pPr>
      <w:r>
        <w:t>（</w:t>
      </w:r>
      <w:r>
        <w:fldChar w:fldCharType="begin"/>
      </w:r>
      <w:r>
        <w:instrText xml:space="preserve"> HYPERLINK "http://www.etaa.co/" \h </w:instrText>
      </w:r>
      <w:r>
        <w:fldChar w:fldCharType="separate"/>
      </w:r>
      <w:r>
        <w:rPr>
          <w:rFonts w:ascii="Times New Roman" w:eastAsia="Times New Roman"/>
        </w:rPr>
        <w:t>http://www.etaa.co</w:t>
      </w:r>
      <w:r>
        <w:rPr>
          <w:rFonts w:ascii="Times New Roman" w:eastAsia="Times New Roman"/>
        </w:rPr>
        <w:fldChar w:fldCharType="end"/>
      </w:r>
      <w:r>
        <w:rPr>
          <w:rFonts w:ascii="Times New Roman" w:eastAsia="Times New Roman"/>
        </w:rPr>
        <w:t>m.cn</w:t>
      </w:r>
      <w:r>
        <w:t>）点击浮窗，完成相关操作：</w:t>
      </w:r>
    </w:p>
    <w:p>
      <w:pPr>
        <w:spacing w:after="0"/>
        <w:sectPr>
          <w:pgSz w:w="11920" w:h="16850"/>
          <w:pgMar w:top="1580" w:right="560" w:bottom="860" w:left="960" w:header="0" w:footer="676" w:gutter="0"/>
          <w:cols w:space="720" w:num="1"/>
        </w:sectPr>
      </w:pPr>
    </w:p>
    <w:p>
      <w:pPr>
        <w:pStyle w:val="7"/>
        <w:numPr>
          <w:ilvl w:val="0"/>
          <w:numId w:val="4"/>
        </w:numPr>
        <w:tabs>
          <w:tab w:val="left" w:pos="1546"/>
        </w:tabs>
        <w:spacing w:before="57" w:after="0" w:line="240" w:lineRule="auto"/>
        <w:ind w:left="1546" w:right="0" w:hanging="466"/>
        <w:jc w:val="left"/>
        <w:rPr>
          <w:sz w:val="28"/>
        </w:rPr>
      </w:pPr>
      <w:r>
        <w:rPr>
          <w:spacing w:val="21"/>
          <w:sz w:val="28"/>
        </w:rPr>
        <w:t>【进入考试系统】考生通过谷歌浏览器进入人事人才考试测评网</w:t>
      </w:r>
    </w:p>
    <w:p>
      <w:pPr>
        <w:pStyle w:val="3"/>
        <w:spacing w:before="186"/>
        <w:ind w:left="521"/>
      </w:pPr>
      <w:r>
        <w:t>（</w:t>
      </w:r>
      <w:r>
        <w:fldChar w:fldCharType="begin"/>
      </w:r>
      <w:r>
        <w:instrText xml:space="preserve"> HYPERLINK "http://www.etaa.com.cn/" \h </w:instrText>
      </w:r>
      <w:r>
        <w:fldChar w:fldCharType="separate"/>
      </w:r>
      <w:r>
        <w:rPr>
          <w:rFonts w:ascii="Times New Roman" w:hAnsi="Times New Roman" w:eastAsia="Times New Roman"/>
        </w:rPr>
        <w:t>http://www.etaa.com.cn</w:t>
      </w:r>
      <w:r>
        <w:rPr>
          <w:rFonts w:ascii="Times New Roman" w:hAnsi="Times New Roman" w:eastAsia="Times New Roman"/>
        </w:rPr>
        <w:fldChar w:fldCharType="end"/>
      </w:r>
      <w:r>
        <w:t>），点击浮窗</w:t>
      </w:r>
      <w:r>
        <w:rPr>
          <w:rFonts w:ascii="Times New Roman" w:hAnsi="Times New Roman" w:eastAsia="Times New Roman"/>
        </w:rPr>
        <w:t>“</w:t>
      </w:r>
      <w:r>
        <w:t>在线考试入口</w:t>
      </w:r>
      <w:r>
        <w:rPr>
          <w:rFonts w:ascii="Times New Roman" w:hAnsi="Times New Roman" w:eastAsia="Times New Roman"/>
        </w:rPr>
        <w:t>”</w:t>
      </w:r>
      <w:r>
        <w:t>进入在线考试系统。</w:t>
      </w:r>
    </w:p>
    <w:p>
      <w:pPr>
        <w:pStyle w:val="3"/>
        <w:spacing w:before="8"/>
        <w:rPr>
          <w:sz w:val="1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1441450</wp:posOffset>
            </wp:positionH>
            <wp:positionV relativeFrom="paragraph">
              <wp:posOffset>119380</wp:posOffset>
            </wp:positionV>
            <wp:extent cx="5025390" cy="2134235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645" cy="213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numPr>
          <w:ilvl w:val="0"/>
          <w:numId w:val="4"/>
        </w:numPr>
        <w:tabs>
          <w:tab w:val="left" w:pos="1502"/>
        </w:tabs>
        <w:spacing w:before="129" w:after="0" w:line="364" w:lineRule="auto"/>
        <w:ind w:left="521" w:right="396" w:firstLine="559"/>
        <w:jc w:val="both"/>
        <w:rPr>
          <w:sz w:val="28"/>
        </w:rPr>
      </w:pPr>
      <w:r>
        <w:rPr>
          <w:spacing w:val="-7"/>
          <w:sz w:val="28"/>
        </w:rPr>
        <w:t>【浏览器权限设置】谷歌浏览器点击网页中</w:t>
      </w:r>
      <w:r>
        <w:rPr>
          <w:rFonts w:ascii="Times New Roman" w:hAnsi="Times New Roman" w:eastAsia="Times New Roman"/>
          <w:spacing w:val="-8"/>
          <w:sz w:val="28"/>
        </w:rPr>
        <w:t>“</w:t>
      </w:r>
      <w:r>
        <w:rPr>
          <w:sz w:val="28"/>
        </w:rPr>
        <w:t>不安全</w:t>
      </w:r>
      <w:r>
        <w:rPr>
          <w:rFonts w:ascii="Times New Roman" w:hAnsi="Times New Roman" w:eastAsia="Times New Roman"/>
          <w:spacing w:val="-3"/>
          <w:sz w:val="28"/>
        </w:rPr>
        <w:t>”</w:t>
      </w:r>
      <w:r>
        <w:rPr>
          <w:sz w:val="28"/>
        </w:rPr>
        <w:t>和</w:t>
      </w:r>
      <w:r>
        <w:rPr>
          <w:rFonts w:ascii="Times New Roman" w:hAnsi="Times New Roman" w:eastAsia="Times New Roman"/>
          <w:spacing w:val="-5"/>
          <w:sz w:val="28"/>
        </w:rPr>
        <w:t>“</w:t>
      </w:r>
      <w:r>
        <w:rPr>
          <w:sz w:val="28"/>
        </w:rPr>
        <w:t>网站设置</w:t>
      </w:r>
      <w:r>
        <w:rPr>
          <w:rFonts w:ascii="Times New Roman" w:hAnsi="Times New Roman" w:eastAsia="Times New Roman"/>
          <w:spacing w:val="-18"/>
          <w:sz w:val="28"/>
        </w:rPr>
        <w:t>”</w:t>
      </w:r>
      <w:r>
        <w:rPr>
          <w:spacing w:val="-18"/>
          <w:sz w:val="28"/>
        </w:rPr>
        <w:t xml:space="preserve">， </w:t>
      </w:r>
      <w:r>
        <w:rPr>
          <w:spacing w:val="-9"/>
          <w:sz w:val="28"/>
        </w:rPr>
        <w:t>将摄像头、麦克风、</w:t>
      </w:r>
      <w:r>
        <w:rPr>
          <w:rFonts w:ascii="Times New Roman" w:hAnsi="Times New Roman" w:eastAsia="Times New Roman"/>
          <w:sz w:val="28"/>
        </w:rPr>
        <w:t>JavaScript</w:t>
      </w:r>
      <w:r>
        <w:rPr>
          <w:sz w:val="28"/>
        </w:rPr>
        <w:t>设置成</w:t>
      </w:r>
      <w:r>
        <w:rPr>
          <w:rFonts w:ascii="Times New Roman" w:hAnsi="Times New Roman" w:eastAsia="Times New Roman"/>
          <w:spacing w:val="-8"/>
          <w:sz w:val="28"/>
        </w:rPr>
        <w:t>“</w:t>
      </w:r>
      <w:r>
        <w:rPr>
          <w:sz w:val="28"/>
        </w:rPr>
        <w:t>允许</w:t>
      </w:r>
      <w:r>
        <w:rPr>
          <w:rFonts w:ascii="Times New Roman" w:hAnsi="Times New Roman" w:eastAsia="Times New Roman"/>
          <w:spacing w:val="-3"/>
          <w:sz w:val="28"/>
        </w:rPr>
        <w:t>”</w:t>
      </w:r>
      <w:r>
        <w:rPr>
          <w:spacing w:val="-6"/>
          <w:sz w:val="28"/>
        </w:rPr>
        <w:t>状态，返回考生登录页面，刷新后</w:t>
      </w:r>
      <w:r>
        <w:rPr>
          <w:sz w:val="28"/>
        </w:rPr>
        <w:t>登陆。</w:t>
      </w:r>
    </w:p>
    <w:p>
      <w:pPr>
        <w:pStyle w:val="3"/>
        <w:spacing w:line="357" w:lineRule="exact"/>
        <w:ind w:left="1080"/>
      </w:pPr>
      <w:r>
        <w:t>若浏览器提示申请使用摄像头，则必须选择</w:t>
      </w:r>
      <w:r>
        <w:rPr>
          <w:rFonts w:ascii="Times New Roman" w:hAnsi="Times New Roman" w:eastAsia="Times New Roman"/>
        </w:rPr>
        <w:t>“</w:t>
      </w:r>
      <w:r>
        <w:t>允许</w:t>
      </w:r>
      <w:r>
        <w:rPr>
          <w:rFonts w:ascii="Times New Roman" w:hAnsi="Times New Roman" w:eastAsia="Times New Roman"/>
        </w:rPr>
        <w:t>”</w:t>
      </w:r>
      <w:r>
        <w:t>。</w:t>
      </w:r>
    </w:p>
    <w:p>
      <w:pPr>
        <w:pStyle w:val="3"/>
        <w:spacing w:before="7"/>
        <w:rPr>
          <w:sz w:val="1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1174750</wp:posOffset>
            </wp:positionH>
            <wp:positionV relativeFrom="paragraph">
              <wp:posOffset>118745</wp:posOffset>
            </wp:positionV>
            <wp:extent cx="5489575" cy="2712085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401" cy="2712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20" w:h="16850"/>
          <w:pgMar w:top="1520" w:right="560" w:bottom="860" w:left="960" w:header="0" w:footer="676" w:gutter="0"/>
          <w:cols w:space="720" w:num="1"/>
        </w:sectPr>
      </w:pPr>
    </w:p>
    <w:p>
      <w:pPr>
        <w:pStyle w:val="3"/>
        <w:ind w:left="815"/>
        <w:rPr>
          <w:sz w:val="20"/>
        </w:rPr>
      </w:pPr>
      <w:r>
        <w:rPr>
          <w:sz w:val="20"/>
        </w:rPr>
        <w:drawing>
          <wp:inline distT="0" distB="0" distL="0" distR="0">
            <wp:extent cx="5661660" cy="2352675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742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3"/>
        <w:rPr>
          <w:sz w:val="8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1993900</wp:posOffset>
            </wp:positionH>
            <wp:positionV relativeFrom="paragraph">
              <wp:posOffset>92075</wp:posOffset>
            </wp:positionV>
            <wp:extent cx="3895725" cy="1460500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683" cy="1460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numPr>
          <w:ilvl w:val="0"/>
          <w:numId w:val="4"/>
        </w:numPr>
        <w:tabs>
          <w:tab w:val="left" w:pos="1506"/>
        </w:tabs>
        <w:spacing w:before="139" w:after="0" w:line="364" w:lineRule="auto"/>
        <w:ind w:left="521" w:right="391" w:firstLine="559"/>
        <w:jc w:val="left"/>
        <w:rPr>
          <w:sz w:val="28"/>
        </w:rPr>
      </w:pPr>
      <w:r>
        <w:rPr>
          <w:sz w:val="28"/>
        </w:rPr>
        <w:t>【身份验证】根据系统提示，阅读考生须知后，通过输入本人姓名、</w:t>
      </w:r>
      <w:r>
        <w:rPr>
          <w:spacing w:val="-3"/>
          <w:sz w:val="28"/>
        </w:rPr>
        <w:t>身份证号、准考证号进入在线考试系统，并依次进行身份信息验证。</w:t>
      </w:r>
    </w:p>
    <w:p>
      <w:pPr>
        <w:pStyle w:val="3"/>
        <w:ind w:left="3410"/>
        <w:rPr>
          <w:sz w:val="20"/>
        </w:rPr>
      </w:pPr>
      <w:r>
        <w:rPr>
          <w:sz w:val="20"/>
        </w:rPr>
        <w:drawing>
          <wp:inline distT="0" distB="0" distL="0" distR="0">
            <wp:extent cx="2302510" cy="2032635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023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sz w:val="20"/>
        </w:rPr>
        <w:sectPr>
          <w:pgSz w:w="11920" w:h="16850"/>
          <w:pgMar w:top="1580" w:right="560" w:bottom="860" w:left="960" w:header="0" w:footer="676" w:gutter="0"/>
          <w:cols w:space="720" w:num="1"/>
        </w:sectPr>
      </w:pPr>
    </w:p>
    <w:p>
      <w:pPr>
        <w:pStyle w:val="3"/>
        <w:ind w:left="2360"/>
        <w:rPr>
          <w:sz w:val="20"/>
        </w:rPr>
      </w:pPr>
      <w:r>
        <w:rPr>
          <w:sz w:val="20"/>
        </w:rPr>
        <w:drawing>
          <wp:inline distT="0" distB="0" distL="0" distR="0">
            <wp:extent cx="3653155" cy="2290445"/>
            <wp:effectExtent l="0" t="0" r="0" b="0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677" cy="229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8"/>
        <w:rPr>
          <w:sz w:val="10"/>
        </w:rPr>
      </w:pPr>
    </w:p>
    <w:p>
      <w:pPr>
        <w:pStyle w:val="3"/>
        <w:ind w:left="2345"/>
        <w:rPr>
          <w:sz w:val="20"/>
        </w:rPr>
      </w:pPr>
      <w:r>
        <w:rPr>
          <w:sz w:val="20"/>
        </w:rPr>
        <w:drawing>
          <wp:inline distT="0" distB="0" distL="0" distR="0">
            <wp:extent cx="3660775" cy="2359025"/>
            <wp:effectExtent l="0" t="0" r="0" b="0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1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0835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"/>
        <w:rPr>
          <w:sz w:val="6"/>
        </w:rPr>
      </w:pPr>
    </w:p>
    <w:p>
      <w:pPr>
        <w:pStyle w:val="7"/>
        <w:numPr>
          <w:ilvl w:val="0"/>
          <w:numId w:val="4"/>
        </w:numPr>
        <w:tabs>
          <w:tab w:val="left" w:pos="1506"/>
        </w:tabs>
        <w:spacing w:before="70" w:after="0" w:line="364" w:lineRule="auto"/>
        <w:ind w:left="521" w:right="393" w:firstLine="559"/>
        <w:jc w:val="both"/>
        <w:rPr>
          <w:sz w:val="28"/>
        </w:rPr>
      </w:pPr>
      <w:r>
        <w:rPr>
          <w:sz w:val="28"/>
        </w:rPr>
        <w:t>等待考试开始：考生进入人脸识别，通过后自动跳转到考试入口，认</w:t>
      </w:r>
      <w:r>
        <w:rPr>
          <w:spacing w:val="-7"/>
          <w:sz w:val="28"/>
        </w:rPr>
        <w:t>真阅读考试说明后，按页面提示调整摄像头进入考试，验证身份证号，通过无</w:t>
      </w:r>
      <w:r>
        <w:rPr>
          <w:spacing w:val="-5"/>
          <w:sz w:val="28"/>
        </w:rPr>
        <w:t>误后进入试卷，等候考试开始。</w:t>
      </w:r>
    </w:p>
    <w:p>
      <w:pPr>
        <w:pStyle w:val="3"/>
        <w:ind w:left="520"/>
        <w:rPr>
          <w:sz w:val="20"/>
        </w:rPr>
      </w:pPr>
      <w:r>
        <w:rPr>
          <w:sz w:val="20"/>
        </w:rPr>
        <w:drawing>
          <wp:inline distT="0" distB="0" distL="0" distR="0">
            <wp:extent cx="2766060" cy="2727960"/>
            <wp:effectExtent l="0" t="0" r="0" b="0"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2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218" cy="272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sz w:val="20"/>
        </w:rPr>
        <w:sectPr>
          <w:pgSz w:w="11920" w:h="16850"/>
          <w:pgMar w:top="1580" w:right="560" w:bottom="860" w:left="960" w:header="0" w:footer="676" w:gutter="0"/>
          <w:cols w:space="720" w:num="1"/>
        </w:sectPr>
      </w:pPr>
    </w:p>
    <w:p>
      <w:pPr>
        <w:pStyle w:val="3"/>
        <w:ind w:left="1030"/>
        <w:rPr>
          <w:sz w:val="20"/>
        </w:rPr>
      </w:pPr>
      <w:r>
        <w:rPr>
          <w:sz w:val="20"/>
        </w:rPr>
        <w:drawing>
          <wp:inline distT="0" distB="0" distL="0" distR="0">
            <wp:extent cx="2856865" cy="2978150"/>
            <wp:effectExtent l="0" t="0" r="0" b="0"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3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091" cy="297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6"/>
        <w:rPr>
          <w:sz w:val="8"/>
        </w:rPr>
      </w:pPr>
    </w:p>
    <w:p>
      <w:pPr>
        <w:pStyle w:val="7"/>
        <w:numPr>
          <w:ilvl w:val="0"/>
          <w:numId w:val="4"/>
        </w:numPr>
        <w:tabs>
          <w:tab w:val="left" w:pos="1502"/>
        </w:tabs>
        <w:spacing w:before="70" w:after="0" w:line="240" w:lineRule="auto"/>
        <w:ind w:left="1501" w:right="0" w:hanging="422"/>
        <w:jc w:val="left"/>
        <w:rPr>
          <w:sz w:val="28"/>
        </w:rPr>
      </w:pPr>
      <w:r>
        <w:rPr>
          <w:spacing w:val="-3"/>
          <w:sz w:val="28"/>
        </w:rPr>
        <w:t>考试开始，进入全屏模式开始答题。</w:t>
      </w:r>
    </w:p>
    <w:p>
      <w:pPr>
        <w:pStyle w:val="3"/>
        <w:spacing w:before="6"/>
        <w:rPr>
          <w:sz w:val="27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3133090</wp:posOffset>
            </wp:positionH>
            <wp:positionV relativeFrom="paragraph">
              <wp:posOffset>248285</wp:posOffset>
            </wp:positionV>
            <wp:extent cx="1894840" cy="2001520"/>
            <wp:effectExtent l="0" t="0" r="0" b="0"/>
            <wp:wrapTopAndBottom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4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717" cy="2001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11"/>
        <w:rPr>
          <w:sz w:val="40"/>
        </w:rPr>
      </w:pPr>
    </w:p>
    <w:p>
      <w:pPr>
        <w:pStyle w:val="7"/>
        <w:numPr>
          <w:ilvl w:val="0"/>
          <w:numId w:val="4"/>
        </w:numPr>
        <w:tabs>
          <w:tab w:val="left" w:pos="1506"/>
        </w:tabs>
        <w:spacing w:before="0" w:after="0" w:line="364" w:lineRule="auto"/>
        <w:ind w:left="521" w:right="117" w:firstLine="559"/>
        <w:jc w:val="left"/>
        <w:rPr>
          <w:sz w:val="28"/>
        </w:rPr>
      </w:pPr>
      <w:r>
        <w:rPr>
          <w:sz w:val="28"/>
        </w:rPr>
        <w:t>考试过程中，</w:t>
      </w:r>
      <w:r>
        <w:rPr>
          <w:b/>
          <w:sz w:val="28"/>
        </w:rPr>
        <w:t>每道题都有特定作答时限，超过规定时限不可再作答， 每题作答后不允许返回修改，</w:t>
      </w:r>
      <w:r>
        <w:rPr>
          <w:sz w:val="28"/>
        </w:rPr>
        <w:t>考试过程中收到违纪警告累计</w:t>
      </w:r>
      <w:r>
        <w:rPr>
          <w:rFonts w:ascii="Times New Roman" w:eastAsia="Times New Roman"/>
          <w:sz w:val="28"/>
        </w:rPr>
        <w:t>6</w:t>
      </w:r>
      <w:r>
        <w:rPr>
          <w:sz w:val="28"/>
        </w:rPr>
        <w:t xml:space="preserve">次或离开考试作 </w:t>
      </w:r>
      <w:r>
        <w:rPr>
          <w:spacing w:val="-1"/>
          <w:sz w:val="28"/>
        </w:rPr>
        <w:t>答页面超过</w:t>
      </w:r>
      <w:r>
        <w:rPr>
          <w:rFonts w:ascii="Times New Roman" w:eastAsia="Times New Roman"/>
          <w:sz w:val="28"/>
        </w:rPr>
        <w:t>10</w:t>
      </w:r>
      <w:r>
        <w:rPr>
          <w:spacing w:val="-7"/>
          <w:sz w:val="28"/>
        </w:rPr>
        <w:t>分钟，系统将强制收卷。</w:t>
      </w:r>
      <w:r>
        <w:rPr>
          <w:sz w:val="28"/>
        </w:rPr>
        <w:t>（</w:t>
      </w:r>
      <w:r>
        <w:rPr>
          <w:spacing w:val="-4"/>
          <w:sz w:val="28"/>
        </w:rPr>
        <w:t xml:space="preserve">考试期间禁止切屏，在线笔试端电脑 </w:t>
      </w:r>
      <w:r>
        <w:rPr>
          <w:spacing w:val="-7"/>
          <w:sz w:val="28"/>
        </w:rPr>
        <w:t>弹窗广告等其他非答题界面会影响切屏次数，考生务必提前关闭其他无关应用</w:t>
      </w:r>
      <w:r>
        <w:rPr>
          <w:spacing w:val="-11"/>
          <w:sz w:val="28"/>
        </w:rPr>
        <w:t>）</w:t>
      </w:r>
    </w:p>
    <w:p>
      <w:pPr>
        <w:spacing w:after="0" w:line="364" w:lineRule="auto"/>
        <w:jc w:val="left"/>
        <w:rPr>
          <w:sz w:val="28"/>
        </w:rPr>
        <w:sectPr>
          <w:pgSz w:w="11920" w:h="16850"/>
          <w:pgMar w:top="1580" w:right="560" w:bottom="860" w:left="960" w:header="0" w:footer="676" w:gutter="0"/>
          <w:cols w:space="720" w:num="1"/>
        </w:sectPr>
      </w:pPr>
    </w:p>
    <w:p>
      <w:pPr>
        <w:pStyle w:val="3"/>
        <w:ind w:left="2540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3453130" cy="5089525"/>
                <wp:effectExtent l="0" t="0" r="6350" b="635"/>
                <wp:docPr id="12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3130" cy="5089525"/>
                          <a:chOff x="0" y="0"/>
                          <a:chExt cx="5438" cy="8015"/>
                        </a:xfrm>
                      </wpg:grpSpPr>
                      <pic:pic xmlns:pic="http://schemas.openxmlformats.org/drawingml/2006/picture">
                        <pic:nvPicPr>
                          <pic:cNvPr id="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" cy="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888" y="3876"/>
                            <a:ext cx="3834" cy="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5" o:spid="_x0000_s1026" o:spt="203" style="height:400.75pt;width:271.9pt;" coordsize="5438,8015" o:gfxdata="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">
                <o:lock v:ext="edit" aspectratio="f"/>
                <v:shape id="图片 6" o:spid="_x0000_s1026" o:spt="75" type="#_x0000_t75" style="position:absolute;left:0;top:0;height:3870;width:5438;" filled="f" o:preferrelative="t" stroked="f" coordsize="21600,21600" o:gfxdata="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20PY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20" o:title=""/>
                  <o:lock v:ext="edit" aspectratio="t"/>
                </v:shape>
                <v:shape id="图片 7" o:spid="_x0000_s1026" o:spt="75" type="#_x0000_t75" style="position:absolute;left:888;top:3876;height:4138;width:3834;" filled="f" o:preferrelative="t" stroked="f" coordsize="21600,21600" o:gfxdata="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U5ga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1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rPr>
          <w:sz w:val="5"/>
        </w:rPr>
      </w:pPr>
    </w:p>
    <w:p>
      <w:pPr>
        <w:pStyle w:val="3"/>
        <w:ind w:left="1490"/>
        <w:rPr>
          <w:sz w:val="20"/>
        </w:rPr>
      </w:pPr>
      <w:r>
        <w:rPr>
          <w:sz w:val="20"/>
        </w:rPr>
        <w:drawing>
          <wp:inline distT="0" distB="0" distL="0" distR="0">
            <wp:extent cx="4760595" cy="2943860"/>
            <wp:effectExtent l="0" t="0" r="0" b="0"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7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159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4"/>
        </w:numPr>
        <w:tabs>
          <w:tab w:val="left" w:pos="1502"/>
        </w:tabs>
        <w:spacing w:before="129" w:after="0" w:line="240" w:lineRule="auto"/>
        <w:ind w:left="1501" w:right="0" w:hanging="422"/>
        <w:jc w:val="left"/>
        <w:rPr>
          <w:sz w:val="28"/>
        </w:rPr>
      </w:pPr>
      <w:r>
        <w:rPr>
          <w:spacing w:val="-3"/>
          <w:sz w:val="28"/>
        </w:rPr>
        <w:t>答题结束，提交答卷，退出考试系统，关闭设备。</w:t>
      </w:r>
    </w:p>
    <w:p>
      <w:pPr>
        <w:pStyle w:val="7"/>
        <w:numPr>
          <w:ilvl w:val="0"/>
          <w:numId w:val="4"/>
        </w:numPr>
        <w:tabs>
          <w:tab w:val="left" w:pos="1502"/>
        </w:tabs>
        <w:spacing w:before="186" w:after="0" w:line="240" w:lineRule="auto"/>
        <w:ind w:left="1501" w:right="0" w:hanging="422"/>
        <w:jc w:val="left"/>
        <w:rPr>
          <w:sz w:val="28"/>
        </w:rPr>
      </w:pPr>
      <w:r>
        <w:rPr>
          <w:spacing w:val="-3"/>
          <w:sz w:val="28"/>
        </w:rPr>
        <w:t>考试结束，系统统一收卷，考生退出系统，关闭设备。</w:t>
      </w:r>
    </w:p>
    <w:p>
      <w:pPr>
        <w:spacing w:after="0" w:line="240" w:lineRule="auto"/>
        <w:jc w:val="left"/>
        <w:rPr>
          <w:sz w:val="28"/>
        </w:rPr>
        <w:sectPr>
          <w:pgSz w:w="11920" w:h="16850"/>
          <w:pgMar w:top="1580" w:right="560" w:bottom="860" w:left="960" w:header="0" w:footer="676" w:gutter="0"/>
          <w:cols w:space="720" w:num="1"/>
        </w:sectPr>
      </w:pPr>
    </w:p>
    <w:p>
      <w:pPr>
        <w:pStyle w:val="3"/>
        <w:ind w:left="2855"/>
        <w:rPr>
          <w:sz w:val="20"/>
        </w:rPr>
      </w:pPr>
      <w:r>
        <w:rPr>
          <w:sz w:val="20"/>
        </w:rPr>
        <w:drawing>
          <wp:inline distT="0" distB="0" distL="0" distR="0">
            <wp:extent cx="3032125" cy="2724785"/>
            <wp:effectExtent l="0" t="0" r="0" b="0"/>
            <wp:docPr id="2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8.jpe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192" cy="272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9"/>
        <w:rPr>
          <w:sz w:val="9"/>
        </w:rPr>
      </w:pPr>
    </w:p>
    <w:p>
      <w:pPr>
        <w:pStyle w:val="3"/>
        <w:spacing w:before="62"/>
        <w:ind w:left="521"/>
        <w:rPr>
          <w:rFonts w:hint="eastAsia" w:ascii="黑体" w:eastAsia="黑体"/>
        </w:rPr>
      </w:pPr>
      <w:r>
        <w:rPr>
          <w:rFonts w:hint="eastAsia" w:ascii="黑体" w:eastAsia="黑体"/>
        </w:rPr>
        <w:t>三、远程技术支持</w:t>
      </w:r>
    </w:p>
    <w:p>
      <w:pPr>
        <w:pStyle w:val="3"/>
        <w:spacing w:before="186" w:line="364" w:lineRule="auto"/>
        <w:ind w:left="521" w:right="398" w:firstLine="559"/>
        <w:jc w:val="both"/>
      </w:pPr>
      <w:r>
        <w:rPr>
          <w:spacing w:val="-8"/>
        </w:rPr>
        <w:t>远程技术支持是考生在考试过程中，因设备设置问题导致无法正常进行考试，在技术咨询电话沟通后，技术人员根据考生反映问题，所采取的进一步协</w:t>
      </w:r>
      <w:r>
        <w:rPr>
          <w:spacing w:val="-1"/>
        </w:rPr>
        <w:t>助解决方案。</w:t>
      </w:r>
    </w:p>
    <w:p>
      <w:pPr>
        <w:pStyle w:val="2"/>
        <w:spacing w:line="357" w:lineRule="exact"/>
      </w:pPr>
      <w:r>
        <w:t>（一）远程技术支持软件下载流程</w:t>
      </w:r>
    </w:p>
    <w:p>
      <w:pPr>
        <w:pStyle w:val="7"/>
        <w:numPr>
          <w:ilvl w:val="0"/>
          <w:numId w:val="5"/>
        </w:numPr>
        <w:tabs>
          <w:tab w:val="left" w:pos="1506"/>
        </w:tabs>
        <w:spacing w:before="186" w:after="0" w:line="364" w:lineRule="auto"/>
        <w:ind w:left="521" w:right="393" w:firstLine="559"/>
        <w:jc w:val="left"/>
        <w:rPr>
          <w:sz w:val="28"/>
        </w:rPr>
      </w:pPr>
      <w:r>
        <w:rPr>
          <w:sz w:val="28"/>
        </w:rPr>
        <w:t>请考生根据自己电脑的系统情况，选择对应的版本进行下载，为方便</w:t>
      </w:r>
      <w:r>
        <w:rPr>
          <w:spacing w:val="-1"/>
          <w:sz w:val="28"/>
        </w:rPr>
        <w:t>使用，建议考生</w:t>
      </w:r>
      <w:r>
        <w:rPr>
          <w:color w:val="FF0000"/>
          <w:spacing w:val="-3"/>
          <w:sz w:val="28"/>
        </w:rPr>
        <w:t>将软件下载保存到电脑桌面</w:t>
      </w:r>
      <w:r>
        <w:rPr>
          <w:sz w:val="28"/>
        </w:rPr>
        <w:t>：</w:t>
      </w:r>
    </w:p>
    <w:p>
      <w:pPr>
        <w:pStyle w:val="7"/>
        <w:numPr>
          <w:ilvl w:val="0"/>
          <w:numId w:val="6"/>
        </w:numPr>
        <w:tabs>
          <w:tab w:val="left" w:pos="521"/>
          <w:tab w:val="left" w:pos="522"/>
        </w:tabs>
        <w:spacing w:before="0" w:after="0" w:line="358" w:lineRule="exact"/>
        <w:ind w:left="521" w:right="0" w:hanging="422"/>
        <w:jc w:val="left"/>
        <w:rPr>
          <w:sz w:val="28"/>
        </w:rPr>
      </w:pPr>
      <w:r>
        <w:rPr>
          <w:rFonts w:ascii="Times New Roman" w:hAnsi="Times New Roman" w:eastAsia="Times New Roman"/>
          <w:sz w:val="28"/>
        </w:rPr>
        <w:t>64</w:t>
      </w:r>
      <w:r>
        <w:rPr>
          <w:sz w:val="28"/>
        </w:rPr>
        <w:t>位</w:t>
      </w:r>
      <w:r>
        <w:rPr>
          <w:rFonts w:ascii="Times New Roman" w:hAnsi="Times New Roman" w:eastAsia="Times New Roman"/>
          <w:sz w:val="28"/>
        </w:rPr>
        <w:t>Windows</w:t>
      </w:r>
      <w:r>
        <w:rPr>
          <w:spacing w:val="-3"/>
          <w:sz w:val="28"/>
        </w:rPr>
        <w:t>操作系统，软件下载地址</w:t>
      </w:r>
      <w:r>
        <w:rPr>
          <w:sz w:val="28"/>
        </w:rPr>
        <w:t>（</w:t>
      </w:r>
      <w:r>
        <w:rPr>
          <w:spacing w:val="-3"/>
          <w:sz w:val="28"/>
        </w:rPr>
        <w:t>直接点击下方链接下载</w:t>
      </w:r>
      <w:r>
        <w:rPr>
          <w:sz w:val="28"/>
        </w:rPr>
        <w:t>）：</w:t>
      </w:r>
    </w:p>
    <w:p>
      <w:pPr>
        <w:spacing w:before="182"/>
        <w:ind w:left="521" w:right="0" w:firstLine="0"/>
        <w:jc w:val="left"/>
        <w:rPr>
          <w:rFonts w:ascii="Times New Roman"/>
          <w:sz w:val="24"/>
        </w:rPr>
      </w:pPr>
      <w:r>
        <w:fldChar w:fldCharType="begin"/>
      </w:r>
      <w:r>
        <w:instrText xml:space="preserve"> HYPERLINK "https://down.oray.com/sunlogin/windows/SunloginClient_12.0.1.39931_x64.exe" \h </w:instrText>
      </w:r>
      <w:r>
        <w:fldChar w:fldCharType="separate"/>
      </w:r>
      <w:r>
        <w:rPr>
          <w:rFonts w:ascii="Times New Roman"/>
          <w:color w:val="0462C1"/>
          <w:sz w:val="24"/>
        </w:rPr>
        <w:t>https://down.oray.com/sunlogin/windows/SunloginClient_12.0.1.39931_x64.exe</w:t>
      </w:r>
      <w:r>
        <w:rPr>
          <w:rFonts w:ascii="Times New Roman"/>
          <w:color w:val="0462C1"/>
          <w:sz w:val="24"/>
        </w:rPr>
        <w:fldChar w:fldCharType="end"/>
      </w:r>
    </w:p>
    <w:p>
      <w:pPr>
        <w:pStyle w:val="7"/>
        <w:numPr>
          <w:ilvl w:val="0"/>
          <w:numId w:val="6"/>
        </w:numPr>
        <w:tabs>
          <w:tab w:val="left" w:pos="521"/>
          <w:tab w:val="left" w:pos="522"/>
        </w:tabs>
        <w:spacing w:before="144" w:after="0" w:line="240" w:lineRule="auto"/>
        <w:ind w:left="521" w:right="0" w:hanging="422"/>
        <w:jc w:val="left"/>
        <w:rPr>
          <w:sz w:val="28"/>
        </w:rPr>
      </w:pPr>
      <w:r>
        <w:rPr>
          <w:rFonts w:ascii="Times New Roman" w:hAnsi="Times New Roman" w:eastAsia="Times New Roman"/>
          <w:sz w:val="28"/>
        </w:rPr>
        <w:t>32</w:t>
      </w:r>
      <w:r>
        <w:rPr>
          <w:sz w:val="28"/>
        </w:rPr>
        <w:t>位</w:t>
      </w:r>
      <w:r>
        <w:rPr>
          <w:rFonts w:ascii="Times New Roman" w:hAnsi="Times New Roman" w:eastAsia="Times New Roman"/>
          <w:sz w:val="28"/>
        </w:rPr>
        <w:t>Windows</w:t>
      </w:r>
      <w:r>
        <w:rPr>
          <w:spacing w:val="-3"/>
          <w:sz w:val="28"/>
        </w:rPr>
        <w:t>操作系统，软件下载地址</w:t>
      </w:r>
      <w:r>
        <w:rPr>
          <w:sz w:val="28"/>
        </w:rPr>
        <w:t>（</w:t>
      </w:r>
      <w:r>
        <w:rPr>
          <w:spacing w:val="-3"/>
          <w:sz w:val="28"/>
        </w:rPr>
        <w:t>直接点击下方链接下载</w:t>
      </w:r>
      <w:r>
        <w:rPr>
          <w:sz w:val="28"/>
        </w:rPr>
        <w:t>）：</w:t>
      </w:r>
    </w:p>
    <w:p>
      <w:pPr>
        <w:spacing w:before="179"/>
        <w:ind w:left="521" w:right="0" w:firstLine="0"/>
        <w:jc w:val="left"/>
        <w:rPr>
          <w:rFonts w:ascii="Times New Roman"/>
          <w:sz w:val="24"/>
        </w:rPr>
      </w:pPr>
      <w:r>
        <w:fldChar w:fldCharType="begin"/>
      </w:r>
      <w:r>
        <w:instrText xml:space="preserve"> HYPERLINK "https://down.oray.com/sunlogin/windows/SunloginClient_12.0.1.39931.exe" \h </w:instrText>
      </w:r>
      <w:r>
        <w:fldChar w:fldCharType="separate"/>
      </w:r>
      <w:r>
        <w:rPr>
          <w:rFonts w:ascii="Times New Roman"/>
          <w:color w:val="0462C1"/>
          <w:sz w:val="24"/>
        </w:rPr>
        <w:t>https://down.oray.com/sunlogin/windows/SunloginClient_12.0.1.39931.exe</w:t>
      </w:r>
      <w:r>
        <w:rPr>
          <w:rFonts w:ascii="Times New Roman"/>
          <w:color w:val="0462C1"/>
          <w:sz w:val="24"/>
        </w:rPr>
        <w:fldChar w:fldCharType="end"/>
      </w:r>
    </w:p>
    <w:p>
      <w:pPr>
        <w:pStyle w:val="7"/>
        <w:numPr>
          <w:ilvl w:val="0"/>
          <w:numId w:val="5"/>
        </w:numPr>
        <w:tabs>
          <w:tab w:val="left" w:pos="1502"/>
        </w:tabs>
        <w:spacing w:before="144" w:after="0" w:line="240" w:lineRule="auto"/>
        <w:ind w:left="1501" w:right="0" w:hanging="422"/>
        <w:jc w:val="left"/>
        <w:rPr>
          <w:sz w:val="28"/>
        </w:rPr>
      </w:pPr>
      <w:r>
        <w:rPr>
          <w:spacing w:val="-3"/>
          <w:sz w:val="28"/>
        </w:rPr>
        <w:t>考生若无法确定电脑的系统情况，可通过以下方法确定：</w:t>
      </w:r>
    </w:p>
    <w:p>
      <w:pPr>
        <w:pStyle w:val="7"/>
        <w:numPr>
          <w:ilvl w:val="0"/>
          <w:numId w:val="7"/>
        </w:numPr>
        <w:tabs>
          <w:tab w:val="left" w:pos="1783"/>
        </w:tabs>
        <w:spacing w:before="186" w:after="0" w:line="240" w:lineRule="auto"/>
        <w:ind w:left="1782" w:right="0" w:hanging="703"/>
        <w:jc w:val="left"/>
        <w:rPr>
          <w:sz w:val="28"/>
        </w:rPr>
      </w:pPr>
      <w:r>
        <w:rPr>
          <w:spacing w:val="-2"/>
          <w:sz w:val="28"/>
        </w:rPr>
        <w:t>首先鼠标右键点击</w:t>
      </w:r>
      <w:r>
        <w:rPr>
          <w:rFonts w:ascii="Times New Roman" w:hAnsi="Times New Roman" w:eastAsia="Times New Roman"/>
          <w:spacing w:val="-5"/>
          <w:sz w:val="28"/>
        </w:rPr>
        <w:t>“</w:t>
      </w:r>
      <w:r>
        <w:rPr>
          <w:sz w:val="28"/>
        </w:rPr>
        <w:t>此电脑</w:t>
      </w:r>
      <w:r>
        <w:rPr>
          <w:rFonts w:ascii="Times New Roman" w:hAnsi="Times New Roman" w:eastAsia="Times New Roman"/>
          <w:spacing w:val="-3"/>
          <w:sz w:val="28"/>
        </w:rPr>
        <w:t>”</w:t>
      </w:r>
      <w:r>
        <w:rPr>
          <w:sz w:val="28"/>
        </w:rPr>
        <w:t>或</w:t>
      </w:r>
      <w:r>
        <w:rPr>
          <w:rFonts w:ascii="Times New Roman" w:hAnsi="Times New Roman" w:eastAsia="Times New Roman"/>
          <w:spacing w:val="-5"/>
          <w:sz w:val="28"/>
        </w:rPr>
        <w:t>“</w:t>
      </w:r>
      <w:r>
        <w:rPr>
          <w:sz w:val="28"/>
        </w:rPr>
        <w:t>我的电脑</w:t>
      </w:r>
      <w:r>
        <w:rPr>
          <w:rFonts w:ascii="Times New Roman" w:hAnsi="Times New Roman" w:eastAsia="Times New Roman"/>
          <w:sz w:val="28"/>
        </w:rPr>
        <w:t>”</w:t>
      </w:r>
      <w:r>
        <w:rPr>
          <w:sz w:val="28"/>
        </w:rPr>
        <w:t>：</w:t>
      </w:r>
    </w:p>
    <w:p>
      <w:pPr>
        <w:spacing w:after="0" w:line="240" w:lineRule="auto"/>
        <w:jc w:val="left"/>
        <w:rPr>
          <w:sz w:val="28"/>
        </w:rPr>
        <w:sectPr>
          <w:pgSz w:w="11920" w:h="16850"/>
          <w:pgMar w:top="1580" w:right="560" w:bottom="860" w:left="960" w:header="0" w:footer="676" w:gutter="0"/>
          <w:cols w:space="720" w:num="1"/>
        </w:sectPr>
      </w:pPr>
    </w:p>
    <w:p>
      <w:pPr>
        <w:pStyle w:val="3"/>
        <w:ind w:left="3410"/>
        <w:rPr>
          <w:sz w:val="20"/>
        </w:rPr>
      </w:pPr>
      <w:r>
        <w:rPr>
          <w:sz w:val="20"/>
        </w:rPr>
        <w:drawing>
          <wp:inline distT="0" distB="0" distL="0" distR="0">
            <wp:extent cx="2327910" cy="1979930"/>
            <wp:effectExtent l="0" t="0" r="0" b="0"/>
            <wp:docPr id="2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9.jpe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432" cy="19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1"/>
        <w:rPr>
          <w:sz w:val="6"/>
        </w:rPr>
      </w:pPr>
    </w:p>
    <w:p>
      <w:pPr>
        <w:pStyle w:val="7"/>
        <w:numPr>
          <w:ilvl w:val="0"/>
          <w:numId w:val="7"/>
        </w:numPr>
        <w:tabs>
          <w:tab w:val="left" w:pos="1783"/>
        </w:tabs>
        <w:spacing w:before="71" w:after="0" w:line="240" w:lineRule="auto"/>
        <w:ind w:left="1782" w:right="5320" w:hanging="1783"/>
        <w:jc w:val="left"/>
        <w:rPr>
          <w:sz w:val="28"/>
        </w:rPr>
      </w:pPr>
      <w:r>
        <w:rPr>
          <w:sz w:val="28"/>
        </w:rPr>
        <w:t>点击选择</w:t>
      </w:r>
      <w:r>
        <w:rPr>
          <w:rFonts w:ascii="Times New Roman" w:hAnsi="Times New Roman" w:eastAsia="Times New Roman"/>
          <w:spacing w:val="-5"/>
          <w:sz w:val="28"/>
        </w:rPr>
        <w:t>“</w:t>
      </w:r>
      <w:r>
        <w:rPr>
          <w:sz w:val="28"/>
        </w:rPr>
        <w:t>属性</w:t>
      </w:r>
      <w:r>
        <w:rPr>
          <w:rFonts w:ascii="Times New Roman" w:hAnsi="Times New Roman" w:eastAsia="Times New Roman"/>
          <w:sz w:val="28"/>
        </w:rPr>
        <w:t>”</w:t>
      </w:r>
      <w:r>
        <w:rPr>
          <w:sz w:val="28"/>
        </w:rPr>
        <w:t>：</w:t>
      </w:r>
    </w:p>
    <w:p>
      <w:pPr>
        <w:pStyle w:val="3"/>
        <w:spacing w:before="8"/>
        <w:rPr>
          <w:sz w:val="1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2851150</wp:posOffset>
            </wp:positionH>
            <wp:positionV relativeFrom="paragraph">
              <wp:posOffset>119380</wp:posOffset>
            </wp:positionV>
            <wp:extent cx="2187575" cy="2314575"/>
            <wp:effectExtent l="0" t="0" r="0" b="0"/>
            <wp:wrapTopAndBottom/>
            <wp:docPr id="3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20.jpe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468" cy="2314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numPr>
          <w:ilvl w:val="0"/>
          <w:numId w:val="7"/>
        </w:numPr>
        <w:tabs>
          <w:tab w:val="left" w:pos="1789"/>
        </w:tabs>
        <w:spacing w:before="117" w:after="0" w:line="364" w:lineRule="auto"/>
        <w:ind w:left="521" w:right="393" w:firstLine="559"/>
        <w:jc w:val="left"/>
        <w:rPr>
          <w:sz w:val="28"/>
        </w:rPr>
      </w:pPr>
      <w:r>
        <w:rPr>
          <w:sz w:val="28"/>
        </w:rPr>
        <w:t>在弹出的窗口中，如下图所示，确定自己的系统版本，选择合适的</w:t>
      </w:r>
      <w:r>
        <w:rPr>
          <w:spacing w:val="-3"/>
          <w:sz w:val="28"/>
        </w:rPr>
        <w:t>软件版本进行下载。</w:t>
      </w:r>
    </w:p>
    <w:p>
      <w:pPr>
        <w:pStyle w:val="3"/>
        <w:ind w:left="1004"/>
        <w:rPr>
          <w:sz w:val="20"/>
        </w:rPr>
      </w:pPr>
      <w:r>
        <w:rPr>
          <w:sz w:val="20"/>
        </w:rPr>
        <w:drawing>
          <wp:inline distT="0" distB="0" distL="0" distR="0">
            <wp:extent cx="5537200" cy="1584960"/>
            <wp:effectExtent l="0" t="0" r="0" b="0"/>
            <wp:docPr id="3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21.jpe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634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sz w:val="26"/>
        </w:rPr>
      </w:pPr>
    </w:p>
    <w:p>
      <w:pPr>
        <w:pStyle w:val="2"/>
        <w:ind w:left="407" w:right="5735"/>
        <w:jc w:val="center"/>
      </w:pPr>
      <w:r>
        <w:t>（二）远程技术支持软件使用方式</w:t>
      </w:r>
    </w:p>
    <w:p>
      <w:pPr>
        <w:pStyle w:val="7"/>
        <w:numPr>
          <w:ilvl w:val="0"/>
          <w:numId w:val="8"/>
        </w:numPr>
        <w:tabs>
          <w:tab w:val="left" w:pos="1502"/>
        </w:tabs>
        <w:spacing w:before="186" w:after="0" w:line="240" w:lineRule="auto"/>
        <w:ind w:left="1501" w:right="0" w:hanging="422"/>
        <w:jc w:val="left"/>
        <w:rPr>
          <w:sz w:val="28"/>
        </w:rPr>
      </w:pPr>
      <w:r>
        <w:rPr>
          <w:spacing w:val="-2"/>
          <w:sz w:val="28"/>
        </w:rPr>
        <w:t>双击打开下载文件，选择</w:t>
      </w:r>
      <w:r>
        <w:rPr>
          <w:rFonts w:ascii="Times New Roman" w:hAnsi="Times New Roman" w:eastAsia="Times New Roman"/>
          <w:spacing w:val="-7"/>
          <w:sz w:val="28"/>
        </w:rPr>
        <w:t>“</w:t>
      </w:r>
      <w:r>
        <w:rPr>
          <w:spacing w:val="-2"/>
          <w:sz w:val="28"/>
        </w:rPr>
        <w:t>暂不安装，以绿色版运行</w:t>
      </w:r>
      <w:r>
        <w:rPr>
          <w:rFonts w:ascii="Times New Roman" w:hAnsi="Times New Roman" w:eastAsia="Times New Roman"/>
          <w:spacing w:val="-3"/>
          <w:sz w:val="28"/>
        </w:rPr>
        <w:t>”</w:t>
      </w:r>
      <w:r>
        <w:rPr>
          <w:spacing w:val="-2"/>
          <w:sz w:val="28"/>
        </w:rPr>
        <w:t>打开软件。</w:t>
      </w:r>
    </w:p>
    <w:p>
      <w:pPr>
        <w:pStyle w:val="3"/>
        <w:spacing w:before="94" w:line="297" w:lineRule="auto"/>
        <w:ind w:left="521" w:right="395" w:firstLine="561"/>
        <w:rPr>
          <w:rFonts w:hint="eastAsia" w:ascii="宋体" w:eastAsia="宋体"/>
        </w:rPr>
      </w:pPr>
      <w:r>
        <w:rPr>
          <w:rFonts w:hint="eastAsia" w:ascii="Microsoft JhengHei" w:eastAsia="Microsoft JhengHei"/>
          <w:b/>
        </w:rPr>
        <w:t>注意：</w:t>
      </w:r>
      <w:r>
        <w:rPr>
          <w:rFonts w:hint="eastAsia" w:ascii="宋体" w:eastAsia="宋体"/>
        </w:rPr>
        <w:t>请考生关闭电脑中所安装的杀毒软件后再运行此软件，例如</w:t>
      </w:r>
      <w:r>
        <w:rPr>
          <w:rFonts w:ascii="Times New Roman" w:eastAsia="Times New Roman"/>
        </w:rPr>
        <w:t>360</w:t>
      </w:r>
      <w:r>
        <w:rPr>
          <w:rFonts w:hint="eastAsia" w:ascii="宋体" w:eastAsia="宋体"/>
        </w:rPr>
        <w:t>杀毒软件、金山毒霸等。</w:t>
      </w:r>
    </w:p>
    <w:p>
      <w:pPr>
        <w:spacing w:after="0" w:line="297" w:lineRule="auto"/>
        <w:rPr>
          <w:rFonts w:hint="eastAsia" w:ascii="宋体" w:eastAsia="宋体"/>
        </w:rPr>
        <w:sectPr>
          <w:pgSz w:w="11920" w:h="16850"/>
          <w:pgMar w:top="1580" w:right="560" w:bottom="860" w:left="960" w:header="0" w:footer="676" w:gutter="0"/>
          <w:cols w:space="720" w:num="1"/>
        </w:sectPr>
      </w:pPr>
    </w:p>
    <w:p>
      <w:pPr>
        <w:pStyle w:val="3"/>
        <w:ind w:left="2915"/>
        <w:rPr>
          <w:rFonts w:ascii="宋体"/>
          <w:sz w:val="20"/>
        </w:rPr>
      </w:pPr>
      <w:r>
        <w:rPr>
          <w:rFonts w:ascii="宋体"/>
          <w:sz w:val="20"/>
        </w:rPr>
        <w:drawing>
          <wp:inline distT="0" distB="0" distL="0" distR="0">
            <wp:extent cx="2976880" cy="2388235"/>
            <wp:effectExtent l="0" t="0" r="0" b="0"/>
            <wp:docPr id="3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2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169" cy="238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宋体"/>
          <w:sz w:val="6"/>
        </w:rPr>
      </w:pPr>
    </w:p>
    <w:p>
      <w:pPr>
        <w:pStyle w:val="7"/>
        <w:numPr>
          <w:ilvl w:val="0"/>
          <w:numId w:val="8"/>
        </w:numPr>
        <w:tabs>
          <w:tab w:val="left" w:pos="1502"/>
        </w:tabs>
        <w:spacing w:before="71" w:after="0" w:line="240" w:lineRule="auto"/>
        <w:ind w:left="1501" w:right="0" w:hanging="422"/>
        <w:jc w:val="left"/>
        <w:rPr>
          <w:sz w:val="28"/>
        </w:rPr>
      </w:pPr>
      <w:r>
        <w:rPr>
          <w:spacing w:val="-3"/>
          <w:sz w:val="28"/>
        </w:rPr>
        <w:t>点击下图按钮，显示验证码。</w:t>
      </w:r>
    </w:p>
    <w:p>
      <w:pPr>
        <w:pStyle w:val="3"/>
        <w:spacing w:before="6"/>
        <w:rPr>
          <w:sz w:val="1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2260600</wp:posOffset>
            </wp:positionH>
            <wp:positionV relativeFrom="paragraph">
              <wp:posOffset>118110</wp:posOffset>
            </wp:positionV>
            <wp:extent cx="3384550" cy="2427605"/>
            <wp:effectExtent l="0" t="0" r="0" b="0"/>
            <wp:wrapTopAndBottom/>
            <wp:docPr id="37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3.jpe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351" cy="2427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numPr>
          <w:ilvl w:val="0"/>
          <w:numId w:val="8"/>
        </w:numPr>
        <w:tabs>
          <w:tab w:val="left" w:pos="1502"/>
        </w:tabs>
        <w:spacing w:before="117" w:after="0" w:line="364" w:lineRule="auto"/>
        <w:ind w:left="521" w:right="395" w:firstLine="559"/>
        <w:jc w:val="left"/>
        <w:rPr>
          <w:sz w:val="28"/>
        </w:rPr>
      </w:pPr>
      <w:r>
        <w:rPr>
          <w:spacing w:val="-8"/>
          <w:sz w:val="28"/>
        </w:rPr>
        <w:t>当需要进行远程技术支持时，考生需将</w:t>
      </w:r>
      <w:r>
        <w:rPr>
          <w:rFonts w:ascii="Times New Roman" w:hAnsi="Times New Roman" w:eastAsia="Times New Roman"/>
          <w:spacing w:val="-5"/>
          <w:sz w:val="28"/>
        </w:rPr>
        <w:t>“</w:t>
      </w:r>
      <w:r>
        <w:rPr>
          <w:sz w:val="28"/>
        </w:rPr>
        <w:t>本机识别码</w:t>
      </w:r>
      <w:r>
        <w:rPr>
          <w:rFonts w:ascii="Times New Roman" w:hAnsi="Times New Roman" w:eastAsia="Times New Roman"/>
          <w:spacing w:val="-3"/>
          <w:sz w:val="28"/>
        </w:rPr>
        <w:t>”“</w:t>
      </w:r>
      <w:r>
        <w:rPr>
          <w:spacing w:val="-1"/>
          <w:sz w:val="28"/>
        </w:rPr>
        <w:t>本机验证码</w:t>
      </w:r>
      <w:r>
        <w:rPr>
          <w:rFonts w:ascii="Times New Roman" w:hAnsi="Times New Roman" w:eastAsia="Times New Roman"/>
          <w:spacing w:val="-3"/>
          <w:sz w:val="28"/>
        </w:rPr>
        <w:t>”</w:t>
      </w:r>
      <w:r>
        <w:rPr>
          <w:sz w:val="28"/>
        </w:rPr>
        <w:t>告</w:t>
      </w:r>
      <w:r>
        <w:rPr>
          <w:spacing w:val="-1"/>
          <w:sz w:val="28"/>
        </w:rPr>
        <w:t>知技术人员。</w:t>
      </w:r>
    </w:p>
    <w:p>
      <w:pPr>
        <w:spacing w:after="0" w:line="364" w:lineRule="auto"/>
        <w:jc w:val="left"/>
        <w:rPr>
          <w:sz w:val="28"/>
        </w:rPr>
        <w:sectPr>
          <w:footerReference r:id="rId6" w:type="default"/>
          <w:pgSz w:w="11920" w:h="16850"/>
          <w:pgMar w:top="1580" w:right="560" w:bottom="780" w:left="960" w:header="0" w:footer="598" w:gutter="0"/>
          <w:cols w:space="720" w:num="1"/>
        </w:sectPr>
      </w:pPr>
    </w:p>
    <w:p>
      <w:pPr>
        <w:pStyle w:val="3"/>
        <w:ind w:left="1670"/>
        <w:rPr>
          <w:sz w:val="20"/>
        </w:rPr>
      </w:pPr>
      <w:r>
        <w:rPr>
          <w:sz w:val="20"/>
        </w:rPr>
        <w:drawing>
          <wp:inline distT="0" distB="0" distL="0" distR="0">
            <wp:extent cx="4529455" cy="3220085"/>
            <wp:effectExtent l="0" t="0" r="0" b="0"/>
            <wp:docPr id="3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4.jpe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9751" cy="322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20" w:h="16850"/>
      <w:pgMar w:top="1580" w:right="560" w:bottom="780" w:left="960" w:header="0" w:footer="59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3839845</wp:posOffset>
              </wp:positionH>
              <wp:positionV relativeFrom="page">
                <wp:posOffset>10125075</wp:posOffset>
              </wp:positionV>
              <wp:extent cx="107950" cy="152400"/>
              <wp:effectExtent l="0" t="0" r="0" b="0"/>
              <wp:wrapNone/>
              <wp:docPr id="1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02.35pt;margin-top:797.25pt;height:12pt;width:8.5pt;mso-position-horizontal-relative:page;mso-position-vertical-relative:page;z-index:-251655168;mso-width-relative:page;mso-height-relative:page;" filled="f" stroked="f" coordsize="21600,21600" o:gfxdata="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CpQvm2gAAAA0BAAAPAAAAAAAAAAEAIAAAACIAAABkcnMvZG93bnJldi54bWxQSwEC&#10;FAAUAAAACACHTuJAKA6MZLkBAABy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3852545</wp:posOffset>
              </wp:positionH>
              <wp:positionV relativeFrom="page">
                <wp:posOffset>10123170</wp:posOffset>
              </wp:positionV>
              <wp:extent cx="82550" cy="152400"/>
              <wp:effectExtent l="0" t="0" r="0" b="0"/>
              <wp:wrapNone/>
              <wp:docPr id="1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03.35pt;margin-top:797.1pt;height:12pt;width:6.5pt;mso-position-horizontal-relative:page;mso-position-vertical-relative:page;z-index:-251654144;mso-width-relative:page;mso-height-relative:page;" filled="f" stroked="f" coordsize="21600,21600" o:gfxdata="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wrPJU2gAAAA0BAAAPAAAAAAAAAAEAIAAAACIAAABkcnMvZG93bnJldi54bWxQSwEC&#10;FAAUAAAACACHTuJAZiV+4b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521" w:hanging="425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07" w:hanging="42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94" w:hanging="42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81" w:hanging="42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68" w:hanging="42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5" w:hanging="42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42" w:hanging="42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29" w:hanging="42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16" w:hanging="425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546" w:hanging="46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25" w:hanging="46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10" w:hanging="46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95" w:hanging="46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80" w:hanging="46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65" w:hanging="46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50" w:hanging="46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35" w:hanging="46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20" w:hanging="466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521" w:hanging="421"/>
        <w:jc w:val="left"/>
      </w:pPr>
      <w:rPr>
        <w:rFonts w:hint="default" w:ascii="Times New Roman" w:hAnsi="Times New Roman" w:eastAsia="Times New Roman" w:cs="Times New Roman"/>
        <w:spacing w:val="-58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07" w:hanging="4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94" w:hanging="4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81" w:hanging="4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68" w:hanging="4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5" w:hanging="4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42" w:hanging="4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29" w:hanging="4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16" w:hanging="421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21" w:hanging="425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07" w:hanging="42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94" w:hanging="42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81" w:hanging="42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68" w:hanging="42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5" w:hanging="42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42" w:hanging="42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29" w:hanging="42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16" w:hanging="425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0"/>
      <w:numFmt w:val="bullet"/>
      <w:lvlText w:val=""/>
      <w:lvlJc w:val="left"/>
      <w:pPr>
        <w:ind w:left="521" w:hanging="421"/>
      </w:pPr>
      <w:rPr>
        <w:rFonts w:hint="default" w:ascii="Wingdings" w:hAnsi="Wingdings" w:eastAsia="Wingdings" w:cs="Wingdings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07" w:hanging="4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94" w:hanging="4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81" w:hanging="4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68" w:hanging="4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5" w:hanging="4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42" w:hanging="4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29" w:hanging="4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16" w:hanging="421"/>
      </w:pPr>
      <w:rPr>
        <w:rFonts w:hint="default"/>
        <w:lang w:val="zh-CN" w:eastAsia="zh-CN" w:bidi="zh-CN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（%1）"/>
      <w:lvlJc w:val="left"/>
      <w:pPr>
        <w:ind w:left="1782" w:hanging="702"/>
        <w:jc w:val="left"/>
      </w:pPr>
      <w:rPr>
        <w:rFonts w:hint="default" w:ascii="仿宋" w:hAnsi="仿宋" w:eastAsia="仿宋" w:cs="仿宋"/>
        <w:spacing w:val="-5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641" w:hanging="7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502" w:hanging="7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363" w:hanging="7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24" w:hanging="7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85" w:hanging="7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946" w:hanging="7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807" w:hanging="7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68" w:hanging="702"/>
      </w:pPr>
      <w:rPr>
        <w:rFonts w:hint="default"/>
        <w:lang w:val="zh-CN" w:eastAsia="zh-CN" w:bidi="zh-CN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（%1）"/>
      <w:lvlJc w:val="left"/>
      <w:pPr>
        <w:ind w:left="1782" w:hanging="702"/>
        <w:jc w:val="left"/>
      </w:pPr>
      <w:rPr>
        <w:rFonts w:hint="default" w:ascii="仿宋" w:hAnsi="仿宋" w:eastAsia="仿宋" w:cs="仿宋"/>
        <w:spacing w:val="-3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641" w:hanging="7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502" w:hanging="7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363" w:hanging="7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24" w:hanging="7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85" w:hanging="7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946" w:hanging="7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807" w:hanging="7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68" w:hanging="702"/>
      </w:pPr>
      <w:rPr>
        <w:rFonts w:hint="default"/>
        <w:lang w:val="zh-CN" w:eastAsia="zh-CN" w:bidi="zh-CN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501" w:hanging="421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89" w:hanging="4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78" w:hanging="4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67" w:hanging="4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56" w:hanging="4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45" w:hanging="4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34" w:hanging="4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23" w:hanging="4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12" w:hanging="421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597522"/>
    <w:rsid w:val="773E4894"/>
    <w:rsid w:val="7C392E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21"/>
      <w:outlineLvl w:val="1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86"/>
      <w:ind w:left="521" w:firstLine="559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footnotes" Target="footnotes.xml"/><Relationship Id="rId29" Type="http://schemas.openxmlformats.org/officeDocument/2006/relationships/image" Target="media/image22.jpeg"/><Relationship Id="rId28" Type="http://schemas.openxmlformats.org/officeDocument/2006/relationships/image" Target="media/image21.jpeg"/><Relationship Id="rId27" Type="http://schemas.openxmlformats.org/officeDocument/2006/relationships/image" Target="media/image20.png"/><Relationship Id="rId26" Type="http://schemas.openxmlformats.org/officeDocument/2006/relationships/image" Target="media/image19.jpeg"/><Relationship Id="rId25" Type="http://schemas.openxmlformats.org/officeDocument/2006/relationships/image" Target="media/image18.jpeg"/><Relationship Id="rId24" Type="http://schemas.openxmlformats.org/officeDocument/2006/relationships/image" Target="media/image17.jpeg"/><Relationship Id="rId23" Type="http://schemas.openxmlformats.org/officeDocument/2006/relationships/image" Target="media/image16.jpeg"/><Relationship Id="rId22" Type="http://schemas.openxmlformats.org/officeDocument/2006/relationships/image" Target="media/image15.png"/><Relationship Id="rId21" Type="http://schemas.openxmlformats.org/officeDocument/2006/relationships/image" Target="media/image14.jpe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media/image11.jpeg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pn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2022-01-05T04:48:00Z</dcterms:created>
  <dc:creator>月月</dc:creator>
  <cp:lastModifiedBy>Administrator</cp:lastModifiedBy>
  <dcterms:modified xsi:type="dcterms:W3CDTF">2022-01-08T05:19:28Z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Microsoft? Word 2010</vt:lpwstr>
  </property>
  <property fmtid="{D5CDD505-2E9C-101B-9397-08002B2CF9AE}" pid="4" name="LastSaved">
    <vt:filetime>2022-01-05T00:00:00Z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23C17D9AB3B94DDBB69EB633E02042A7</vt:lpwstr>
  </property>
</Properties>
</file>