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6" w:rsidRDefault="003A6991">
      <w:pPr>
        <w:pStyle w:val="Bodytext10"/>
        <w:spacing w:after="220" w:line="240" w:lineRule="auto"/>
        <w:ind w:firstLine="28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附件</w:t>
      </w:r>
      <w:r w:rsidR="00F878A4">
        <w:rPr>
          <w:rFonts w:hint="eastAsia"/>
          <w:sz w:val="30"/>
          <w:szCs w:val="30"/>
          <w:lang w:eastAsia="zh-CN"/>
        </w:rPr>
        <w:t>2</w:t>
      </w:r>
    </w:p>
    <w:p w:rsidR="00994BD6" w:rsidRPr="00877C8D" w:rsidRDefault="003A6991">
      <w:pPr>
        <w:pStyle w:val="Bodytext10"/>
        <w:spacing w:after="220" w:line="240" w:lineRule="auto"/>
        <w:ind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77C8D">
        <w:rPr>
          <w:rFonts w:asciiTheme="minorEastAsia" w:eastAsiaTheme="minorEastAsia" w:hAnsiTheme="minorEastAsia"/>
          <w:b/>
          <w:sz w:val="36"/>
          <w:szCs w:val="36"/>
        </w:rPr>
        <w:t>个人健康申报承诺书</w:t>
      </w:r>
    </w:p>
    <w:p w:rsidR="00994BD6" w:rsidRDefault="00877C8D" w:rsidP="00877C8D">
      <w:pPr>
        <w:pStyle w:val="Bodytext10"/>
        <w:wordWrap w:val="0"/>
        <w:spacing w:after="160" w:line="240" w:lineRule="auto"/>
        <w:ind w:right="300" w:firstLine="0"/>
        <w:jc w:val="right"/>
      </w:pPr>
      <w:r>
        <w:rPr>
          <w:rFonts w:hint="eastAsia"/>
          <w:lang w:eastAsia="zh-CN"/>
        </w:rPr>
        <w:t>申</w:t>
      </w:r>
      <w:r w:rsidR="003A6991">
        <w:t>报日期：</w:t>
      </w:r>
      <w:r>
        <w:rPr>
          <w:rFonts w:hint="eastAsia"/>
          <w:lang w:eastAsia="zh-CN"/>
        </w:rPr>
        <w:t xml:space="preserve">   </w:t>
      </w:r>
      <w:r w:rsidR="003A6991">
        <w:t xml:space="preserve"> 年</w:t>
      </w:r>
      <w:r>
        <w:rPr>
          <w:rFonts w:hint="eastAsia"/>
          <w:lang w:eastAsia="zh-CN"/>
        </w:rPr>
        <w:t xml:space="preserve">   </w:t>
      </w:r>
      <w:r w:rsidR="003A6991">
        <w:t xml:space="preserve"> 月 </w:t>
      </w:r>
      <w:r>
        <w:rPr>
          <w:rFonts w:hint="eastAsia"/>
          <w:lang w:eastAsia="zh-CN"/>
        </w:rPr>
        <w:t xml:space="preserve">   </w:t>
      </w:r>
      <w:r w:rsidR="003A6991"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2063"/>
        <w:gridCol w:w="1121"/>
        <w:gridCol w:w="1840"/>
        <w:gridCol w:w="2038"/>
      </w:tblGrid>
      <w:tr w:rsidR="00D251AB" w:rsidTr="00925A02">
        <w:trPr>
          <w:trHeight w:hRule="exact" w:val="59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1AB" w:rsidRDefault="00D251AB" w:rsidP="00925A02">
            <w:pPr>
              <w:pStyle w:val="Other10"/>
              <w:spacing w:line="240" w:lineRule="auto"/>
              <w:ind w:firstLine="0"/>
              <w:jc w:val="center"/>
            </w:pPr>
            <w:r>
              <w:t>姓名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1AB" w:rsidRDefault="00D251AB" w:rsidP="00925A02">
            <w:pPr>
              <w:pStyle w:val="Other10"/>
              <w:spacing w:line="240" w:lineRule="auto"/>
              <w:ind w:firstLine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1AB" w:rsidRDefault="00D251AB" w:rsidP="00925A02">
            <w:pPr>
              <w:pStyle w:val="Other10"/>
              <w:ind w:leftChars="12" w:left="29" w:firstLineChars="50" w:firstLine="140"/>
              <w:rPr>
                <w:lang w:eastAsia="zh-CN"/>
              </w:rPr>
            </w:pPr>
            <w:r>
              <w:t>单位</w:t>
            </w:r>
          </w:p>
          <w:p w:rsidR="00857A68" w:rsidRDefault="00857A68" w:rsidP="00925A02">
            <w:pPr>
              <w:pStyle w:val="Other10"/>
              <w:ind w:leftChars="12" w:left="29" w:firstLineChars="50" w:firstLine="140"/>
              <w:rPr>
                <w:lang w:eastAsia="zh-C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1AB" w:rsidRDefault="00D251AB" w:rsidP="00925A02">
            <w:pPr>
              <w:pStyle w:val="Other10"/>
              <w:ind w:firstLine="0"/>
            </w:pPr>
          </w:p>
        </w:tc>
      </w:tr>
      <w:tr w:rsidR="00994BD6" w:rsidTr="00925A02">
        <w:trPr>
          <w:trHeight w:hRule="exact" w:val="57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D6" w:rsidRDefault="003A6991" w:rsidP="00925A02">
            <w:pPr>
              <w:pStyle w:val="Other10"/>
              <w:spacing w:line="240" w:lineRule="auto"/>
              <w:ind w:firstLineChars="50" w:firstLine="140"/>
            </w:pPr>
            <w:r>
              <w:t>现住地址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D6" w:rsidRDefault="00994BD6" w:rsidP="00925A02">
            <w:pPr>
              <w:rPr>
                <w:sz w:val="10"/>
                <w:szCs w:val="10"/>
              </w:rPr>
            </w:pPr>
          </w:p>
        </w:tc>
      </w:tr>
      <w:tr w:rsidR="00994BD6" w:rsidTr="00925A02">
        <w:trPr>
          <w:trHeight w:hRule="exact" w:val="59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D6" w:rsidRDefault="003A6991" w:rsidP="00925A02">
            <w:pPr>
              <w:pStyle w:val="Other10"/>
              <w:spacing w:line="240" w:lineRule="auto"/>
              <w:ind w:firstLineChars="50" w:firstLine="140"/>
            </w:pPr>
            <w:r>
              <w:t>联系电话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D6" w:rsidRDefault="00994BD6" w:rsidP="00925A02">
            <w:pPr>
              <w:rPr>
                <w:sz w:val="10"/>
                <w:szCs w:val="10"/>
              </w:rPr>
            </w:pPr>
          </w:p>
        </w:tc>
      </w:tr>
      <w:tr w:rsidR="00994BD6" w:rsidTr="00925A02">
        <w:trPr>
          <w:trHeight w:hRule="exact" w:val="7872"/>
          <w:jc w:val="center"/>
        </w:trPr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BD6" w:rsidRDefault="003A6991" w:rsidP="00925A02">
            <w:pPr>
              <w:pStyle w:val="Other10"/>
              <w:spacing w:line="580" w:lineRule="exact"/>
              <w:ind w:firstLine="0"/>
            </w:pPr>
            <w:r>
              <w:t>有无以下情况：（在相应文字画圈）</w:t>
            </w:r>
          </w:p>
          <w:p w:rsidR="00994BD6" w:rsidRDefault="003A6991" w:rsidP="00925A02">
            <w:pPr>
              <w:pStyle w:val="Other10"/>
              <w:numPr>
                <w:ilvl w:val="0"/>
                <w:numId w:val="1"/>
              </w:numPr>
              <w:tabs>
                <w:tab w:val="left" w:pos="331"/>
              </w:tabs>
              <w:spacing w:line="580" w:lineRule="exact"/>
              <w:ind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14</w:t>
            </w:r>
            <w:r>
              <w:t>天内是否有发热、咳嗽、乏力、呕吐、腹 泻等症状？</w:t>
            </w:r>
            <w:r w:rsidR="00D251AB">
              <w:rPr>
                <w:rFonts w:hint="eastAsia"/>
                <w:lang w:eastAsia="zh-CN"/>
              </w:rPr>
              <w:t xml:space="preserve">     </w:t>
            </w:r>
            <w:r>
              <w:t>有</w:t>
            </w:r>
            <w:r w:rsidR="00D251AB">
              <w:rPr>
                <w:rFonts w:hint="eastAsia"/>
                <w:lang w:eastAsia="zh-CN"/>
              </w:rPr>
              <w:t xml:space="preserve">       </w:t>
            </w:r>
            <w:r>
              <w:t>无</w:t>
            </w:r>
          </w:p>
          <w:p w:rsidR="00D251AB" w:rsidRDefault="003A6991" w:rsidP="00925A02">
            <w:pPr>
              <w:pStyle w:val="Other10"/>
              <w:numPr>
                <w:ilvl w:val="0"/>
                <w:numId w:val="1"/>
              </w:numPr>
              <w:tabs>
                <w:tab w:val="left" w:pos="317"/>
              </w:tabs>
              <w:spacing w:line="580" w:lineRule="exact"/>
              <w:ind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21</w:t>
            </w:r>
            <w:r>
              <w:t>天内是否有国内疫情中高风险地区旅居史？</w:t>
            </w:r>
          </w:p>
          <w:p w:rsidR="00994BD6" w:rsidRDefault="003A6991" w:rsidP="00925A02">
            <w:pPr>
              <w:pStyle w:val="Other10"/>
              <w:tabs>
                <w:tab w:val="left" w:pos="317"/>
              </w:tabs>
              <w:spacing w:line="580" w:lineRule="exact"/>
              <w:ind w:firstLineChars="546" w:firstLine="1529"/>
            </w:pPr>
            <w:r>
              <w:t>有</w:t>
            </w:r>
            <w:r w:rsidR="00D251AB">
              <w:rPr>
                <w:rFonts w:hint="eastAsia"/>
                <w:lang w:eastAsia="zh-CN"/>
              </w:rPr>
              <w:t xml:space="preserve">       </w:t>
            </w:r>
            <w:r>
              <w:t>无</w:t>
            </w:r>
          </w:p>
          <w:p w:rsidR="00E40259" w:rsidRDefault="003A6991" w:rsidP="00925A02">
            <w:pPr>
              <w:pStyle w:val="Other10"/>
              <w:numPr>
                <w:ilvl w:val="0"/>
                <w:numId w:val="1"/>
              </w:numPr>
              <w:tabs>
                <w:tab w:val="left" w:pos="320"/>
              </w:tabs>
              <w:spacing w:line="578" w:lineRule="exact"/>
              <w:ind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21</w:t>
            </w:r>
            <w:r>
              <w:t>天内是否有国（境）外旅居史？</w:t>
            </w:r>
            <w:r w:rsidR="00D251AB">
              <w:rPr>
                <w:rFonts w:hint="eastAsia"/>
                <w:lang w:eastAsia="zh-CN"/>
              </w:rPr>
              <w:t xml:space="preserve"> </w:t>
            </w:r>
          </w:p>
          <w:p w:rsidR="00D251AB" w:rsidRDefault="003A6991" w:rsidP="00E40259">
            <w:pPr>
              <w:pStyle w:val="Other10"/>
              <w:tabs>
                <w:tab w:val="left" w:pos="320"/>
              </w:tabs>
              <w:spacing w:line="578" w:lineRule="exact"/>
              <w:ind w:firstLineChars="546" w:firstLine="1529"/>
            </w:pPr>
            <w:r>
              <w:t>有</w:t>
            </w:r>
            <w:r w:rsidR="00D251AB">
              <w:rPr>
                <w:rFonts w:hint="eastAsia"/>
                <w:lang w:eastAsia="zh-CN"/>
              </w:rPr>
              <w:t xml:space="preserve">     </w:t>
            </w:r>
            <w:r w:rsidR="00E40259">
              <w:rPr>
                <w:rFonts w:hint="eastAsia"/>
                <w:lang w:eastAsia="zh-CN"/>
              </w:rPr>
              <w:t xml:space="preserve"> </w:t>
            </w:r>
            <w:r w:rsidR="00D251AB">
              <w:rPr>
                <w:rFonts w:hint="eastAsia"/>
                <w:lang w:eastAsia="zh-CN"/>
              </w:rPr>
              <w:t xml:space="preserve"> </w:t>
            </w:r>
            <w:r>
              <w:t>无</w:t>
            </w:r>
          </w:p>
          <w:p w:rsidR="00994BD6" w:rsidRDefault="003A6991" w:rsidP="00925A02">
            <w:pPr>
              <w:pStyle w:val="Other10"/>
              <w:numPr>
                <w:ilvl w:val="0"/>
                <w:numId w:val="1"/>
              </w:numPr>
              <w:tabs>
                <w:tab w:val="left" w:pos="320"/>
              </w:tabs>
              <w:spacing w:line="578" w:lineRule="exact"/>
              <w:ind w:firstLine="0"/>
            </w:pPr>
            <w:r w:rsidRPr="00D251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21</w:t>
            </w:r>
            <w:r>
              <w:t>天内是否与其他去过中高风险地区正在</w:t>
            </w:r>
            <w:r w:rsidR="00D251AB">
              <w:t>居家医</w:t>
            </w:r>
            <w:r w:rsidR="00D251AB">
              <w:rPr>
                <w:rFonts w:hint="eastAsia"/>
                <w:lang w:eastAsia="zh-CN"/>
              </w:rPr>
              <w:t>学</w:t>
            </w:r>
            <w:r>
              <w:t>观察期的人员共同居住？</w:t>
            </w:r>
            <w:r w:rsidR="00D251AB">
              <w:rPr>
                <w:rFonts w:hint="eastAsia"/>
                <w:lang w:eastAsia="zh-CN"/>
              </w:rPr>
              <w:t xml:space="preserve">    </w:t>
            </w:r>
            <w:r>
              <w:t>有</w:t>
            </w:r>
            <w:r w:rsidR="00D251AB">
              <w:rPr>
                <w:rFonts w:hint="eastAsia"/>
                <w:lang w:eastAsia="zh-CN"/>
              </w:rPr>
              <w:t xml:space="preserve">     </w:t>
            </w:r>
            <w:r>
              <w:t>无</w:t>
            </w:r>
          </w:p>
          <w:p w:rsidR="00994BD6" w:rsidRDefault="003A6991" w:rsidP="00925A02">
            <w:pPr>
              <w:pStyle w:val="Other10"/>
              <w:numPr>
                <w:ilvl w:val="0"/>
                <w:numId w:val="2"/>
              </w:numPr>
              <w:tabs>
                <w:tab w:val="left" w:pos="320"/>
              </w:tabs>
              <w:spacing w:line="578" w:lineRule="exact"/>
              <w:ind w:firstLine="0"/>
            </w:pPr>
            <w:r>
              <w:t>是否被判为新冠肺炎确诊、疑似病例或无症状感染者的密切接触者？</w:t>
            </w:r>
            <w:r w:rsidR="00D251AB">
              <w:rPr>
                <w:rFonts w:hint="eastAsia"/>
                <w:lang w:eastAsia="zh-CN"/>
              </w:rPr>
              <w:t xml:space="preserve">            </w:t>
            </w:r>
            <w:r>
              <w:t xml:space="preserve">是 </w:t>
            </w:r>
            <w:r w:rsidR="00D251AB">
              <w:rPr>
                <w:rFonts w:hint="eastAsia"/>
                <w:lang w:eastAsia="zh-CN"/>
              </w:rPr>
              <w:t xml:space="preserve">    </w:t>
            </w:r>
            <w:r>
              <w:t>否</w:t>
            </w:r>
          </w:p>
          <w:p w:rsidR="00D251AB" w:rsidRPr="00D251AB" w:rsidRDefault="003A6991" w:rsidP="00925A02">
            <w:pPr>
              <w:pStyle w:val="Other10"/>
              <w:numPr>
                <w:ilvl w:val="0"/>
                <w:numId w:val="2"/>
              </w:numPr>
              <w:tabs>
                <w:tab w:val="left" w:pos="400"/>
              </w:tabs>
              <w:spacing w:line="583" w:lineRule="exact"/>
              <w:ind w:firstLine="0"/>
            </w:pPr>
            <w:r>
              <w:t>是否接种新冠病毒</w:t>
            </w:r>
            <w:r>
              <w:rPr>
                <w:lang w:val="zh-CN" w:eastAsia="zh-CN" w:bidi="zh-CN"/>
              </w:rPr>
              <w:t xml:space="preserve">疫苗？ </w:t>
            </w:r>
          </w:p>
          <w:p w:rsidR="00994BD6" w:rsidRDefault="003A6991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5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zh-CN" w:bidi="en-US"/>
              </w:rPr>
              <w:t>A</w:t>
            </w:r>
            <w:r>
              <w:t>完成接种；</w:t>
            </w:r>
            <w:r w:rsidR="00D251AB">
              <w:rPr>
                <w:rFonts w:hint="eastAsia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zh-CN" w:bidi="en-US"/>
              </w:rPr>
              <w:t>B</w:t>
            </w:r>
            <w:r>
              <w:t>仅接种第一针；</w:t>
            </w:r>
            <w:r w:rsidR="00D251AB">
              <w:rPr>
                <w:rFonts w:hint="eastAsia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zh-CN" w:bidi="en-US"/>
              </w:rPr>
              <w:t>C</w:t>
            </w:r>
            <w:r>
              <w:t>未接种</w:t>
            </w:r>
          </w:p>
          <w:p w:rsidR="00E83C57" w:rsidRDefault="00E83C57" w:rsidP="00E83C57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E83C57" w:rsidRDefault="00E83C57" w:rsidP="00E83C57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E83C57" w:rsidRDefault="00E83C57" w:rsidP="00E83C57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925A02" w:rsidRDefault="00925A02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925A02" w:rsidRDefault="00925A02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D251AB" w:rsidRDefault="00D251AB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D251AB" w:rsidRDefault="00D251AB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D251AB" w:rsidRDefault="00D251AB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  <w:p w:rsidR="00D251AB" w:rsidRDefault="00D251AB" w:rsidP="00925A02">
            <w:pPr>
              <w:pStyle w:val="Other10"/>
              <w:tabs>
                <w:tab w:val="left" w:pos="400"/>
              </w:tabs>
              <w:spacing w:line="583" w:lineRule="exact"/>
              <w:ind w:firstLineChars="150" w:firstLine="420"/>
              <w:rPr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D6" w:rsidRDefault="003A6991" w:rsidP="00925A02">
            <w:pPr>
              <w:pStyle w:val="Other10"/>
              <w:spacing w:line="569" w:lineRule="exact"/>
              <w:ind w:firstLine="0"/>
            </w:pPr>
            <w:r>
              <w:t>有此情况请简单描述：</w:t>
            </w:r>
          </w:p>
        </w:tc>
      </w:tr>
      <w:tr w:rsidR="00925A02" w:rsidTr="00925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1"/>
          <w:jc w:val="center"/>
        </w:trPr>
        <w:tc>
          <w:tcPr>
            <w:tcW w:w="8616" w:type="dxa"/>
            <w:gridSpan w:val="5"/>
          </w:tcPr>
          <w:p w:rsidR="00925A02" w:rsidRDefault="00925A02" w:rsidP="00925A02">
            <w:pPr>
              <w:pStyle w:val="Tablecaption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需要申报的其他情况：</w:t>
            </w:r>
          </w:p>
        </w:tc>
      </w:tr>
    </w:tbl>
    <w:p w:rsidR="00E83C57" w:rsidRDefault="00E83C5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69" w:lineRule="exact"/>
        <w:ind w:firstLine="0"/>
        <w:rPr>
          <w:lang w:eastAsia="zh-CN"/>
        </w:rPr>
      </w:pPr>
    </w:p>
    <w:p w:rsidR="00994BD6" w:rsidRDefault="003A699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69" w:lineRule="exact"/>
        <w:ind w:firstLine="0"/>
      </w:pPr>
      <w:r>
        <w:t>本人承诺：</w:t>
      </w:r>
    </w:p>
    <w:p w:rsidR="00994BD6" w:rsidRDefault="00016005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02"/>
        </w:tabs>
        <w:spacing w:line="569" w:lineRule="exact"/>
        <w:ind w:firstLine="140"/>
      </w:pPr>
      <w:bookmarkStart w:id="1" w:name="bookmark23"/>
      <w:bookmarkEnd w:id="1"/>
      <w:r>
        <w:t>本人充分理解并遵守</w:t>
      </w:r>
      <w:r>
        <w:rPr>
          <w:rFonts w:hint="eastAsia"/>
          <w:lang w:eastAsia="zh-CN"/>
        </w:rPr>
        <w:t>资格审核及考试</w:t>
      </w:r>
      <w:r w:rsidR="003A6991">
        <w:t>期间各项防疫安全要求，</w:t>
      </w:r>
      <w:r>
        <w:rPr>
          <w:rFonts w:hint="eastAsia"/>
          <w:lang w:eastAsia="zh-CN"/>
        </w:rPr>
        <w:t>资格审核及考试</w:t>
      </w:r>
      <w:r w:rsidR="003A6991">
        <w:t>期间将自行做好防护，自觉配合体温测量等防疫工作。</w:t>
      </w:r>
    </w:p>
    <w:p w:rsidR="00994BD6" w:rsidRDefault="00016005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02"/>
        </w:tabs>
        <w:spacing w:line="569" w:lineRule="exact"/>
        <w:ind w:firstLine="140"/>
      </w:pPr>
      <w:bookmarkStart w:id="2" w:name="bookmark24"/>
      <w:bookmarkEnd w:id="2"/>
      <w:r>
        <w:rPr>
          <w:rFonts w:hint="eastAsia"/>
          <w:lang w:eastAsia="zh-CN"/>
        </w:rPr>
        <w:t>资格审核及考试</w:t>
      </w:r>
      <w:r w:rsidR="003A6991">
        <w:t>期间如出现咳嗽、发热等身体异常情况，将自觉接受 流行病学调查，并主动配合落实相关疫情防控措施。</w:t>
      </w:r>
    </w:p>
    <w:p w:rsidR="00994BD6" w:rsidRDefault="003A6991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42"/>
        </w:tabs>
        <w:spacing w:line="569" w:lineRule="exact"/>
        <w:ind w:firstLine="140"/>
      </w:pPr>
      <w:bookmarkStart w:id="3" w:name="bookmark25"/>
      <w:bookmarkEnd w:id="3"/>
      <w:r>
        <w:t>本人在</w:t>
      </w:r>
      <w:r w:rsidR="00016005">
        <w:rPr>
          <w:rFonts w:hint="eastAsia"/>
          <w:lang w:eastAsia="zh-CN"/>
        </w:rPr>
        <w:t>资格审核及考试</w:t>
      </w:r>
      <w:r>
        <w:t>期间严格遵守管理要求，非必要不外出。</w:t>
      </w:r>
    </w:p>
    <w:p w:rsidR="00994BD6" w:rsidRDefault="003A6991">
      <w:pPr>
        <w:pStyle w:val="Bodytext1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02"/>
        </w:tabs>
        <w:spacing w:after="780" w:line="569" w:lineRule="exact"/>
        <w:ind w:firstLine="140"/>
      </w:pPr>
      <w:bookmarkStart w:id="4" w:name="bookmark26"/>
      <w:bookmarkEnd w:id="4"/>
      <w:r>
        <w:t>以上内容属实，如隐瞒、虚报、谎报，本人愿意承担相关 法律贵任和后果。</w:t>
      </w:r>
    </w:p>
    <w:p w:rsidR="00E83C57" w:rsidRDefault="00E83C57" w:rsidP="00E83C5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02"/>
        </w:tabs>
        <w:spacing w:after="780" w:line="569" w:lineRule="exact"/>
        <w:ind w:firstLine="0"/>
        <w:rPr>
          <w:lang w:eastAsia="zh-CN"/>
        </w:rPr>
      </w:pPr>
    </w:p>
    <w:p w:rsidR="00994BD6" w:rsidRDefault="003A6991">
      <w:pPr>
        <w:pStyle w:val="Bodytext10"/>
        <w:spacing w:line="240" w:lineRule="auto"/>
        <w:ind w:left="4020" w:firstLine="0"/>
      </w:pPr>
      <w:r>
        <w:t>承诺人（签名）:</w:t>
      </w:r>
    </w:p>
    <w:sectPr w:rsidR="00994BD6" w:rsidSect="00994BD6">
      <w:pgSz w:w="11900" w:h="16840"/>
      <w:pgMar w:top="1637" w:right="1292" w:bottom="1637" w:left="1976" w:header="1209" w:footer="12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92" w:rsidRDefault="005F1792"/>
  </w:endnote>
  <w:endnote w:type="continuationSeparator" w:id="1">
    <w:p w:rsidR="005F1792" w:rsidRDefault="005F17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92" w:rsidRDefault="005F1792"/>
  </w:footnote>
  <w:footnote w:type="continuationSeparator" w:id="1">
    <w:p w:rsidR="005F1792" w:rsidRDefault="005F17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5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4BD6"/>
    <w:rsid w:val="00016005"/>
    <w:rsid w:val="003A6991"/>
    <w:rsid w:val="004667B9"/>
    <w:rsid w:val="005F1792"/>
    <w:rsid w:val="00710970"/>
    <w:rsid w:val="00857A68"/>
    <w:rsid w:val="00877C8D"/>
    <w:rsid w:val="00925A02"/>
    <w:rsid w:val="00994BD6"/>
    <w:rsid w:val="00D251AB"/>
    <w:rsid w:val="00E020AE"/>
    <w:rsid w:val="00E40259"/>
    <w:rsid w:val="00E83C57"/>
    <w:rsid w:val="00F878A4"/>
    <w:rsid w:val="7538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94BD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994BD6"/>
    <w:rPr>
      <w:rFonts w:ascii="宋体" w:eastAsia="宋体" w:hAnsi="宋体" w:cs="宋体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994BD6"/>
    <w:pPr>
      <w:spacing w:after="350"/>
      <w:jc w:val="center"/>
      <w:outlineLvl w:val="0"/>
    </w:pPr>
    <w:rPr>
      <w:rFonts w:ascii="宋体" w:eastAsia="宋体" w:hAnsi="宋体" w:cs="宋体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994BD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94BD6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994BD6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94BD6"/>
    <w:pPr>
      <w:spacing w:before="340" w:after="520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994BD6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994BD6"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994BD6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994BD6"/>
    <w:rPr>
      <w:sz w:val="26"/>
      <w:szCs w:val="2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994BD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994BD6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994BD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sid w:val="00994BD6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rsid w:val="0087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C8D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877C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C8D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rmyy</dc:creator>
  <cp:lastModifiedBy>Windows User</cp:lastModifiedBy>
  <cp:revision>13</cp:revision>
  <cp:lastPrinted>2021-09-01T09:47:00Z</cp:lastPrinted>
  <dcterms:created xsi:type="dcterms:W3CDTF">2021-09-01T08:18:00Z</dcterms:created>
  <dcterms:modified xsi:type="dcterms:W3CDTF">2021-09-01T09:47:00Z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E1CA6682FE1940C392CA0C364A216B82</vt:lpwstr>
  </property>
</Properties>
</file>