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pict>
          <v:shape id="_x0000_s1026" o:spid="_x0000_s1026" o:spt="202" type="#_x0000_t202" style="position:absolute;left:0pt;margin-left:0.8pt;margin-top:16.3pt;height:58.05pt;width:455.25pt;z-index:251658240;mso-width-relative:page;mso-height-relative:page;" filled="f" stroked="f" coordsize="21600,21600" o:gfxdata="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U+dbDTAAAABgEAAA8AAAAAAAAAAQAg&#10;AAAAIgAAAGRycy9kb3ducmV2LnhtbFBLAQIUABQAAAAIAIdO4kCPtC6goQEAABcDAAAOAAAAAAAA&#10;AAEAIAAAACIBAABkcnMvZTJvRG9jLnhtbFBLBQYAAAAABgAGAFkBAAA1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afterLines="50" w:line="600" w:lineRule="auto"/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健康体检受检者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新冠肺炎</w:t>
                  </w:r>
                  <w:r>
                    <w:rPr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流行病学调查承诺书</w:t>
                  </w:r>
                </w:p>
                <w:p>
                  <w:pPr>
                    <w:pStyle w:val="2"/>
                    <w:rPr>
                      <w:lang w:val="en-US"/>
                    </w:rPr>
                  </w:pPr>
                </w:p>
                <w:p>
                  <w:pPr>
                    <w:spacing w:afterLines="50" w:line="600" w:lineRule="auto"/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：</w:t>
      </w:r>
    </w:p>
    <w:p>
      <w:pPr>
        <w:pStyle w:val="2"/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pStyle w:val="2"/>
        <w:rPr>
          <w:rFonts w:eastAsia="宋体"/>
          <w:lang w:val="en-US"/>
        </w:rPr>
      </w:pPr>
    </w:p>
    <w:p>
      <w:pPr>
        <w:pStyle w:val="3"/>
        <w:sectPr>
          <w:type w:val="continuous"/>
          <w:pgSz w:w="11910" w:h="16840"/>
          <w:pgMar w:top="1540" w:right="1220" w:bottom="280" w:left="1580" w:header="720" w:footer="720" w:gutter="0"/>
          <w:cols w:equalWidth="0" w:num="2">
            <w:col w:w="1102" w:space="40"/>
            <w:col w:w="7968"/>
          </w:cols>
        </w:sectPr>
      </w:pPr>
    </w:p>
    <w:p>
      <w:pPr>
        <w:pStyle w:val="2"/>
        <w:tabs>
          <w:tab w:val="left" w:pos="2509"/>
          <w:tab w:val="left" w:pos="4677"/>
          <w:tab w:val="left" w:pos="5160"/>
          <w:tab w:val="left" w:pos="6485"/>
          <w:tab w:val="left" w:pos="7327"/>
          <w:tab w:val="left" w:pos="8171"/>
        </w:tabs>
        <w:ind w:left="219" w:right="691"/>
        <w:rPr>
          <w:spacing w:val="-18"/>
          <w:w w:val="105"/>
        </w:rPr>
      </w:pPr>
      <w:r>
        <w:rPr>
          <w:w w:val="105"/>
        </w:rPr>
        <w:t>姓名：</w:t>
      </w:r>
      <w:r>
        <w:rPr>
          <w:w w:val="105"/>
          <w:u w:val="single"/>
        </w:rPr>
        <w:tab/>
      </w:r>
      <w:r>
        <w:rPr>
          <w:w w:val="105"/>
        </w:rPr>
        <w:t>性别：</w:t>
      </w:r>
      <w:r>
        <w:rPr>
          <w:w w:val="105"/>
          <w:sz w:val="36"/>
          <w:szCs w:val="36"/>
        </w:rPr>
        <w:t>□</w:t>
      </w:r>
      <w:r>
        <w:rPr>
          <w:w w:val="105"/>
        </w:rPr>
        <w:t xml:space="preserve">男 </w:t>
      </w:r>
      <w:r>
        <w:rPr>
          <w:w w:val="105"/>
          <w:sz w:val="36"/>
          <w:szCs w:val="36"/>
        </w:rPr>
        <w:t>□</w:t>
      </w:r>
      <w:r>
        <w:rPr>
          <w:w w:val="105"/>
        </w:rPr>
        <w:t>女</w:t>
      </w:r>
      <w:r>
        <w:rPr>
          <w:w w:val="105"/>
        </w:rPr>
        <w:tab/>
      </w:r>
      <w:r>
        <w:rPr>
          <w:w w:val="105"/>
        </w:rPr>
        <w:t>出生年月：</w:t>
      </w:r>
      <w:r>
        <w:rPr>
          <w:w w:val="105"/>
          <w:u w:val="single"/>
        </w:rPr>
        <w:tab/>
      </w:r>
      <w:r>
        <w:rPr>
          <w:w w:val="105"/>
        </w:rPr>
        <w:t>年</w:t>
      </w:r>
      <w:r>
        <w:rPr>
          <w:w w:val="105"/>
          <w:u w:val="single"/>
        </w:rPr>
        <w:tab/>
      </w:r>
      <w:r>
        <w:rPr>
          <w:w w:val="105"/>
        </w:rPr>
        <w:t>月</w:t>
      </w:r>
      <w:r>
        <w:rPr>
          <w:w w:val="105"/>
          <w:u w:val="single"/>
        </w:rPr>
        <w:tab/>
      </w:r>
      <w:r>
        <w:rPr>
          <w:spacing w:val="-18"/>
          <w:w w:val="105"/>
        </w:rPr>
        <w:t>日</w:t>
      </w:r>
    </w:p>
    <w:p>
      <w:pPr>
        <w:pStyle w:val="3"/>
      </w:pPr>
    </w:p>
    <w:p>
      <w:pPr>
        <w:pStyle w:val="2"/>
        <w:tabs>
          <w:tab w:val="left" w:pos="2509"/>
          <w:tab w:val="left" w:pos="4677"/>
          <w:tab w:val="left" w:pos="5160"/>
          <w:tab w:val="left" w:pos="6485"/>
          <w:tab w:val="left" w:pos="7327"/>
          <w:tab w:val="left" w:pos="8171"/>
        </w:tabs>
        <w:ind w:left="219" w:right="691"/>
        <w:rPr>
          <w:rFonts w:ascii="Times New Roman" w:hAnsi="Times New Roman" w:eastAsia="Times New Roman"/>
          <w:b w:val="0"/>
          <w:bCs w:val="0"/>
          <w:u w:val="single"/>
        </w:rPr>
      </w:pPr>
      <w:r>
        <w:t>身份证号：</w:t>
      </w:r>
      <w:r>
        <w:rPr>
          <w:rFonts w:ascii="Times New Roman" w:hAnsi="Times New Roman" w:eastAsia="Times New Roman"/>
          <w:b w:val="0"/>
          <w:bCs w:val="0"/>
          <w:u w:val="single"/>
        </w:rPr>
        <w:tab/>
      </w:r>
      <w:r>
        <w:rPr>
          <w:rFonts w:ascii="Times New Roman" w:hAnsi="Times New Roman" w:eastAsia="Times New Roman"/>
          <w:b w:val="0"/>
          <w:bCs w:val="0"/>
          <w:u w:val="single"/>
        </w:rPr>
        <w:tab/>
      </w:r>
      <w:r>
        <w:rPr>
          <w:rFonts w:ascii="Times New Roman" w:hAnsi="Times New Roman" w:eastAsia="Times New Roman"/>
          <w:b w:val="0"/>
          <w:bCs w:val="0"/>
          <w:u w:val="single"/>
        </w:rPr>
        <w:tab/>
      </w:r>
    </w:p>
    <w:p>
      <w:pPr>
        <w:pStyle w:val="3"/>
      </w:pPr>
    </w:p>
    <w:p>
      <w:pPr>
        <w:pStyle w:val="2"/>
        <w:tabs>
          <w:tab w:val="left" w:pos="1907"/>
          <w:tab w:val="left" w:pos="2871"/>
          <w:tab w:val="left" w:pos="3955"/>
          <w:tab w:val="left" w:pos="4437"/>
          <w:tab w:val="left" w:pos="5522"/>
          <w:tab w:val="left" w:pos="7209"/>
        </w:tabs>
        <w:ind w:left="700" w:leftChars="100" w:right="687" w:hanging="480" w:hangingChars="200"/>
        <w:rPr>
          <w:spacing w:val="-12"/>
        </w:rPr>
      </w:pPr>
      <w:r>
        <w:t>现住址：</w:t>
      </w:r>
      <w:r>
        <w:rPr>
          <w:u w:val="single"/>
        </w:rPr>
        <w:tab/>
      </w:r>
      <w:r>
        <w:t>市</w:t>
      </w:r>
      <w:r>
        <w:rPr>
          <w:u w:val="single"/>
        </w:rPr>
        <w:tab/>
      </w:r>
      <w:r>
        <w:t>县(区)</w:t>
      </w:r>
      <w:r>
        <w:rPr>
          <w:u w:val="single"/>
        </w:rPr>
        <w:tab/>
      </w:r>
      <w:r>
        <w:t>乡(街道)</w:t>
      </w:r>
      <w:r>
        <w:rPr>
          <w:u w:val="single"/>
        </w:rPr>
        <w:tab/>
      </w:r>
      <w:r>
        <w:t>村（小区</w:t>
      </w:r>
      <w:r>
        <w:rPr>
          <w:spacing w:val="-12"/>
        </w:rPr>
        <w:t>）</w:t>
      </w:r>
    </w:p>
    <w:p>
      <w:pPr>
        <w:pStyle w:val="3"/>
      </w:pPr>
    </w:p>
    <w:p>
      <w:pPr>
        <w:pStyle w:val="2"/>
        <w:tabs>
          <w:tab w:val="left" w:pos="3955"/>
          <w:tab w:val="left" w:pos="8051"/>
        </w:tabs>
        <w:ind w:left="220"/>
        <w:rPr>
          <w:spacing w:val="3"/>
          <w:u w:val="single"/>
          <w:lang w:val="en-US"/>
        </w:rPr>
      </w:pPr>
      <w:r>
        <w:t>本人联系电话</w:t>
      </w:r>
      <w:r>
        <w:rPr>
          <w:spacing w:val="3"/>
        </w:rPr>
        <w:t>：</w:t>
      </w:r>
      <w:r>
        <w:rPr>
          <w:spacing w:val="3"/>
          <w:u w:val="single"/>
        </w:rPr>
        <w:tab/>
      </w:r>
    </w:p>
    <w:p>
      <w:pPr>
        <w:pStyle w:val="3"/>
      </w:pPr>
      <w:bookmarkStart w:id="0" w:name="_GoBack"/>
      <w:bookmarkEnd w:id="0"/>
    </w:p>
    <w:tbl>
      <w:tblPr>
        <w:tblStyle w:val="7"/>
        <w:tblW w:w="8849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90"/>
        <w:gridCol w:w="1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17" w:type="dxa"/>
            <w:vAlign w:val="center"/>
          </w:tcPr>
          <w:p>
            <w:pPr>
              <w:pStyle w:val="11"/>
              <w:spacing w:line="291" w:lineRule="exact"/>
              <w:ind w:left="146" w:right="138"/>
              <w:jc w:val="center"/>
              <w:rPr>
                <w:rFonts w:ascii="黑体" w:eastAsia="黑体"/>
                <w:b/>
                <w:sz w:val="28"/>
                <w:szCs w:val="24"/>
              </w:rPr>
            </w:pPr>
            <w:r>
              <w:rPr>
                <w:rFonts w:hint="eastAsia" w:ascii="黑体" w:eastAsia="黑体"/>
                <w:b/>
                <w:sz w:val="28"/>
                <w:szCs w:val="24"/>
              </w:rPr>
              <w:t>序号</w:t>
            </w:r>
          </w:p>
        </w:tc>
        <w:tc>
          <w:tcPr>
            <w:tcW w:w="6690" w:type="dxa"/>
            <w:vAlign w:val="center"/>
          </w:tcPr>
          <w:p>
            <w:pPr>
              <w:pStyle w:val="11"/>
              <w:spacing w:line="291" w:lineRule="exact"/>
              <w:jc w:val="center"/>
              <w:rPr>
                <w:rFonts w:ascii="黑体" w:eastAsia="黑体"/>
                <w:b/>
                <w:sz w:val="28"/>
                <w:szCs w:val="24"/>
              </w:rPr>
            </w:pPr>
            <w:r>
              <w:rPr>
                <w:rFonts w:hint="eastAsia" w:ascii="黑体" w:eastAsia="黑体"/>
                <w:b/>
                <w:sz w:val="28"/>
                <w:szCs w:val="24"/>
              </w:rPr>
              <w:t>内容</w:t>
            </w:r>
          </w:p>
        </w:tc>
        <w:tc>
          <w:tcPr>
            <w:tcW w:w="1342" w:type="dxa"/>
            <w:vAlign w:val="center"/>
          </w:tcPr>
          <w:p>
            <w:pPr>
              <w:pStyle w:val="11"/>
              <w:spacing w:line="291" w:lineRule="exact"/>
              <w:jc w:val="center"/>
              <w:rPr>
                <w:rFonts w:ascii="黑体" w:eastAsia="黑体"/>
                <w:b/>
                <w:sz w:val="28"/>
                <w:szCs w:val="24"/>
              </w:rPr>
            </w:pPr>
            <w:r>
              <w:rPr>
                <w:rFonts w:hint="eastAsia" w:ascii="黑体" w:eastAsia="黑体"/>
                <w:b/>
                <w:sz w:val="28"/>
                <w:szCs w:val="24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817" w:type="dxa"/>
            <w:vAlign w:val="center"/>
          </w:tcPr>
          <w:p>
            <w:pPr>
              <w:pStyle w:val="11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1</w:t>
            </w:r>
          </w:p>
        </w:tc>
        <w:tc>
          <w:tcPr>
            <w:tcW w:w="6690" w:type="dxa"/>
            <w:vAlign w:val="center"/>
          </w:tcPr>
          <w:p>
            <w:pPr>
              <w:pStyle w:val="11"/>
              <w:spacing w:line="242" w:lineRule="auto"/>
              <w:ind w:right="15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普法告知：请您如实告知并确认以下流行病学史属实，如果因为隐瞒流行病学史而导致传染病传播风险，按照《中华人民共和国传染病防治法》和《突发公共卫生事件应急条例》规定，可能涉嫌违法，将承担相应法律责任。谢谢您的理解与配合！</w:t>
            </w:r>
          </w:p>
        </w:tc>
        <w:tc>
          <w:tcPr>
            <w:tcW w:w="1342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362"/>
              </w:tabs>
              <w:spacing w:line="242" w:lineRule="auto"/>
              <w:ind w:right="94" w:firstLine="0"/>
              <w:rPr>
                <w:sz w:val="28"/>
                <w:szCs w:val="24"/>
              </w:rPr>
            </w:pPr>
            <w:r>
              <w:rPr>
                <w:spacing w:val="39"/>
                <w:sz w:val="24"/>
              </w:rPr>
              <w:t>已告知</w:t>
            </w:r>
          </w:p>
          <w:p>
            <w:pPr>
              <w:pStyle w:val="11"/>
              <w:tabs>
                <w:tab w:val="left" w:pos="362"/>
              </w:tabs>
              <w:spacing w:line="242" w:lineRule="auto"/>
              <w:ind w:right="94"/>
              <w:rPr>
                <w:sz w:val="28"/>
                <w:szCs w:val="24"/>
              </w:rPr>
            </w:pPr>
          </w:p>
          <w:p>
            <w:pPr>
              <w:pStyle w:val="11"/>
              <w:tabs>
                <w:tab w:val="left" w:pos="362"/>
              </w:tabs>
              <w:spacing w:line="242" w:lineRule="auto"/>
              <w:ind w:right="94"/>
              <w:rPr>
                <w:sz w:val="28"/>
                <w:szCs w:val="24"/>
              </w:rPr>
            </w:pPr>
            <w:r>
              <w:rPr>
                <w:rFonts w:ascii="Wingdings" w:hAnsi="Wingdings" w:eastAsia="Wingdings"/>
                <w:spacing w:val="-15"/>
                <w:sz w:val="28"/>
                <w:szCs w:val="24"/>
              </w:rPr>
              <w:t></w:t>
            </w:r>
            <w:r>
              <w:rPr>
                <w:sz w:val="24"/>
              </w:rPr>
              <w:t>未告知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817" w:type="dxa"/>
            <w:vAlign w:val="center"/>
          </w:tcPr>
          <w:p>
            <w:pPr>
              <w:pStyle w:val="11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2</w:t>
            </w:r>
          </w:p>
        </w:tc>
        <w:tc>
          <w:tcPr>
            <w:tcW w:w="6690" w:type="dxa"/>
            <w:vAlign w:val="center"/>
          </w:tcPr>
          <w:p>
            <w:pPr>
              <w:pStyle w:val="11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请问您</w:t>
            </w:r>
            <w:r>
              <w:rPr>
                <w:rFonts w:hint="eastAsia"/>
                <w:sz w:val="28"/>
                <w:szCs w:val="24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b/>
                <w:sz w:val="28"/>
                <w:szCs w:val="24"/>
              </w:rPr>
              <w:t>是否</w:t>
            </w:r>
            <w:r>
              <w:rPr>
                <w:rFonts w:hint="eastAsia"/>
                <w:b/>
                <w:sz w:val="28"/>
                <w:szCs w:val="24"/>
              </w:rPr>
              <w:t>有境内有病例报告的地区，或境外疫情严重国家或地区的</w:t>
            </w:r>
            <w:r>
              <w:rPr>
                <w:b/>
                <w:sz w:val="28"/>
                <w:szCs w:val="24"/>
              </w:rPr>
              <w:t>旅行史或居住史？</w:t>
            </w:r>
          </w:p>
        </w:tc>
        <w:tc>
          <w:tcPr>
            <w:tcW w:w="1342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324"/>
                <w:tab w:val="left" w:pos="801"/>
              </w:tabs>
              <w:ind w:hanging="21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17" w:type="dxa"/>
            <w:vAlign w:val="center"/>
          </w:tcPr>
          <w:p>
            <w:pPr>
              <w:pStyle w:val="11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3</w:t>
            </w:r>
          </w:p>
        </w:tc>
        <w:tc>
          <w:tcPr>
            <w:tcW w:w="6690" w:type="dxa"/>
            <w:vAlign w:val="center"/>
          </w:tcPr>
          <w:p>
            <w:pPr>
              <w:pStyle w:val="11"/>
              <w:spacing w:before="4" w:line="291" w:lineRule="exact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请问您</w:t>
            </w:r>
            <w:r>
              <w:rPr>
                <w:rFonts w:hint="eastAsia"/>
                <w:sz w:val="28"/>
                <w:szCs w:val="24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b/>
                <w:sz w:val="28"/>
                <w:szCs w:val="24"/>
              </w:rPr>
              <w:t>是否</w:t>
            </w:r>
            <w:r>
              <w:rPr>
                <w:rFonts w:hint="eastAsia"/>
                <w:b/>
                <w:sz w:val="28"/>
                <w:szCs w:val="24"/>
              </w:rPr>
              <w:t>与新型冠状病毒感染者（核酸检测阳性者）有接触史？</w:t>
            </w:r>
          </w:p>
        </w:tc>
        <w:tc>
          <w:tcPr>
            <w:tcW w:w="1342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tabs>
                <w:tab w:val="left" w:pos="324"/>
                <w:tab w:val="left" w:pos="801"/>
              </w:tabs>
              <w:ind w:hanging="21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17" w:type="dxa"/>
            <w:vAlign w:val="center"/>
          </w:tcPr>
          <w:p>
            <w:pPr>
              <w:pStyle w:val="11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4</w:t>
            </w:r>
          </w:p>
        </w:tc>
        <w:tc>
          <w:tcPr>
            <w:tcW w:w="6690" w:type="dxa"/>
            <w:vAlign w:val="center"/>
          </w:tcPr>
          <w:p>
            <w:pPr>
              <w:pStyle w:val="11"/>
              <w:spacing w:before="4" w:line="291" w:lineRule="exact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请问您</w:t>
            </w:r>
            <w:r>
              <w:rPr>
                <w:rFonts w:hint="eastAsia"/>
                <w:sz w:val="28"/>
                <w:szCs w:val="24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b/>
                <w:sz w:val="28"/>
                <w:szCs w:val="24"/>
              </w:rPr>
              <w:t>是否</w:t>
            </w:r>
            <w:r>
              <w:rPr>
                <w:rFonts w:hint="eastAsia"/>
                <w:b/>
                <w:sz w:val="28"/>
                <w:szCs w:val="24"/>
              </w:rPr>
              <w:t>曾接触过来自境内其他有病例报告的地区，或境外疫情严重国家或地区的发热或有呼吸道症状的患者？</w:t>
            </w:r>
          </w:p>
        </w:tc>
        <w:tc>
          <w:tcPr>
            <w:tcW w:w="1342" w:type="dxa"/>
            <w:vAlign w:val="center"/>
          </w:tcPr>
          <w:p>
            <w:pPr>
              <w:pStyle w:val="11"/>
              <w:numPr>
                <w:ilvl w:val="0"/>
                <w:numId w:val="4"/>
              </w:numPr>
              <w:tabs>
                <w:tab w:val="left" w:pos="324"/>
                <w:tab w:val="left" w:pos="801"/>
              </w:tabs>
              <w:ind w:hanging="21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17" w:type="dxa"/>
            <w:vAlign w:val="center"/>
          </w:tcPr>
          <w:p>
            <w:pPr>
              <w:pStyle w:val="11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5</w:t>
            </w:r>
          </w:p>
        </w:tc>
        <w:tc>
          <w:tcPr>
            <w:tcW w:w="6690" w:type="dxa"/>
            <w:vAlign w:val="center"/>
          </w:tcPr>
          <w:p>
            <w:pPr>
              <w:pStyle w:val="11"/>
              <w:rPr>
                <w:b/>
                <w:sz w:val="28"/>
                <w:szCs w:val="24"/>
                <w:lang w:val="en-US"/>
              </w:rPr>
            </w:pPr>
            <w:r>
              <w:rPr>
                <w:rFonts w:hint="eastAsia"/>
                <w:sz w:val="28"/>
                <w:szCs w:val="24"/>
              </w:rPr>
              <w:t>聚集性发病：</w:t>
            </w:r>
            <w:r>
              <w:rPr>
                <w:sz w:val="28"/>
                <w:szCs w:val="24"/>
              </w:rPr>
              <w:t>请问</w:t>
            </w:r>
            <w:r>
              <w:rPr>
                <w:rFonts w:hint="eastAsia"/>
                <w:sz w:val="28"/>
                <w:szCs w:val="24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rFonts w:hint="eastAsia"/>
                <w:sz w:val="28"/>
                <w:szCs w:val="24"/>
              </w:rPr>
              <w:t>您所在小范围内（如家庭、办公室、学校班级、车间等场所）是否有</w:t>
            </w:r>
            <w:r>
              <w:rPr>
                <w:rFonts w:hint="eastAsia"/>
                <w:sz w:val="28"/>
                <w:szCs w:val="24"/>
                <w:lang w:val="en-US"/>
              </w:rPr>
              <w:t>2例及以上发热和/或呼吸道症状的病例？</w:t>
            </w:r>
          </w:p>
        </w:tc>
        <w:tc>
          <w:tcPr>
            <w:tcW w:w="1342" w:type="dxa"/>
            <w:vAlign w:val="center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324"/>
                <w:tab w:val="left" w:pos="801"/>
              </w:tabs>
              <w:ind w:hanging="21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817" w:type="dxa"/>
            <w:vAlign w:val="center"/>
          </w:tcPr>
          <w:p>
            <w:pPr>
              <w:pStyle w:val="11"/>
              <w:ind w:left="8"/>
              <w:jc w:val="center"/>
              <w:rPr>
                <w:rFonts w:ascii="黑体"/>
                <w:b/>
                <w:w w:val="99"/>
                <w:sz w:val="28"/>
                <w:szCs w:val="24"/>
                <w:lang w:val="en-US"/>
              </w:rPr>
            </w:pPr>
            <w:r>
              <w:rPr>
                <w:rFonts w:hint="eastAsia" w:ascii="黑体"/>
                <w:b/>
                <w:w w:val="99"/>
                <w:sz w:val="28"/>
                <w:szCs w:val="24"/>
                <w:lang w:val="en-US"/>
              </w:rPr>
              <w:t>当时</w:t>
            </w:r>
          </w:p>
          <w:p>
            <w:pPr>
              <w:pStyle w:val="11"/>
              <w:ind w:left="8"/>
              <w:jc w:val="center"/>
              <w:rPr>
                <w:rFonts w:ascii="黑体"/>
                <w:b/>
                <w:w w:val="99"/>
                <w:sz w:val="28"/>
                <w:szCs w:val="24"/>
                <w:lang w:val="en-US"/>
              </w:rPr>
            </w:pPr>
            <w:r>
              <w:rPr>
                <w:rFonts w:hint="eastAsia" w:ascii="黑体"/>
                <w:b/>
                <w:w w:val="99"/>
                <w:sz w:val="28"/>
                <w:szCs w:val="24"/>
                <w:lang w:val="en-US"/>
              </w:rPr>
              <w:t>体温情况</w:t>
            </w:r>
          </w:p>
        </w:tc>
        <w:tc>
          <w:tcPr>
            <w:tcW w:w="8032" w:type="dxa"/>
            <w:gridSpan w:val="2"/>
            <w:vAlign w:val="center"/>
          </w:tcPr>
          <w:p>
            <w:pPr>
              <w:pStyle w:val="11"/>
              <w:tabs>
                <w:tab w:val="left" w:pos="324"/>
                <w:tab w:val="left" w:pos="801"/>
              </w:tabs>
              <w:ind w:left="107"/>
              <w:rPr>
                <w:sz w:val="28"/>
                <w:szCs w:val="24"/>
              </w:rPr>
            </w:pPr>
          </w:p>
        </w:tc>
      </w:tr>
    </w:tbl>
    <w:p>
      <w:pPr>
        <w:pStyle w:val="2"/>
        <w:rPr>
          <w:rFonts w:ascii="PMingLiU"/>
          <w:b w:val="0"/>
          <w:sz w:val="20"/>
        </w:rPr>
      </w:pP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以上情况属实，</w:t>
      </w:r>
      <w:r>
        <w:rPr>
          <w:rFonts w:ascii="仿宋_GB2312" w:eastAsia="仿宋_GB2312"/>
          <w:sz w:val="32"/>
          <w:szCs w:val="32"/>
        </w:rPr>
        <w:t>如隐瞒病情或拒不配合，本人愿就此承担相应法律责任。</w:t>
      </w:r>
    </w:p>
    <w:p>
      <w:pPr>
        <w:spacing w:beforeLines="100"/>
        <w:rPr>
          <w:rFonts w:ascii="仿宋_GB2312" w:eastAsia="仿宋_GB2312"/>
          <w:sz w:val="32"/>
          <w:szCs w:val="32"/>
          <w:u w:val="single"/>
          <w:lang w:val="en-US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受检者签字：                 </w:t>
      </w:r>
      <w:r>
        <w:rPr>
          <w:rFonts w:hint="eastAsia" w:ascii="仿宋_GB2312" w:eastAsia="仿宋_GB2312"/>
          <w:b/>
          <w:bCs/>
          <w:sz w:val="32"/>
          <w:szCs w:val="32"/>
          <w:lang w:val="en-US"/>
        </w:rPr>
        <w:t>排查人员签字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beforeLines="100"/>
        <w:ind w:firstLine="1120" w:firstLineChars="350"/>
        <w:rPr>
          <w:sz w:val="28"/>
        </w:rPr>
      </w:pPr>
      <w:r>
        <w:rPr>
          <w:rFonts w:hint="eastAsia" w:ascii="仿宋_GB2312" w:eastAsia="仿宋_GB2312"/>
          <w:sz w:val="32"/>
          <w:szCs w:val="32"/>
          <w:lang w:val="en-US"/>
        </w:rPr>
        <w:t>年    月  日                 年    月   日</w:t>
      </w:r>
    </w:p>
    <w:sectPr>
      <w:type w:val="continuous"/>
      <w:pgSz w:w="11910" w:h="16840"/>
      <w:pgMar w:top="1540" w:right="122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108" w:hanging="254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1" w:hanging="2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2" w:hanging="2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3" w:hanging="2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4" w:hanging="2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5" w:hanging="2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6" w:hanging="2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7" w:hanging="2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254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54286"/>
    <w:rsid w:val="00492F84"/>
    <w:rsid w:val="004A725A"/>
    <w:rsid w:val="009B1C17"/>
    <w:rsid w:val="00A54286"/>
    <w:rsid w:val="00E45222"/>
    <w:rsid w:val="00F55C6F"/>
    <w:rsid w:val="090B4190"/>
    <w:rsid w:val="2BB720E2"/>
    <w:rsid w:val="2CCF1624"/>
    <w:rsid w:val="2E1F1A1C"/>
    <w:rsid w:val="2FA516CF"/>
    <w:rsid w:val="31C96C00"/>
    <w:rsid w:val="44D51531"/>
    <w:rsid w:val="4B744332"/>
    <w:rsid w:val="5556383E"/>
    <w:rsid w:val="56762B44"/>
    <w:rsid w:val="61A755CF"/>
    <w:rsid w:val="61E90CCA"/>
    <w:rsid w:val="65EC6B98"/>
    <w:rsid w:val="72D56811"/>
    <w:rsid w:val="77466A2D"/>
    <w:rsid w:val="79067F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152"/>
      <w:outlineLvl w:val="0"/>
    </w:pPr>
    <w:rPr>
      <w:rFonts w:ascii="黑体" w:hAnsi="黑体" w:eastAsia="黑体" w:cs="黑体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微软雅黑" w:hAnsi="微软雅黑" w:eastAsia="微软雅黑" w:cs="微软雅黑"/>
      <w:b/>
      <w:bCs/>
      <w:sz w:val="24"/>
      <w:szCs w:val="24"/>
    </w:rPr>
  </w:style>
  <w:style w:type="paragraph" w:styleId="3">
    <w:name w:val="index 8"/>
    <w:basedOn w:val="1"/>
    <w:next w:val="1"/>
    <w:qFormat/>
    <w:uiPriority w:val="0"/>
    <w:pPr>
      <w:ind w:left="2940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spacing w:before="1"/>
      <w:ind w:left="108"/>
    </w:pPr>
  </w:style>
  <w:style w:type="character" w:customStyle="1" w:styleId="12">
    <w:name w:val="页眉 Char"/>
    <w:basedOn w:val="8"/>
    <w:link w:val="6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8"/>
    <w:link w:val="5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4</TotalTime>
  <ScaleCrop>false</ScaleCrop>
  <LinksUpToDate>false</LinksUpToDate>
  <CharactersWithSpaces>561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2020-02-17T06:11:00Z</dcterms:created>
  <dc:creator>user</dc:creator>
  <cp:lastModifiedBy>不给你说牛仔</cp:lastModifiedBy>
  <cp:lastPrinted>2020-09-08T02:56:00Z</cp:lastPrinted>
  <dcterms:modified xsi:type="dcterms:W3CDTF">2021-08-09T09:44:45Z</dcterms:modified>
  <dc:title>&lt;4D6963726F736F667420576F7264202D20B9D8D3DAD3A1B7A2A1B6D4A4BCECB7D6D5EFB2CEBFBCC1F7B3CCA1B7B5C838B8F6D4D9D4ECC1F7B3CCBACDA1B6C1F7D0D0B2A1D1A7CAB7B2CEBFBCCECAD5EFB1EDA1B7B5C4CDA8D6AA2E646F63&gt;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2020-02-17T00:00:00Z</vt:filetime>
  </property>
  <property fmtid="{D5CDD505-2E9C-101B-9397-08002B2CF9AE}" pid="5" name="KSOProductBuildVer">
    <vt:lpwstr>2052-11.8.2.8506</vt:lpwstr>
  </property>
</Properties>
</file>