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9" w:line="182" w:lineRule="auto"/>
        <w:ind w:left="1621" w:right="2298" w:hanging="506"/>
        <w:jc w:val="left"/>
        <w:rPr>
          <w:sz w:val="40"/>
        </w:rPr>
      </w:pPr>
      <w:r>
        <w:rPr>
          <w:spacing w:val="-5"/>
          <w:sz w:val="40"/>
        </w:rPr>
        <w:t>2021</w:t>
      </w:r>
      <w:r>
        <w:rPr>
          <w:spacing w:val="-17"/>
          <w:sz w:val="40"/>
        </w:rPr>
        <w:t xml:space="preserve"> 年</w:t>
      </w:r>
      <w:r>
        <w:rPr>
          <w:rFonts w:hint="eastAsia"/>
          <w:spacing w:val="-17"/>
          <w:sz w:val="40"/>
          <w:lang w:eastAsia="zh-CN"/>
        </w:rPr>
        <w:t>福州市中医院自主招聘考</w:t>
      </w:r>
      <w:r>
        <w:rPr>
          <w:spacing w:val="-17"/>
          <w:sz w:val="40"/>
        </w:rPr>
        <w:t>试</w:t>
      </w:r>
      <w:r>
        <w:rPr>
          <w:spacing w:val="-15"/>
          <w:sz w:val="40"/>
        </w:rPr>
        <w:t>考生健康申明卡及安全考试承诺书</w:t>
      </w:r>
    </w:p>
    <w:p>
      <w:pPr>
        <w:pStyle w:val="2"/>
        <w:keepNext w:val="0"/>
        <w:keepLines w:val="0"/>
        <w:pageBreakBefore w:val="0"/>
        <w:widowControl w:val="0"/>
        <w:kinsoku/>
        <w:wordWrap/>
        <w:overflowPunct/>
        <w:topLinePunct w:val="0"/>
        <w:autoSpaceDE w:val="0"/>
        <w:autoSpaceDN w:val="0"/>
        <w:bidi w:val="0"/>
        <w:adjustRightInd/>
        <w:snapToGrid/>
        <w:spacing w:before="431" w:line="200" w:lineRule="exact"/>
        <w:ind w:left="147" w:right="459"/>
        <w:textAlignment w:val="auto"/>
        <w:rPr>
          <w:rFonts w:hint="eastAsia" w:ascii="微软雅黑" w:hAnsi="微软雅黑" w:eastAsia="微软雅黑" w:cs="微软雅黑"/>
          <w:spacing w:val="-8"/>
          <w:u w:val="none"/>
        </w:rPr>
      </w:pPr>
      <w:r>
        <w:rPr>
          <w:rFonts w:hint="eastAsia" w:ascii="微软雅黑" w:hAnsi="微软雅黑" w:eastAsia="微软雅黑" w:cs="微软雅黑"/>
          <w:spacing w:val="-12"/>
          <w:u w:val="none"/>
        </w:rPr>
        <w:t>姓名 ：</w:t>
      </w:r>
      <w:r>
        <w:rPr>
          <w:rFonts w:hint="eastAsia" w:ascii="微软雅黑" w:hAnsi="微软雅黑" w:eastAsia="微软雅黑" w:cs="微软雅黑"/>
          <w:spacing w:val="-10"/>
          <w:u w:val="single"/>
        </w:rPr>
        <w:t xml:space="preserve">                         </w:t>
      </w:r>
      <w:r>
        <w:rPr>
          <w:rFonts w:hint="eastAsia" w:ascii="微软雅黑" w:hAnsi="微软雅黑" w:eastAsia="微软雅黑" w:cs="微软雅黑"/>
          <w:spacing w:val="-15"/>
          <w:u w:val="none"/>
        </w:rPr>
        <w:t xml:space="preserve">  性 别 ：</w:t>
      </w:r>
      <w:r>
        <w:rPr>
          <w:rFonts w:hint="eastAsia" w:ascii="微软雅黑" w:hAnsi="微软雅黑" w:eastAsia="微软雅黑" w:cs="微软雅黑"/>
          <w:spacing w:val="-15"/>
          <w:u w:val="single"/>
        </w:rPr>
        <w:t xml:space="preserve">    </w:t>
      </w:r>
      <w:r>
        <w:rPr>
          <w:rFonts w:hint="eastAsia" w:ascii="微软雅黑" w:hAnsi="微软雅黑" w:eastAsia="微软雅黑" w:cs="微软雅黑"/>
          <w:spacing w:val="-15"/>
          <w:u w:val="single"/>
          <w:lang w:val="en-US" w:eastAsia="zh-CN"/>
        </w:rPr>
        <w:t xml:space="preserve">    </w:t>
      </w:r>
      <w:r>
        <w:rPr>
          <w:rFonts w:hint="eastAsia" w:ascii="微软雅黑" w:hAnsi="微软雅黑" w:eastAsia="微软雅黑" w:cs="微软雅黑"/>
          <w:spacing w:val="-15"/>
          <w:u w:val="single"/>
        </w:rPr>
        <w:t xml:space="preserve">  </w:t>
      </w:r>
      <w:r>
        <w:rPr>
          <w:rFonts w:hint="eastAsia" w:ascii="微软雅黑" w:hAnsi="微软雅黑" w:eastAsia="微软雅黑" w:cs="微软雅黑"/>
          <w:spacing w:val="-8"/>
          <w:u w:val="none"/>
        </w:rPr>
        <w:t xml:space="preserve">  准 考 证 号 ：</w:t>
      </w:r>
      <w:r>
        <w:rPr>
          <w:rFonts w:hint="eastAsia" w:ascii="微软雅黑" w:hAnsi="微软雅黑" w:eastAsia="微软雅黑" w:cs="微软雅黑"/>
          <w:spacing w:val="-8"/>
          <w:u w:val="single" w:color="auto"/>
          <w:lang w:val="en-US" w:eastAsia="zh-CN"/>
        </w:rPr>
        <w:t xml:space="preserve">                                                      </w:t>
      </w:r>
      <w:r>
        <w:rPr>
          <w:rFonts w:hint="eastAsia" w:ascii="微软雅黑" w:hAnsi="微软雅黑" w:eastAsia="微软雅黑" w:cs="微软雅黑"/>
          <w:spacing w:val="-8"/>
          <w:u w:val="none"/>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431" w:line="200" w:lineRule="exact"/>
        <w:ind w:left="147" w:right="459"/>
        <w:textAlignment w:val="auto"/>
        <w:rPr>
          <w:rFonts w:hint="eastAsia" w:ascii="微软雅黑" w:hAnsi="微软雅黑" w:eastAsia="微软雅黑" w:cs="微软雅黑"/>
          <w:spacing w:val="-15"/>
          <w:u w:val="none"/>
        </w:rPr>
      </w:pPr>
      <w:r>
        <w:rPr>
          <w:rFonts w:hint="eastAsia" w:ascii="微软雅黑" w:hAnsi="微软雅黑" w:eastAsia="微软雅黑" w:cs="微软雅黑"/>
          <w:spacing w:val="-16"/>
          <w:u w:val="none"/>
        </w:rPr>
        <w:t xml:space="preserve">报 考 </w:t>
      </w:r>
      <w:r>
        <w:rPr>
          <w:rFonts w:hint="eastAsia" w:ascii="微软雅黑" w:hAnsi="微软雅黑" w:eastAsia="微软雅黑" w:cs="微软雅黑"/>
          <w:spacing w:val="-16"/>
          <w:u w:val="none"/>
          <w:lang w:eastAsia="zh-CN"/>
        </w:rPr>
        <w:t>岗位</w:t>
      </w:r>
      <w:r>
        <w:rPr>
          <w:rFonts w:hint="eastAsia" w:ascii="微软雅黑" w:hAnsi="微软雅黑" w:eastAsia="微软雅黑" w:cs="微软雅黑"/>
          <w:spacing w:val="-16"/>
          <w:u w:val="none"/>
        </w:rPr>
        <w:t xml:space="preserve"> ：</w:t>
      </w:r>
      <w:r>
        <w:rPr>
          <w:rFonts w:hint="eastAsia" w:ascii="微软雅黑" w:hAnsi="微软雅黑" w:eastAsia="微软雅黑" w:cs="微软雅黑"/>
          <w:spacing w:val="-10"/>
          <w:u w:val="single"/>
        </w:rPr>
        <w:t xml:space="preserve">                         </w:t>
      </w:r>
      <w:r>
        <w:rPr>
          <w:rFonts w:hint="eastAsia" w:ascii="微软雅黑" w:hAnsi="微软雅黑" w:eastAsia="微软雅黑" w:cs="微软雅黑"/>
          <w:spacing w:val="-10"/>
          <w:u w:val="single"/>
          <w:lang w:val="en-US" w:eastAsia="zh-CN"/>
        </w:rPr>
        <w:t xml:space="preserve">                                                                 </w:t>
      </w:r>
      <w:r>
        <w:rPr>
          <w:rFonts w:hint="eastAsia" w:ascii="微软雅黑" w:hAnsi="微软雅黑" w:eastAsia="微软雅黑" w:cs="微软雅黑"/>
          <w:spacing w:val="-10"/>
          <w:u w:val="single"/>
        </w:rPr>
        <w:t xml:space="preserve">       </w:t>
      </w:r>
      <w:r>
        <w:rPr>
          <w:rFonts w:hint="eastAsia" w:ascii="微软雅黑" w:hAnsi="微软雅黑" w:eastAsia="微软雅黑" w:cs="微软雅黑"/>
          <w:spacing w:val="-10"/>
          <w:u w:val="single"/>
          <w:lang w:val="en-US" w:eastAsia="zh-CN"/>
        </w:rPr>
        <w:t xml:space="preserve">  </w:t>
      </w:r>
      <w:r>
        <w:rPr>
          <w:rFonts w:hint="eastAsia" w:ascii="微软雅黑" w:hAnsi="微软雅黑" w:eastAsia="微软雅黑" w:cs="微软雅黑"/>
          <w:spacing w:val="-10"/>
          <w:u w:val="single"/>
        </w:rPr>
        <w:t xml:space="preserve">            </w:t>
      </w:r>
      <w:r>
        <w:rPr>
          <w:rFonts w:hint="eastAsia" w:ascii="微软雅黑" w:hAnsi="微软雅黑" w:eastAsia="微软雅黑" w:cs="微软雅黑"/>
          <w:spacing w:val="-10"/>
          <w:u w:val="single"/>
          <w:lang w:val="en-US" w:eastAsia="zh-CN"/>
        </w:rPr>
        <w:t xml:space="preserve"> </w:t>
      </w:r>
      <w:r>
        <w:rPr>
          <w:rFonts w:hint="eastAsia" w:ascii="微软雅黑" w:hAnsi="微软雅黑" w:eastAsia="微软雅黑" w:cs="微软雅黑"/>
          <w:spacing w:val="-10"/>
          <w:u w:val="single"/>
        </w:rPr>
        <w:t xml:space="preserve"> </w:t>
      </w:r>
      <w:r>
        <w:rPr>
          <w:rFonts w:hint="eastAsia" w:ascii="微软雅黑" w:hAnsi="微软雅黑" w:eastAsia="微软雅黑" w:cs="微软雅黑"/>
          <w:spacing w:val="-10"/>
          <w:u w:val="single"/>
          <w:lang w:val="en-US" w:eastAsia="zh-CN"/>
        </w:rPr>
        <w:t xml:space="preserve">   </w:t>
      </w:r>
      <w:r>
        <w:rPr>
          <w:rFonts w:hint="eastAsia" w:ascii="微软雅黑" w:hAnsi="微软雅黑" w:eastAsia="微软雅黑" w:cs="微软雅黑"/>
          <w:spacing w:val="-10"/>
          <w:u w:val="single"/>
        </w:rPr>
        <w:t xml:space="preserve">      </w:t>
      </w:r>
      <w:r>
        <w:rPr>
          <w:rFonts w:hint="eastAsia" w:ascii="微软雅黑" w:hAnsi="微软雅黑" w:eastAsia="微软雅黑" w:cs="微软雅黑"/>
          <w:spacing w:val="-15"/>
          <w:u w:val="none"/>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431" w:line="200" w:lineRule="exact"/>
        <w:ind w:left="147" w:right="459"/>
        <w:textAlignment w:val="auto"/>
        <w:rPr>
          <w:rFonts w:hint="eastAsia" w:ascii="微软雅黑" w:hAnsi="微软雅黑" w:eastAsia="微软雅黑" w:cs="微软雅黑"/>
          <w:spacing w:val="-23"/>
          <w:u w:val="single" w:color="auto"/>
          <w:lang w:val="en-US" w:eastAsia="zh-CN"/>
        </w:rPr>
      </w:pPr>
      <w:r>
        <w:rPr>
          <w:rFonts w:hint="eastAsia" w:ascii="微软雅黑" w:hAnsi="微软雅黑" w:eastAsia="微软雅黑" w:cs="微软雅黑"/>
          <w:spacing w:val="-15"/>
          <w:u w:val="none"/>
        </w:rPr>
        <w:t xml:space="preserve"> </w:t>
      </w:r>
      <w:r>
        <w:rPr>
          <w:rFonts w:hint="eastAsia" w:ascii="微软雅黑" w:hAnsi="微软雅黑" w:eastAsia="微软雅黑" w:cs="微软雅黑"/>
          <w:spacing w:val="-16"/>
          <w:u w:val="none"/>
        </w:rPr>
        <w:t>身 份 证 号 ：</w:t>
      </w:r>
      <w:r>
        <w:rPr>
          <w:rFonts w:hint="eastAsia" w:ascii="微软雅黑" w:hAnsi="微软雅黑" w:eastAsia="微软雅黑" w:cs="微软雅黑"/>
          <w:spacing w:val="-16"/>
          <w:u w:val="single" w:color="auto"/>
          <w:lang w:val="en-US" w:eastAsia="zh-CN"/>
        </w:rPr>
        <w:t xml:space="preserve">                                                  </w:t>
      </w:r>
      <w:r>
        <w:rPr>
          <w:rFonts w:hint="eastAsia" w:ascii="微软雅黑" w:hAnsi="微软雅黑" w:eastAsia="微软雅黑" w:cs="微软雅黑"/>
          <w:spacing w:val="-16"/>
          <w:u w:val="none"/>
        </w:rPr>
        <w:t xml:space="preserve"> 有 效 手 机 联 系 方 式 ：</w:t>
      </w:r>
      <w:r>
        <w:rPr>
          <w:rFonts w:hint="eastAsia" w:ascii="微软雅黑" w:hAnsi="微软雅黑" w:eastAsia="微软雅黑" w:cs="微软雅黑"/>
          <w:spacing w:val="-23"/>
          <w:u w:val="none"/>
        </w:rPr>
        <w:t xml:space="preserve"> </w:t>
      </w:r>
      <w:r>
        <w:rPr>
          <w:rFonts w:hint="eastAsia" w:ascii="微软雅黑" w:hAnsi="微软雅黑" w:eastAsia="微软雅黑" w:cs="微软雅黑"/>
          <w:spacing w:val="-23"/>
          <w:u w:val="single" w:color="auto"/>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431" w:line="200" w:lineRule="exact"/>
        <w:ind w:left="147" w:right="459"/>
        <w:textAlignment w:val="auto"/>
        <w:rPr>
          <w:rFonts w:hint="eastAsia" w:ascii="微软雅黑" w:hAnsi="微软雅黑" w:eastAsia="微软雅黑" w:cs="微软雅黑"/>
          <w:u w:val="none"/>
        </w:rPr>
      </w:pPr>
      <w:r>
        <w:rPr>
          <w:rFonts w:hint="eastAsia" w:ascii="微软雅黑" w:hAnsi="微软雅黑" w:eastAsia="微软雅黑" w:cs="微软雅黑"/>
          <w:spacing w:val="-23"/>
          <w:u w:val="none"/>
        </w:rPr>
        <w:t xml:space="preserve">本人考前 </w:t>
      </w:r>
      <w:r>
        <w:rPr>
          <w:rFonts w:hint="eastAsia" w:ascii="微软雅黑" w:hAnsi="微软雅黑" w:eastAsia="微软雅黑" w:cs="微软雅黑"/>
          <w:spacing w:val="-5"/>
          <w:u w:val="none"/>
        </w:rPr>
        <w:t>1</w:t>
      </w:r>
      <w:r>
        <w:rPr>
          <w:rFonts w:hint="eastAsia" w:ascii="微软雅黑" w:hAnsi="微软雅黑" w:eastAsia="微软雅黑" w:cs="微软雅黑"/>
          <w:u w:val="none"/>
        </w:rPr>
        <w:t>4</w:t>
      </w:r>
      <w:r>
        <w:rPr>
          <w:rFonts w:hint="eastAsia" w:ascii="微软雅黑" w:hAnsi="微软雅黑" w:eastAsia="微软雅黑" w:cs="微软雅黑"/>
          <w:spacing w:val="-28"/>
          <w:u w:val="none"/>
        </w:rPr>
        <w:t xml:space="preserve"> 日内住址</w:t>
      </w:r>
      <w:r>
        <w:rPr>
          <w:rFonts w:hint="eastAsia" w:ascii="微软雅黑" w:hAnsi="微软雅黑" w:eastAsia="微软雅黑" w:cs="微软雅黑"/>
          <w:spacing w:val="-11"/>
          <w:u w:val="none"/>
        </w:rPr>
        <w:t>（</w:t>
      </w:r>
      <w:r>
        <w:rPr>
          <w:rFonts w:hint="eastAsia" w:ascii="微软雅黑" w:hAnsi="微软雅黑" w:eastAsia="微软雅黑" w:cs="微软雅黑"/>
          <w:spacing w:val="-16"/>
          <w:u w:val="none"/>
        </w:rPr>
        <w:t>请详细填写，住址请具体</w:t>
      </w:r>
      <w:r>
        <w:rPr>
          <w:rFonts w:hint="eastAsia" w:ascii="微软雅黑" w:hAnsi="微软雅黑" w:eastAsia="微软雅黑" w:cs="微软雅黑"/>
          <w:spacing w:val="-13"/>
          <w:u w:val="none"/>
        </w:rPr>
        <w:t>到街道</w:t>
      </w:r>
      <w:r>
        <w:rPr>
          <w:rFonts w:hint="eastAsia" w:ascii="微软雅黑" w:hAnsi="微软雅黑" w:eastAsia="微软雅黑" w:cs="微软雅黑"/>
          <w:spacing w:val="-10"/>
          <w:u w:val="none"/>
        </w:rPr>
        <w:t>/</w:t>
      </w:r>
      <w:r>
        <w:rPr>
          <w:rFonts w:hint="eastAsia" w:ascii="微软雅黑" w:hAnsi="微软雅黑" w:eastAsia="微软雅黑" w:cs="微软雅黑"/>
          <w:spacing w:val="-16"/>
          <w:u w:val="none"/>
        </w:rPr>
        <w:t>社区及门牌号或宾馆地址</w:t>
      </w:r>
      <w:r>
        <w:rPr>
          <w:rFonts w:hint="eastAsia" w:ascii="微软雅黑" w:hAnsi="微软雅黑" w:eastAsia="微软雅黑" w:cs="微软雅黑"/>
          <w:spacing w:val="-131"/>
          <w:u w:val="none"/>
        </w:rPr>
        <w:t>）</w:t>
      </w:r>
      <w:r>
        <w:rPr>
          <w:rFonts w:hint="eastAsia" w:ascii="微软雅黑" w:hAnsi="微软雅黑" w:eastAsia="微软雅黑" w:cs="微软雅黑"/>
          <w:spacing w:val="-13"/>
          <w:u w:val="none"/>
        </w:rPr>
        <w:t>：</w:t>
      </w:r>
      <w:r>
        <w:rPr>
          <w:rFonts w:hint="eastAsia" w:ascii="微软雅黑" w:hAnsi="微软雅黑" w:eastAsia="微软雅黑" w:cs="微软雅黑"/>
          <w:u w:val="none"/>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431" w:line="200" w:lineRule="exact"/>
        <w:ind w:left="147" w:right="459"/>
        <w:textAlignment w:val="auto"/>
        <w:rPr>
          <w:u w:val="none"/>
        </w:rPr>
      </w:pPr>
      <w:r>
        <w:rPr>
          <w:rFonts w:hint="eastAsia" w:ascii="微软雅黑" w:hAnsi="微软雅黑" w:eastAsia="微软雅黑" w:cs="微软雅黑"/>
          <w:u w:val="single" w:color="auto"/>
          <w:lang w:val="en-US" w:eastAsia="zh-CN"/>
        </w:rPr>
        <w:t xml:space="preserve">                                                                                                                       </w:t>
      </w:r>
      <w:r>
        <w:rPr>
          <w:spacing w:val="-6"/>
          <w:sz w:val="28"/>
          <w:u w:val="none"/>
        </w:rPr>
        <w:t xml:space="preserve"> </w:t>
      </w:r>
      <w:r>
        <w:rPr>
          <w:spacing w:val="-11"/>
          <w:sz w:val="28"/>
          <w:u w:val="none"/>
        </w:rPr>
        <w:t xml:space="preserve"> </w:t>
      </w:r>
      <w:r>
        <w:rPr>
          <w:spacing w:val="-6"/>
          <w:sz w:val="28"/>
          <w:u w:val="none"/>
        </w:rPr>
        <w:t xml:space="preserve">  </w:t>
      </w:r>
      <w:r>
        <w:rPr>
          <w:spacing w:val="-11"/>
          <w:sz w:val="28"/>
          <w:u w:val="none"/>
        </w:rPr>
        <w:t xml:space="preserve"> </w:t>
      </w:r>
      <w:r>
        <w:rPr>
          <w:spacing w:val="-6"/>
          <w:sz w:val="28"/>
          <w:u w:val="none"/>
        </w:rPr>
        <w:t xml:space="preserve"> </w:t>
      </w:r>
      <w:r>
        <w:rPr>
          <w:spacing w:val="-10"/>
          <w:sz w:val="28"/>
          <w:u w:val="none"/>
        </w:rPr>
        <w:t xml:space="preserve"> </w:t>
      </w:r>
      <w:r>
        <w:rPr>
          <w:spacing w:val="-10"/>
          <w:u w:val="none"/>
        </w:rPr>
        <w:t xml:space="preserve"> </w:t>
      </w:r>
      <w:r>
        <w:rPr>
          <w:w w:val="87"/>
          <w:u w:val="none"/>
        </w:rPr>
        <w:t xml:space="preserve"> </w:t>
      </w:r>
    </w:p>
    <w:p>
      <w:pPr>
        <w:pStyle w:val="2"/>
        <w:rPr>
          <w:sz w:val="20"/>
          <w:u w:val="none"/>
        </w:rPr>
      </w:pPr>
    </w:p>
    <w:p>
      <w:pPr>
        <w:tabs>
          <w:tab w:val="left" w:pos="6668"/>
          <w:tab w:val="left" w:pos="7863"/>
        </w:tabs>
        <w:spacing w:before="196"/>
        <w:ind w:left="280" w:right="0" w:firstLine="0"/>
        <w:jc w:val="left"/>
        <w:rPr>
          <w:rFonts w:hint="eastAsia" w:ascii="黑体" w:hAnsi="黑体" w:eastAsia="黑体"/>
          <w:sz w:val="28"/>
        </w:rPr>
      </w:pPr>
      <w:r>
        <w:rPr>
          <w:rFonts w:hint="eastAsia" w:ascii="黑体" w:hAnsi="黑体" w:eastAsia="黑体"/>
          <w:spacing w:val="-16"/>
          <w:sz w:val="28"/>
        </w:rPr>
        <w:t>本</w:t>
      </w:r>
      <w:r>
        <w:rPr>
          <w:rFonts w:hint="eastAsia" w:ascii="黑体" w:hAnsi="黑体" w:eastAsia="黑体"/>
          <w:spacing w:val="-11"/>
          <w:sz w:val="28"/>
        </w:rPr>
        <w:t>人</w:t>
      </w:r>
      <w:r>
        <w:rPr>
          <w:rFonts w:hint="eastAsia" w:ascii="黑体" w:hAnsi="黑体" w:eastAsia="黑体"/>
          <w:spacing w:val="-16"/>
          <w:sz w:val="28"/>
        </w:rPr>
        <w:t>本次考</w:t>
      </w:r>
      <w:r>
        <w:rPr>
          <w:rFonts w:hint="eastAsia" w:ascii="黑体" w:hAnsi="黑体" w:eastAsia="黑体"/>
          <w:spacing w:val="-11"/>
          <w:sz w:val="28"/>
        </w:rPr>
        <w:t>核</w:t>
      </w:r>
      <w:r>
        <w:rPr>
          <w:rFonts w:hint="eastAsia" w:ascii="黑体" w:hAnsi="黑体" w:eastAsia="黑体"/>
          <w:sz w:val="28"/>
        </w:rPr>
        <w:t>前</w:t>
      </w:r>
      <w:r>
        <w:rPr>
          <w:rFonts w:hint="eastAsia" w:ascii="黑体" w:hAnsi="黑体" w:eastAsia="黑体"/>
          <w:spacing w:val="-84"/>
          <w:sz w:val="28"/>
        </w:rPr>
        <w:t xml:space="preserve"> </w:t>
      </w:r>
      <w:r>
        <w:rPr>
          <w:rFonts w:hint="eastAsia" w:ascii="黑体" w:hAnsi="黑体" w:eastAsia="黑体"/>
          <w:sz w:val="28"/>
        </w:rPr>
        <w:t>7</w:t>
      </w:r>
      <w:r>
        <w:rPr>
          <w:rFonts w:hint="eastAsia" w:ascii="黑体" w:hAnsi="黑体" w:eastAsia="黑体"/>
          <w:spacing w:val="-85"/>
          <w:sz w:val="28"/>
        </w:rPr>
        <w:t xml:space="preserve"> </w:t>
      </w:r>
      <w:r>
        <w:rPr>
          <w:rFonts w:hint="eastAsia" w:ascii="黑体" w:hAnsi="黑体" w:eastAsia="黑体"/>
          <w:spacing w:val="-16"/>
          <w:sz w:val="28"/>
        </w:rPr>
        <w:t>天内新冠</w:t>
      </w:r>
      <w:r>
        <w:rPr>
          <w:rFonts w:hint="eastAsia" w:ascii="黑体" w:hAnsi="黑体" w:eastAsia="黑体"/>
          <w:spacing w:val="-11"/>
          <w:sz w:val="28"/>
        </w:rPr>
        <w:t>病</w:t>
      </w:r>
      <w:r>
        <w:rPr>
          <w:rFonts w:hint="eastAsia" w:ascii="黑体" w:hAnsi="黑体" w:eastAsia="黑体"/>
          <w:spacing w:val="-16"/>
          <w:sz w:val="28"/>
        </w:rPr>
        <w:t>毒核酸检</w:t>
      </w:r>
      <w:r>
        <w:rPr>
          <w:rFonts w:hint="eastAsia" w:ascii="黑体" w:hAnsi="黑体" w:eastAsia="黑体"/>
          <w:spacing w:val="-11"/>
          <w:sz w:val="28"/>
        </w:rPr>
        <w:t>测</w:t>
      </w:r>
      <w:r>
        <w:rPr>
          <w:rFonts w:hint="eastAsia" w:ascii="黑体" w:hAnsi="黑体" w:eastAsia="黑体"/>
          <w:spacing w:val="-16"/>
          <w:sz w:val="28"/>
        </w:rPr>
        <w:t>结</w:t>
      </w:r>
      <w:r>
        <w:rPr>
          <w:rFonts w:hint="eastAsia" w:ascii="黑体" w:hAnsi="黑体" w:eastAsia="黑体"/>
          <w:sz w:val="28"/>
        </w:rPr>
        <w:t>果</w:t>
      </w:r>
      <w:r>
        <w:rPr>
          <w:rFonts w:hint="eastAsia" w:ascii="黑体" w:hAnsi="黑体" w:eastAsia="黑体"/>
          <w:sz w:val="28"/>
        </w:rPr>
        <w:tab/>
      </w:r>
      <w:r>
        <w:rPr>
          <w:rFonts w:hint="eastAsia" w:ascii="黑体" w:hAnsi="黑体" w:eastAsia="黑体"/>
          <w:spacing w:val="-16"/>
          <w:sz w:val="28"/>
        </w:rPr>
        <w:t>□</w:t>
      </w:r>
      <w:r>
        <w:rPr>
          <w:rFonts w:hint="eastAsia" w:ascii="黑体" w:hAnsi="黑体" w:eastAsia="黑体"/>
          <w:spacing w:val="-11"/>
          <w:sz w:val="28"/>
        </w:rPr>
        <w:t>阴</w:t>
      </w:r>
      <w:r>
        <w:rPr>
          <w:rFonts w:hint="eastAsia" w:ascii="黑体" w:hAnsi="黑体" w:eastAsia="黑体"/>
          <w:sz w:val="28"/>
        </w:rPr>
        <w:t>性</w:t>
      </w:r>
      <w:r>
        <w:rPr>
          <w:rFonts w:hint="eastAsia" w:ascii="黑体" w:hAnsi="黑体" w:eastAsia="黑体"/>
          <w:sz w:val="28"/>
        </w:rPr>
        <w:tab/>
      </w:r>
      <w:r>
        <w:rPr>
          <w:rFonts w:hint="eastAsia" w:ascii="黑体" w:hAnsi="黑体" w:eastAsia="黑体"/>
          <w:spacing w:val="-11"/>
          <w:sz w:val="28"/>
        </w:rPr>
        <w:t>□</w:t>
      </w:r>
      <w:r>
        <w:rPr>
          <w:rFonts w:hint="eastAsia" w:ascii="黑体" w:hAnsi="黑体" w:eastAsia="黑体"/>
          <w:spacing w:val="-16"/>
          <w:sz w:val="28"/>
        </w:rPr>
        <w:t>阳</w:t>
      </w:r>
      <w:bookmarkStart w:id="0" w:name="_GoBack"/>
      <w:bookmarkEnd w:id="0"/>
      <w:r>
        <w:rPr>
          <w:rFonts w:hint="eastAsia" w:ascii="黑体" w:hAnsi="黑体" w:eastAsia="黑体"/>
          <w:sz w:val="28"/>
        </w:rPr>
        <w:t>性</w:t>
      </w:r>
    </w:p>
    <w:p>
      <w:pPr>
        <w:pStyle w:val="2"/>
        <w:rPr>
          <w:rFonts w:ascii="黑体"/>
          <w:sz w:val="20"/>
          <w:u w:val="none"/>
        </w:rPr>
      </w:pPr>
    </w:p>
    <w:p>
      <w:pPr>
        <w:pStyle w:val="2"/>
        <w:spacing w:before="12"/>
        <w:rPr>
          <w:rFonts w:ascii="黑体"/>
          <w:sz w:val="18"/>
          <w:u w:val="none"/>
        </w:rPr>
      </w:pPr>
    </w:p>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5"/>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7695" w:type="dxa"/>
          </w:tcPr>
          <w:p>
            <w:pPr>
              <w:pStyle w:val="7"/>
              <w:spacing w:before="0" w:line="319" w:lineRule="exact"/>
              <w:rPr>
                <w:sz w:val="21"/>
              </w:rPr>
            </w:pPr>
            <w:r>
              <w:rPr>
                <w:sz w:val="21"/>
              </w:rPr>
              <w:t>1. 本人是否属于新冠肺炎确诊病例、无症状感染者。</w:t>
            </w:r>
          </w:p>
        </w:tc>
        <w:tc>
          <w:tcPr>
            <w:tcW w:w="1088" w:type="dxa"/>
          </w:tcPr>
          <w:p>
            <w:pPr>
              <w:pStyle w:val="7"/>
              <w:numPr>
                <w:ilvl w:val="0"/>
                <w:numId w:val="1"/>
              </w:numPr>
              <w:tabs>
                <w:tab w:val="left" w:pos="287"/>
              </w:tabs>
              <w:spacing w:before="0" w:after="0" w:line="319" w:lineRule="exact"/>
              <w:ind w:left="286" w:right="0" w:hanging="189"/>
              <w:jc w:val="left"/>
              <w:rPr>
                <w:sz w:val="21"/>
              </w:rPr>
            </w:pPr>
            <w:r>
              <w:rPr>
                <w:spacing w:val="-7"/>
                <w:sz w:val="21"/>
              </w:rPr>
              <w:t xml:space="preserve">是 </w:t>
            </w:r>
            <w:r>
              <w:rPr>
                <w:rFonts w:ascii="Wingdings 2" w:hAnsi="Wingdings 2" w:eastAsia="Wingdings 2"/>
                <w:spacing w:val="-13"/>
                <w:sz w:val="21"/>
              </w:rPr>
              <w:t></w:t>
            </w:r>
            <w:r>
              <w:rPr>
                <w:rFonts w:ascii="Times New Roman" w:hAnsi="Times New Roman" w:eastAsia="Times New Roman"/>
                <w:spacing w:val="-13"/>
                <w:sz w:val="21"/>
              </w:rPr>
              <w:t xml:space="preserve"> </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2</w:t>
            </w:r>
            <w:r>
              <w:rPr>
                <w:spacing w:val="-3"/>
                <w:sz w:val="21"/>
              </w:rPr>
              <w:t>. 本人考前</w:t>
            </w:r>
            <w:r>
              <w:rPr>
                <w:spacing w:val="-5"/>
                <w:sz w:val="21"/>
              </w:rPr>
              <w:t>14</w:t>
            </w:r>
            <w:r>
              <w:rPr>
                <w:spacing w:val="-25"/>
                <w:sz w:val="21"/>
              </w:rPr>
              <w:t xml:space="preserve"> 日内，是否出现发热、干咳、乏力、鼻塞、流涕、咽痛、腹泻等症状。</w:t>
            </w:r>
          </w:p>
        </w:tc>
        <w:tc>
          <w:tcPr>
            <w:tcW w:w="1088" w:type="dxa"/>
          </w:tcPr>
          <w:p>
            <w:pPr>
              <w:pStyle w:val="7"/>
              <w:numPr>
                <w:ilvl w:val="0"/>
                <w:numId w:val="2"/>
              </w:numPr>
              <w:tabs>
                <w:tab w:val="left" w:pos="302"/>
              </w:tabs>
              <w:spacing w:before="6" w:after="0" w:line="374" w:lineRule="exact"/>
              <w:ind w:left="301" w:right="0" w:hanging="189"/>
              <w:jc w:val="left"/>
              <w:rPr>
                <w:sz w:val="21"/>
              </w:rPr>
            </w:pPr>
            <w:r>
              <w:rPr>
                <w:spacing w:val="-12"/>
                <w:sz w:val="21"/>
              </w:rPr>
              <w:t xml:space="preserve">是 </w:t>
            </w:r>
            <w:r>
              <w:rPr>
                <w:rFonts w:ascii="Wingdings 2" w:hAnsi="Wingdings 2" w:eastAsia="Wingdings 2"/>
                <w:spacing w:val="-8"/>
                <w:sz w:val="21"/>
              </w:rPr>
              <w:t></w:t>
            </w:r>
            <w:r>
              <w:rPr>
                <w:rFonts w:ascii="Times New Roman" w:hAnsi="Times New Roman" w:eastAsia="Times New Roman"/>
                <w:spacing w:val="-8"/>
                <w:sz w:val="21"/>
              </w:rPr>
              <w:t xml:space="preserve"> </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3. 本人考前 14 日内，是否在居住地有被隔离或曾被隔离且未做核酸检测。</w:t>
            </w:r>
          </w:p>
        </w:tc>
        <w:tc>
          <w:tcPr>
            <w:tcW w:w="1088" w:type="dxa"/>
          </w:tcPr>
          <w:p>
            <w:pPr>
              <w:pStyle w:val="7"/>
              <w:numPr>
                <w:ilvl w:val="0"/>
                <w:numId w:val="3"/>
              </w:numPr>
              <w:tabs>
                <w:tab w:val="left" w:pos="292"/>
              </w:tabs>
              <w:spacing w:before="6" w:after="0" w:line="374" w:lineRule="exact"/>
              <w:ind w:left="291" w:right="0" w:hanging="189"/>
              <w:jc w:val="left"/>
              <w:rPr>
                <w:sz w:val="21"/>
              </w:rPr>
            </w:pPr>
            <w:r>
              <w:rPr>
                <w:spacing w:val="-7"/>
                <w:sz w:val="21"/>
              </w:rPr>
              <w:t xml:space="preserve">是 </w:t>
            </w:r>
            <w:r>
              <w:rPr>
                <w:rFonts w:ascii="Wingdings 2" w:hAnsi="Wingdings 2" w:eastAsia="Wingdings 2"/>
                <w:spacing w:val="-13"/>
                <w:sz w:val="21"/>
              </w:rPr>
              <w:t></w:t>
            </w:r>
            <w:r>
              <w:rPr>
                <w:rFonts w:ascii="Times New Roman" w:hAnsi="Times New Roman" w:eastAsia="Times New Roman"/>
                <w:spacing w:val="-13"/>
                <w:sz w:val="21"/>
              </w:rPr>
              <w:t xml:space="preserve"> </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4. 本人考前 14 日内，是否从省外中高风险地区入闽。</w:t>
            </w:r>
          </w:p>
        </w:tc>
        <w:tc>
          <w:tcPr>
            <w:tcW w:w="1088" w:type="dxa"/>
          </w:tcPr>
          <w:p>
            <w:pPr>
              <w:pStyle w:val="7"/>
              <w:numPr>
                <w:ilvl w:val="0"/>
                <w:numId w:val="4"/>
              </w:numPr>
              <w:tabs>
                <w:tab w:val="left" w:pos="292"/>
              </w:tabs>
              <w:spacing w:before="6" w:after="0" w:line="374" w:lineRule="exact"/>
              <w:ind w:left="291" w:right="0" w:hanging="189"/>
              <w:jc w:val="left"/>
              <w:rPr>
                <w:sz w:val="21"/>
              </w:rPr>
            </w:pPr>
            <w:r>
              <w:rPr>
                <w:spacing w:val="-7"/>
                <w:sz w:val="21"/>
              </w:rPr>
              <w:t xml:space="preserve">是 </w:t>
            </w:r>
            <w:r>
              <w:rPr>
                <w:rFonts w:ascii="Wingdings 2" w:hAnsi="Wingdings 2" w:eastAsia="Wingdings 2"/>
                <w:spacing w:val="-13"/>
                <w:sz w:val="21"/>
              </w:rPr>
              <w:t></w:t>
            </w:r>
            <w:r>
              <w:rPr>
                <w:rFonts w:ascii="Times New Roman" w:hAnsi="Times New Roman" w:eastAsia="Times New Roman"/>
                <w:spacing w:val="-13"/>
                <w:sz w:val="21"/>
              </w:rPr>
              <w:t xml:space="preserve"> </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5. 本人考前 14 日内，是否从境外（含港澳台）入闽。</w:t>
            </w:r>
          </w:p>
        </w:tc>
        <w:tc>
          <w:tcPr>
            <w:tcW w:w="1088" w:type="dxa"/>
          </w:tcPr>
          <w:p>
            <w:pPr>
              <w:pStyle w:val="7"/>
              <w:numPr>
                <w:ilvl w:val="0"/>
                <w:numId w:val="5"/>
              </w:numPr>
              <w:tabs>
                <w:tab w:val="left" w:pos="292"/>
              </w:tabs>
              <w:spacing w:before="6" w:after="0" w:line="374" w:lineRule="exact"/>
              <w:ind w:left="291" w:right="0" w:hanging="189"/>
              <w:jc w:val="left"/>
              <w:rPr>
                <w:sz w:val="21"/>
              </w:rPr>
            </w:pPr>
            <w:r>
              <w:rPr>
                <w:spacing w:val="-7"/>
                <w:sz w:val="21"/>
              </w:rPr>
              <w:t xml:space="preserve">是 </w:t>
            </w:r>
            <w:r>
              <w:rPr>
                <w:rFonts w:ascii="Wingdings 2" w:hAnsi="Wingdings 2" w:eastAsia="Wingdings 2"/>
                <w:spacing w:val="-13"/>
                <w:sz w:val="21"/>
              </w:rPr>
              <w:t></w:t>
            </w:r>
            <w:r>
              <w:rPr>
                <w:rFonts w:ascii="Times New Roman" w:hAnsi="Times New Roman" w:eastAsia="Times New Roman"/>
                <w:spacing w:val="-13"/>
                <w:sz w:val="21"/>
              </w:rPr>
              <w:t xml:space="preserve"> </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6</w:t>
            </w:r>
            <w:r>
              <w:rPr>
                <w:spacing w:val="-4"/>
                <w:sz w:val="21"/>
              </w:rPr>
              <w:t>. 本人考前</w:t>
            </w:r>
            <w:r>
              <w:rPr>
                <w:spacing w:val="-5"/>
                <w:sz w:val="21"/>
              </w:rPr>
              <w:t>14</w:t>
            </w:r>
            <w:r>
              <w:rPr>
                <w:spacing w:val="-25"/>
                <w:sz w:val="21"/>
              </w:rPr>
              <w:t xml:space="preserve"> 日内是否与新冠肺炎确诊病例、疑似病例或已发现无症状感染者有接触史。</w:t>
            </w:r>
          </w:p>
        </w:tc>
        <w:tc>
          <w:tcPr>
            <w:tcW w:w="1088" w:type="dxa"/>
          </w:tcPr>
          <w:p>
            <w:pPr>
              <w:pStyle w:val="7"/>
              <w:numPr>
                <w:ilvl w:val="0"/>
                <w:numId w:val="6"/>
              </w:numPr>
              <w:tabs>
                <w:tab w:val="left" w:pos="277"/>
              </w:tabs>
              <w:spacing w:before="6" w:after="0" w:line="374" w:lineRule="exact"/>
              <w:ind w:left="276" w:right="0" w:hanging="189"/>
              <w:jc w:val="left"/>
              <w:rPr>
                <w:sz w:val="21"/>
              </w:rPr>
            </w:pPr>
            <w:r>
              <w:rPr>
                <w:spacing w:val="-7"/>
                <w:sz w:val="21"/>
              </w:rPr>
              <w:t xml:space="preserve">是 </w:t>
            </w:r>
            <w:r>
              <w:rPr>
                <w:rFonts w:ascii="Wingdings 2" w:hAnsi="Wingdings 2" w:eastAsia="Wingdings 2"/>
                <w:spacing w:val="-13"/>
                <w:sz w:val="21"/>
              </w:rPr>
              <w:t></w:t>
            </w:r>
            <w:r>
              <w:rPr>
                <w:rFonts w:ascii="Times New Roman" w:hAnsi="Times New Roman" w:eastAsia="Times New Roman"/>
                <w:spacing w:val="-13"/>
                <w:sz w:val="21"/>
              </w:rPr>
              <w:t xml:space="preserve"> </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7. 本人考前 14 日内是否与来自境外（含港澳台）人员有接触史。</w:t>
            </w:r>
          </w:p>
        </w:tc>
        <w:tc>
          <w:tcPr>
            <w:tcW w:w="1088" w:type="dxa"/>
          </w:tcPr>
          <w:p>
            <w:pPr>
              <w:pStyle w:val="7"/>
              <w:numPr>
                <w:ilvl w:val="0"/>
                <w:numId w:val="7"/>
              </w:numPr>
              <w:tabs>
                <w:tab w:val="left" w:pos="292"/>
              </w:tabs>
              <w:spacing w:before="6" w:after="0" w:line="374" w:lineRule="exact"/>
              <w:ind w:left="291" w:right="0" w:hanging="189"/>
              <w:jc w:val="left"/>
              <w:rPr>
                <w:sz w:val="21"/>
              </w:rPr>
            </w:pPr>
            <w:r>
              <w:rPr>
                <w:spacing w:val="-7"/>
                <w:sz w:val="21"/>
              </w:rPr>
              <w:t xml:space="preserve">是 </w:t>
            </w:r>
            <w:r>
              <w:rPr>
                <w:rFonts w:ascii="Wingdings 2" w:hAnsi="Wingdings 2" w:eastAsia="Wingdings 2"/>
                <w:spacing w:val="-13"/>
                <w:sz w:val="21"/>
              </w:rPr>
              <w:t></w:t>
            </w:r>
            <w:r>
              <w:rPr>
                <w:rFonts w:ascii="Times New Roman" w:hAnsi="Times New Roman" w:eastAsia="Times New Roman"/>
                <w:spacing w:val="-13"/>
                <w:sz w:val="21"/>
              </w:rPr>
              <w:t xml:space="preserve"> </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8</w:t>
            </w:r>
            <w:r>
              <w:rPr>
                <w:spacing w:val="-5"/>
                <w:sz w:val="21"/>
              </w:rPr>
              <w:t>. 过去 14</w:t>
            </w:r>
            <w:r>
              <w:rPr>
                <w:spacing w:val="-16"/>
                <w:sz w:val="21"/>
              </w:rPr>
              <w:t xml:space="preserve"> 日内，本人的工作</w:t>
            </w:r>
            <w:r>
              <w:rPr>
                <w:spacing w:val="-15"/>
                <w:sz w:val="21"/>
              </w:rPr>
              <w:t>（实习）岗位是否属于医疗机构医务人员、公共场所服务</w:t>
            </w:r>
          </w:p>
        </w:tc>
        <w:tc>
          <w:tcPr>
            <w:tcW w:w="1088" w:type="dxa"/>
          </w:tcPr>
          <w:p>
            <w:pPr>
              <w:pStyle w:val="7"/>
              <w:spacing w:before="0" w:line="240" w:lineRule="auto"/>
              <w:ind w:left="0"/>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ind w:left="320"/>
              <w:rPr>
                <w:sz w:val="21"/>
              </w:rPr>
            </w:pPr>
            <w:r>
              <w:rPr>
                <w:sz w:val="21"/>
              </w:rPr>
              <w:t>人员、口岸检疫排查人员、公共交通驾驶员、铁路航空乘务人员。</w:t>
            </w:r>
          </w:p>
        </w:tc>
        <w:tc>
          <w:tcPr>
            <w:tcW w:w="1088" w:type="dxa"/>
          </w:tcPr>
          <w:p>
            <w:pPr>
              <w:pStyle w:val="7"/>
              <w:numPr>
                <w:ilvl w:val="0"/>
                <w:numId w:val="8"/>
              </w:numPr>
              <w:tabs>
                <w:tab w:val="left" w:pos="189"/>
              </w:tabs>
              <w:spacing w:before="6" w:after="0" w:line="374" w:lineRule="exact"/>
              <w:ind w:left="366" w:right="47" w:hanging="367"/>
              <w:jc w:val="right"/>
              <w:rPr>
                <w:sz w:val="21"/>
              </w:rPr>
            </w:pPr>
            <w:r>
              <w:rPr>
                <w:spacing w:val="13"/>
                <w:sz w:val="21"/>
              </w:rPr>
              <w:t xml:space="preserve">是 </w:t>
            </w:r>
            <w:r>
              <w:rPr>
                <w:rFonts w:ascii="Wingdings 2" w:hAnsi="Wingdings 2" w:eastAsia="Wingdings 2"/>
                <w:spacing w:val="-13"/>
                <w:sz w:val="21"/>
              </w:rPr>
              <w:t></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95" w:type="dxa"/>
          </w:tcPr>
          <w:p>
            <w:pPr>
              <w:pStyle w:val="7"/>
              <w:rPr>
                <w:sz w:val="21"/>
              </w:rPr>
            </w:pPr>
            <w:r>
              <w:rPr>
                <w:sz w:val="21"/>
              </w:rPr>
              <w:t>9. 本人“八闽健康码”是否为非绿码。</w:t>
            </w:r>
          </w:p>
        </w:tc>
        <w:tc>
          <w:tcPr>
            <w:tcW w:w="1088" w:type="dxa"/>
          </w:tcPr>
          <w:p>
            <w:pPr>
              <w:pStyle w:val="7"/>
              <w:numPr>
                <w:ilvl w:val="0"/>
                <w:numId w:val="9"/>
              </w:numPr>
              <w:tabs>
                <w:tab w:val="left" w:pos="189"/>
              </w:tabs>
              <w:spacing w:before="6" w:after="0" w:line="374" w:lineRule="exact"/>
              <w:ind w:left="356" w:right="57" w:hanging="357"/>
              <w:jc w:val="right"/>
              <w:rPr>
                <w:sz w:val="21"/>
              </w:rPr>
            </w:pPr>
            <w:r>
              <w:rPr>
                <w:spacing w:val="11"/>
                <w:sz w:val="21"/>
              </w:rPr>
              <w:t xml:space="preserve">是 </w:t>
            </w:r>
            <w:r>
              <w:rPr>
                <w:rFonts w:ascii="Wingdings 2" w:hAnsi="Wingdings 2" w:eastAsia="Wingdings 2"/>
                <w:spacing w:val="-8"/>
                <w:sz w:val="21"/>
              </w:rPr>
              <w:t></w:t>
            </w:r>
            <w:r>
              <w:rPr>
                <w:sz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7695" w:type="dxa"/>
          </w:tcPr>
          <w:p>
            <w:pPr>
              <w:pStyle w:val="7"/>
              <w:spacing w:line="312" w:lineRule="exact"/>
              <w:rPr>
                <w:sz w:val="21"/>
              </w:rPr>
            </w:pPr>
            <w:r>
              <w:rPr>
                <w:sz w:val="21"/>
              </w:rPr>
              <w:t>10. 共同居住家庭成员中是否有上述1 至7 的情况。</w:t>
            </w:r>
          </w:p>
        </w:tc>
        <w:tc>
          <w:tcPr>
            <w:tcW w:w="1088" w:type="dxa"/>
          </w:tcPr>
          <w:p>
            <w:pPr>
              <w:pStyle w:val="7"/>
              <w:numPr>
                <w:ilvl w:val="0"/>
                <w:numId w:val="10"/>
              </w:numPr>
              <w:tabs>
                <w:tab w:val="left" w:pos="312"/>
              </w:tabs>
              <w:spacing w:before="6" w:after="0" w:line="312" w:lineRule="exact"/>
              <w:ind w:left="311" w:right="0" w:hanging="189"/>
              <w:jc w:val="left"/>
              <w:rPr>
                <w:sz w:val="21"/>
              </w:rPr>
            </w:pPr>
            <w:r>
              <w:rPr>
                <w:spacing w:val="-7"/>
                <w:sz w:val="21"/>
              </w:rPr>
              <w:t xml:space="preserve">是 </w:t>
            </w:r>
            <w:r>
              <w:rPr>
                <w:rFonts w:ascii="Wingdings 2" w:hAnsi="Wingdings 2" w:eastAsia="Wingdings 2"/>
                <w:spacing w:val="-13"/>
                <w:sz w:val="21"/>
              </w:rPr>
              <w:t></w:t>
            </w:r>
            <w:r>
              <w:rPr>
                <w:rFonts w:ascii="Times New Roman" w:hAnsi="Times New Roman" w:eastAsia="Times New Roman"/>
                <w:spacing w:val="-13"/>
                <w:sz w:val="21"/>
              </w:rPr>
              <w:t xml:space="preserve"> </w:t>
            </w:r>
            <w:r>
              <w:rPr>
                <w:sz w:val="21"/>
              </w:rPr>
              <w:t>否</w:t>
            </w:r>
          </w:p>
        </w:tc>
      </w:tr>
    </w:tbl>
    <w:p>
      <w:pPr>
        <w:pStyle w:val="2"/>
        <w:spacing w:before="11"/>
        <w:rPr>
          <w:rFonts w:ascii="黑体"/>
          <w:sz w:val="28"/>
          <w:u w:val="none"/>
        </w:rPr>
      </w:pPr>
    </w:p>
    <w:p>
      <w:pPr>
        <w:spacing w:before="62" w:line="235" w:lineRule="auto"/>
        <w:ind w:left="1056" w:right="1336" w:hanging="906"/>
        <w:jc w:val="left"/>
        <w:rPr>
          <w:rFonts w:hint="eastAsia" w:ascii="黑体" w:eastAsia="黑体"/>
          <w:sz w:val="32"/>
        </w:rPr>
      </w:pPr>
      <w:r>
        <w:rPr>
          <w:rFonts w:hint="eastAsia" w:ascii="黑体" w:eastAsia="黑体"/>
          <w:sz w:val="32"/>
        </w:rPr>
        <w:t>提示：考试期间建议减少不必要出行，不聚餐、不聚会、勤洗手，正确佩戴口罩。</w:t>
      </w:r>
    </w:p>
    <w:p>
      <w:pPr>
        <w:pStyle w:val="2"/>
        <w:spacing w:before="7"/>
        <w:rPr>
          <w:rFonts w:ascii="黑体"/>
          <w:sz w:val="33"/>
          <w:u w:val="none"/>
        </w:rPr>
      </w:pPr>
    </w:p>
    <w:p>
      <w:pPr>
        <w:spacing w:before="0" w:line="268" w:lineRule="auto"/>
        <w:ind w:left="150" w:right="1341" w:firstLine="530"/>
        <w:jc w:val="both"/>
        <w:rPr>
          <w:rFonts w:hint="eastAsia" w:ascii="黑体" w:eastAsia="黑体"/>
          <w:sz w:val="28"/>
        </w:rPr>
      </w:pPr>
      <w:r>
        <w:rPr>
          <w:rFonts w:hint="eastAsia" w:ascii="黑体" w:eastAsia="黑体"/>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tabs>
          <w:tab w:val="left" w:pos="4207"/>
          <w:tab w:val="left" w:pos="4587"/>
          <w:tab w:val="left" w:pos="8949"/>
        </w:tabs>
        <w:spacing w:before="250"/>
        <w:ind w:left="150" w:right="0" w:firstLine="0"/>
        <w:jc w:val="left"/>
        <w:rPr>
          <w:rFonts w:ascii="Times New Roman" w:eastAsia="Times New Roman"/>
          <w:sz w:val="32"/>
        </w:rPr>
      </w:pPr>
      <w:r>
        <w:rPr>
          <w:spacing w:val="-16"/>
          <w:sz w:val="32"/>
        </w:rPr>
        <w:t>本</w:t>
      </w:r>
      <w:r>
        <w:rPr>
          <w:spacing w:val="-10"/>
          <w:sz w:val="32"/>
        </w:rPr>
        <w:t>人</w:t>
      </w:r>
      <w:r>
        <w:rPr>
          <w:spacing w:val="-16"/>
          <w:sz w:val="32"/>
        </w:rPr>
        <w:t>签名</w:t>
      </w:r>
      <w:r>
        <w:rPr>
          <w:sz w:val="32"/>
        </w:rPr>
        <w:t>：</w:t>
      </w:r>
      <w:r>
        <w:rPr>
          <w:sz w:val="32"/>
          <w:u w:val="single"/>
        </w:rPr>
        <w:t xml:space="preserve"> </w:t>
      </w:r>
      <w:r>
        <w:rPr>
          <w:sz w:val="32"/>
          <w:u w:val="single"/>
        </w:rPr>
        <w:tab/>
      </w:r>
      <w:r>
        <w:rPr>
          <w:sz w:val="32"/>
        </w:rPr>
        <w:tab/>
      </w:r>
      <w:r>
        <w:rPr>
          <w:spacing w:val="-10"/>
          <w:sz w:val="32"/>
        </w:rPr>
        <w:t>填</w:t>
      </w:r>
      <w:r>
        <w:rPr>
          <w:spacing w:val="-16"/>
          <w:sz w:val="32"/>
        </w:rPr>
        <w:t>写日</w:t>
      </w:r>
      <w:r>
        <w:rPr>
          <w:spacing w:val="-10"/>
          <w:sz w:val="32"/>
        </w:rPr>
        <w:t>期</w:t>
      </w:r>
      <w:r>
        <w:rPr>
          <w:spacing w:val="-15"/>
          <w:sz w:val="32"/>
        </w:rPr>
        <w:t>：</w:t>
      </w:r>
      <w:r>
        <w:rPr>
          <w:rFonts w:ascii="Times New Roman" w:eastAsia="Times New Roman"/>
          <w:sz w:val="32"/>
          <w:u w:val="single"/>
        </w:rPr>
        <w:t xml:space="preserve"> </w:t>
      </w:r>
      <w:r>
        <w:rPr>
          <w:rFonts w:ascii="Times New Roman" w:eastAsia="Times New Roman"/>
          <w:sz w:val="32"/>
          <w:u w:val="single"/>
        </w:rPr>
        <w:tab/>
      </w:r>
    </w:p>
    <w:sectPr>
      <w:type w:val="continuous"/>
      <w:pgSz w:w="11910" w:h="16840"/>
      <w:pgMar w:top="1540" w:right="240" w:bottom="28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311"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96" w:hanging="189"/>
      </w:pPr>
      <w:rPr>
        <w:rFonts w:hint="default"/>
        <w:lang w:val="zh-CN" w:eastAsia="zh-CN" w:bidi="zh-CN"/>
      </w:rPr>
    </w:lvl>
    <w:lvl w:ilvl="2" w:tentative="0">
      <w:start w:val="0"/>
      <w:numFmt w:val="bullet"/>
      <w:lvlText w:val="•"/>
      <w:lvlJc w:val="left"/>
      <w:pPr>
        <w:ind w:left="473" w:hanging="189"/>
      </w:pPr>
      <w:rPr>
        <w:rFonts w:hint="default"/>
        <w:lang w:val="zh-CN" w:eastAsia="zh-CN" w:bidi="zh-CN"/>
      </w:rPr>
    </w:lvl>
    <w:lvl w:ilvl="3" w:tentative="0">
      <w:start w:val="0"/>
      <w:numFmt w:val="bullet"/>
      <w:lvlText w:val="•"/>
      <w:lvlJc w:val="left"/>
      <w:pPr>
        <w:ind w:left="550" w:hanging="189"/>
      </w:pPr>
      <w:rPr>
        <w:rFonts w:hint="default"/>
        <w:lang w:val="zh-CN" w:eastAsia="zh-CN" w:bidi="zh-CN"/>
      </w:rPr>
    </w:lvl>
    <w:lvl w:ilvl="4" w:tentative="0">
      <w:start w:val="0"/>
      <w:numFmt w:val="bullet"/>
      <w:lvlText w:val="•"/>
      <w:lvlJc w:val="left"/>
      <w:pPr>
        <w:ind w:left="627" w:hanging="189"/>
      </w:pPr>
      <w:rPr>
        <w:rFonts w:hint="default"/>
        <w:lang w:val="zh-CN" w:eastAsia="zh-CN" w:bidi="zh-CN"/>
      </w:rPr>
    </w:lvl>
    <w:lvl w:ilvl="5" w:tentative="0">
      <w:start w:val="0"/>
      <w:numFmt w:val="bullet"/>
      <w:lvlText w:val="•"/>
      <w:lvlJc w:val="left"/>
      <w:pPr>
        <w:ind w:left="704" w:hanging="189"/>
      </w:pPr>
      <w:rPr>
        <w:rFonts w:hint="default"/>
        <w:lang w:val="zh-CN" w:eastAsia="zh-CN" w:bidi="zh-CN"/>
      </w:rPr>
    </w:lvl>
    <w:lvl w:ilvl="6" w:tentative="0">
      <w:start w:val="0"/>
      <w:numFmt w:val="bullet"/>
      <w:lvlText w:val="•"/>
      <w:lvlJc w:val="left"/>
      <w:pPr>
        <w:ind w:left="780" w:hanging="189"/>
      </w:pPr>
      <w:rPr>
        <w:rFonts w:hint="default"/>
        <w:lang w:val="zh-CN" w:eastAsia="zh-CN" w:bidi="zh-CN"/>
      </w:rPr>
    </w:lvl>
    <w:lvl w:ilvl="7" w:tentative="0">
      <w:start w:val="0"/>
      <w:numFmt w:val="bullet"/>
      <w:lvlText w:val="•"/>
      <w:lvlJc w:val="left"/>
      <w:pPr>
        <w:ind w:left="857" w:hanging="189"/>
      </w:pPr>
      <w:rPr>
        <w:rFonts w:hint="default"/>
        <w:lang w:val="zh-CN" w:eastAsia="zh-CN" w:bidi="zh-CN"/>
      </w:rPr>
    </w:lvl>
    <w:lvl w:ilvl="8" w:tentative="0">
      <w:start w:val="0"/>
      <w:numFmt w:val="bullet"/>
      <w:lvlText w:val="•"/>
      <w:lvlJc w:val="left"/>
      <w:pPr>
        <w:ind w:left="934" w:hanging="189"/>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291"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78" w:hanging="189"/>
      </w:pPr>
      <w:rPr>
        <w:rFonts w:hint="default"/>
        <w:lang w:val="zh-CN" w:eastAsia="zh-CN" w:bidi="zh-CN"/>
      </w:rPr>
    </w:lvl>
    <w:lvl w:ilvl="2" w:tentative="0">
      <w:start w:val="0"/>
      <w:numFmt w:val="bullet"/>
      <w:lvlText w:val="•"/>
      <w:lvlJc w:val="left"/>
      <w:pPr>
        <w:ind w:left="457" w:hanging="189"/>
      </w:pPr>
      <w:rPr>
        <w:rFonts w:hint="default"/>
        <w:lang w:val="zh-CN" w:eastAsia="zh-CN" w:bidi="zh-CN"/>
      </w:rPr>
    </w:lvl>
    <w:lvl w:ilvl="3" w:tentative="0">
      <w:start w:val="0"/>
      <w:numFmt w:val="bullet"/>
      <w:lvlText w:val="•"/>
      <w:lvlJc w:val="left"/>
      <w:pPr>
        <w:ind w:left="536" w:hanging="189"/>
      </w:pPr>
      <w:rPr>
        <w:rFonts w:hint="default"/>
        <w:lang w:val="zh-CN" w:eastAsia="zh-CN" w:bidi="zh-CN"/>
      </w:rPr>
    </w:lvl>
    <w:lvl w:ilvl="4" w:tentative="0">
      <w:start w:val="0"/>
      <w:numFmt w:val="bullet"/>
      <w:lvlText w:val="•"/>
      <w:lvlJc w:val="left"/>
      <w:pPr>
        <w:ind w:left="615" w:hanging="189"/>
      </w:pPr>
      <w:rPr>
        <w:rFonts w:hint="default"/>
        <w:lang w:val="zh-CN" w:eastAsia="zh-CN" w:bidi="zh-CN"/>
      </w:rPr>
    </w:lvl>
    <w:lvl w:ilvl="5" w:tentative="0">
      <w:start w:val="0"/>
      <w:numFmt w:val="bullet"/>
      <w:lvlText w:val="•"/>
      <w:lvlJc w:val="left"/>
      <w:pPr>
        <w:ind w:left="694" w:hanging="189"/>
      </w:pPr>
      <w:rPr>
        <w:rFonts w:hint="default"/>
        <w:lang w:val="zh-CN" w:eastAsia="zh-CN" w:bidi="zh-CN"/>
      </w:rPr>
    </w:lvl>
    <w:lvl w:ilvl="6" w:tentative="0">
      <w:start w:val="0"/>
      <w:numFmt w:val="bullet"/>
      <w:lvlText w:val="•"/>
      <w:lvlJc w:val="left"/>
      <w:pPr>
        <w:ind w:left="772" w:hanging="189"/>
      </w:pPr>
      <w:rPr>
        <w:rFonts w:hint="default"/>
        <w:lang w:val="zh-CN" w:eastAsia="zh-CN" w:bidi="zh-CN"/>
      </w:rPr>
    </w:lvl>
    <w:lvl w:ilvl="7" w:tentative="0">
      <w:start w:val="0"/>
      <w:numFmt w:val="bullet"/>
      <w:lvlText w:val="•"/>
      <w:lvlJc w:val="left"/>
      <w:pPr>
        <w:ind w:left="851" w:hanging="189"/>
      </w:pPr>
      <w:rPr>
        <w:rFonts w:hint="default"/>
        <w:lang w:val="zh-CN" w:eastAsia="zh-CN" w:bidi="zh-CN"/>
      </w:rPr>
    </w:lvl>
    <w:lvl w:ilvl="8" w:tentative="0">
      <w:start w:val="0"/>
      <w:numFmt w:val="bullet"/>
      <w:lvlText w:val="•"/>
      <w:lvlJc w:val="left"/>
      <w:pPr>
        <w:ind w:left="930" w:hanging="189"/>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291"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78" w:hanging="189"/>
      </w:pPr>
      <w:rPr>
        <w:rFonts w:hint="default"/>
        <w:lang w:val="zh-CN" w:eastAsia="zh-CN" w:bidi="zh-CN"/>
      </w:rPr>
    </w:lvl>
    <w:lvl w:ilvl="2" w:tentative="0">
      <w:start w:val="0"/>
      <w:numFmt w:val="bullet"/>
      <w:lvlText w:val="•"/>
      <w:lvlJc w:val="left"/>
      <w:pPr>
        <w:ind w:left="457" w:hanging="189"/>
      </w:pPr>
      <w:rPr>
        <w:rFonts w:hint="default"/>
        <w:lang w:val="zh-CN" w:eastAsia="zh-CN" w:bidi="zh-CN"/>
      </w:rPr>
    </w:lvl>
    <w:lvl w:ilvl="3" w:tentative="0">
      <w:start w:val="0"/>
      <w:numFmt w:val="bullet"/>
      <w:lvlText w:val="•"/>
      <w:lvlJc w:val="left"/>
      <w:pPr>
        <w:ind w:left="536" w:hanging="189"/>
      </w:pPr>
      <w:rPr>
        <w:rFonts w:hint="default"/>
        <w:lang w:val="zh-CN" w:eastAsia="zh-CN" w:bidi="zh-CN"/>
      </w:rPr>
    </w:lvl>
    <w:lvl w:ilvl="4" w:tentative="0">
      <w:start w:val="0"/>
      <w:numFmt w:val="bullet"/>
      <w:lvlText w:val="•"/>
      <w:lvlJc w:val="left"/>
      <w:pPr>
        <w:ind w:left="615" w:hanging="189"/>
      </w:pPr>
      <w:rPr>
        <w:rFonts w:hint="default"/>
        <w:lang w:val="zh-CN" w:eastAsia="zh-CN" w:bidi="zh-CN"/>
      </w:rPr>
    </w:lvl>
    <w:lvl w:ilvl="5" w:tentative="0">
      <w:start w:val="0"/>
      <w:numFmt w:val="bullet"/>
      <w:lvlText w:val="•"/>
      <w:lvlJc w:val="left"/>
      <w:pPr>
        <w:ind w:left="694" w:hanging="189"/>
      </w:pPr>
      <w:rPr>
        <w:rFonts w:hint="default"/>
        <w:lang w:val="zh-CN" w:eastAsia="zh-CN" w:bidi="zh-CN"/>
      </w:rPr>
    </w:lvl>
    <w:lvl w:ilvl="6" w:tentative="0">
      <w:start w:val="0"/>
      <w:numFmt w:val="bullet"/>
      <w:lvlText w:val="•"/>
      <w:lvlJc w:val="left"/>
      <w:pPr>
        <w:ind w:left="772" w:hanging="189"/>
      </w:pPr>
      <w:rPr>
        <w:rFonts w:hint="default"/>
        <w:lang w:val="zh-CN" w:eastAsia="zh-CN" w:bidi="zh-CN"/>
      </w:rPr>
    </w:lvl>
    <w:lvl w:ilvl="7" w:tentative="0">
      <w:start w:val="0"/>
      <w:numFmt w:val="bullet"/>
      <w:lvlText w:val="•"/>
      <w:lvlJc w:val="left"/>
      <w:pPr>
        <w:ind w:left="851" w:hanging="189"/>
      </w:pPr>
      <w:rPr>
        <w:rFonts w:hint="default"/>
        <w:lang w:val="zh-CN" w:eastAsia="zh-CN" w:bidi="zh-CN"/>
      </w:rPr>
    </w:lvl>
    <w:lvl w:ilvl="8" w:tentative="0">
      <w:start w:val="0"/>
      <w:numFmt w:val="bullet"/>
      <w:lvlText w:val="•"/>
      <w:lvlJc w:val="left"/>
      <w:pPr>
        <w:ind w:left="930" w:hanging="189"/>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301"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78" w:hanging="189"/>
      </w:pPr>
      <w:rPr>
        <w:rFonts w:hint="default"/>
        <w:lang w:val="zh-CN" w:eastAsia="zh-CN" w:bidi="zh-CN"/>
      </w:rPr>
    </w:lvl>
    <w:lvl w:ilvl="2" w:tentative="0">
      <w:start w:val="0"/>
      <w:numFmt w:val="bullet"/>
      <w:lvlText w:val="•"/>
      <w:lvlJc w:val="left"/>
      <w:pPr>
        <w:ind w:left="457" w:hanging="189"/>
      </w:pPr>
      <w:rPr>
        <w:rFonts w:hint="default"/>
        <w:lang w:val="zh-CN" w:eastAsia="zh-CN" w:bidi="zh-CN"/>
      </w:rPr>
    </w:lvl>
    <w:lvl w:ilvl="3" w:tentative="0">
      <w:start w:val="0"/>
      <w:numFmt w:val="bullet"/>
      <w:lvlText w:val="•"/>
      <w:lvlJc w:val="left"/>
      <w:pPr>
        <w:ind w:left="536" w:hanging="189"/>
      </w:pPr>
      <w:rPr>
        <w:rFonts w:hint="default"/>
        <w:lang w:val="zh-CN" w:eastAsia="zh-CN" w:bidi="zh-CN"/>
      </w:rPr>
    </w:lvl>
    <w:lvl w:ilvl="4" w:tentative="0">
      <w:start w:val="0"/>
      <w:numFmt w:val="bullet"/>
      <w:lvlText w:val="•"/>
      <w:lvlJc w:val="left"/>
      <w:pPr>
        <w:ind w:left="615" w:hanging="189"/>
      </w:pPr>
      <w:rPr>
        <w:rFonts w:hint="default"/>
        <w:lang w:val="zh-CN" w:eastAsia="zh-CN" w:bidi="zh-CN"/>
      </w:rPr>
    </w:lvl>
    <w:lvl w:ilvl="5" w:tentative="0">
      <w:start w:val="0"/>
      <w:numFmt w:val="bullet"/>
      <w:lvlText w:val="•"/>
      <w:lvlJc w:val="left"/>
      <w:pPr>
        <w:ind w:left="694" w:hanging="189"/>
      </w:pPr>
      <w:rPr>
        <w:rFonts w:hint="default"/>
        <w:lang w:val="zh-CN" w:eastAsia="zh-CN" w:bidi="zh-CN"/>
      </w:rPr>
    </w:lvl>
    <w:lvl w:ilvl="6" w:tentative="0">
      <w:start w:val="0"/>
      <w:numFmt w:val="bullet"/>
      <w:lvlText w:val="•"/>
      <w:lvlJc w:val="left"/>
      <w:pPr>
        <w:ind w:left="772" w:hanging="189"/>
      </w:pPr>
      <w:rPr>
        <w:rFonts w:hint="default"/>
        <w:lang w:val="zh-CN" w:eastAsia="zh-CN" w:bidi="zh-CN"/>
      </w:rPr>
    </w:lvl>
    <w:lvl w:ilvl="7" w:tentative="0">
      <w:start w:val="0"/>
      <w:numFmt w:val="bullet"/>
      <w:lvlText w:val="•"/>
      <w:lvlJc w:val="left"/>
      <w:pPr>
        <w:ind w:left="851" w:hanging="189"/>
      </w:pPr>
      <w:rPr>
        <w:rFonts w:hint="default"/>
        <w:lang w:val="zh-CN" w:eastAsia="zh-CN" w:bidi="zh-CN"/>
      </w:rPr>
    </w:lvl>
    <w:lvl w:ilvl="8" w:tentative="0">
      <w:start w:val="0"/>
      <w:numFmt w:val="bullet"/>
      <w:lvlText w:val="•"/>
      <w:lvlJc w:val="left"/>
      <w:pPr>
        <w:ind w:left="930" w:hanging="189"/>
      </w:pPr>
      <w:rPr>
        <w:rFonts w:hint="default"/>
        <w:lang w:val="zh-CN" w:eastAsia="zh-CN" w:bidi="zh-CN"/>
      </w:rPr>
    </w:lvl>
  </w:abstractNum>
  <w:abstractNum w:abstractNumId="4">
    <w:nsid w:val="0053208E"/>
    <w:multiLevelType w:val="multilevel"/>
    <w:tmpl w:val="0053208E"/>
    <w:lvl w:ilvl="0" w:tentative="0">
      <w:start w:val="0"/>
      <w:numFmt w:val="bullet"/>
      <w:lvlText w:val=""/>
      <w:lvlJc w:val="left"/>
      <w:pPr>
        <w:ind w:left="286"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60" w:hanging="189"/>
      </w:pPr>
      <w:rPr>
        <w:rFonts w:hint="default"/>
        <w:lang w:val="zh-CN" w:eastAsia="zh-CN" w:bidi="zh-CN"/>
      </w:rPr>
    </w:lvl>
    <w:lvl w:ilvl="2" w:tentative="0">
      <w:start w:val="0"/>
      <w:numFmt w:val="bullet"/>
      <w:lvlText w:val="•"/>
      <w:lvlJc w:val="left"/>
      <w:pPr>
        <w:ind w:left="441" w:hanging="189"/>
      </w:pPr>
      <w:rPr>
        <w:rFonts w:hint="default"/>
        <w:lang w:val="zh-CN" w:eastAsia="zh-CN" w:bidi="zh-CN"/>
      </w:rPr>
    </w:lvl>
    <w:lvl w:ilvl="3" w:tentative="0">
      <w:start w:val="0"/>
      <w:numFmt w:val="bullet"/>
      <w:lvlText w:val="•"/>
      <w:lvlJc w:val="left"/>
      <w:pPr>
        <w:ind w:left="522" w:hanging="189"/>
      </w:pPr>
      <w:rPr>
        <w:rFonts w:hint="default"/>
        <w:lang w:val="zh-CN" w:eastAsia="zh-CN" w:bidi="zh-CN"/>
      </w:rPr>
    </w:lvl>
    <w:lvl w:ilvl="4" w:tentative="0">
      <w:start w:val="0"/>
      <w:numFmt w:val="bullet"/>
      <w:lvlText w:val="•"/>
      <w:lvlJc w:val="left"/>
      <w:pPr>
        <w:ind w:left="603" w:hanging="189"/>
      </w:pPr>
      <w:rPr>
        <w:rFonts w:hint="default"/>
        <w:lang w:val="zh-CN" w:eastAsia="zh-CN" w:bidi="zh-CN"/>
      </w:rPr>
    </w:lvl>
    <w:lvl w:ilvl="5" w:tentative="0">
      <w:start w:val="0"/>
      <w:numFmt w:val="bullet"/>
      <w:lvlText w:val="•"/>
      <w:lvlJc w:val="left"/>
      <w:pPr>
        <w:ind w:left="684" w:hanging="189"/>
      </w:pPr>
      <w:rPr>
        <w:rFonts w:hint="default"/>
        <w:lang w:val="zh-CN" w:eastAsia="zh-CN" w:bidi="zh-CN"/>
      </w:rPr>
    </w:lvl>
    <w:lvl w:ilvl="6" w:tentative="0">
      <w:start w:val="0"/>
      <w:numFmt w:val="bullet"/>
      <w:lvlText w:val="•"/>
      <w:lvlJc w:val="left"/>
      <w:pPr>
        <w:ind w:left="764" w:hanging="189"/>
      </w:pPr>
      <w:rPr>
        <w:rFonts w:hint="default"/>
        <w:lang w:val="zh-CN" w:eastAsia="zh-CN" w:bidi="zh-CN"/>
      </w:rPr>
    </w:lvl>
    <w:lvl w:ilvl="7" w:tentative="0">
      <w:start w:val="0"/>
      <w:numFmt w:val="bullet"/>
      <w:lvlText w:val="•"/>
      <w:lvlJc w:val="left"/>
      <w:pPr>
        <w:ind w:left="845" w:hanging="189"/>
      </w:pPr>
      <w:rPr>
        <w:rFonts w:hint="default"/>
        <w:lang w:val="zh-CN" w:eastAsia="zh-CN" w:bidi="zh-CN"/>
      </w:rPr>
    </w:lvl>
    <w:lvl w:ilvl="8" w:tentative="0">
      <w:start w:val="0"/>
      <w:numFmt w:val="bullet"/>
      <w:lvlText w:val="•"/>
      <w:lvlJc w:val="left"/>
      <w:pPr>
        <w:ind w:left="926" w:hanging="189"/>
      </w:pPr>
      <w:rPr>
        <w:rFonts w:hint="default"/>
        <w:lang w:val="zh-CN" w:eastAsia="zh-CN" w:bidi="zh-CN"/>
      </w:rPr>
    </w:lvl>
  </w:abstractNum>
  <w:abstractNum w:abstractNumId="5">
    <w:nsid w:val="0248C179"/>
    <w:multiLevelType w:val="multilevel"/>
    <w:tmpl w:val="0248C179"/>
    <w:lvl w:ilvl="0" w:tentative="0">
      <w:start w:val="0"/>
      <w:numFmt w:val="bullet"/>
      <w:lvlText w:val=""/>
      <w:lvlJc w:val="left"/>
      <w:pPr>
        <w:ind w:left="356"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432" w:hanging="189"/>
      </w:pPr>
      <w:rPr>
        <w:rFonts w:hint="default"/>
        <w:lang w:val="zh-CN" w:eastAsia="zh-CN" w:bidi="zh-CN"/>
      </w:rPr>
    </w:lvl>
    <w:lvl w:ilvl="2" w:tentative="0">
      <w:start w:val="0"/>
      <w:numFmt w:val="bullet"/>
      <w:lvlText w:val="•"/>
      <w:lvlJc w:val="left"/>
      <w:pPr>
        <w:ind w:left="505" w:hanging="189"/>
      </w:pPr>
      <w:rPr>
        <w:rFonts w:hint="default"/>
        <w:lang w:val="zh-CN" w:eastAsia="zh-CN" w:bidi="zh-CN"/>
      </w:rPr>
    </w:lvl>
    <w:lvl w:ilvl="3" w:tentative="0">
      <w:start w:val="0"/>
      <w:numFmt w:val="bullet"/>
      <w:lvlText w:val="•"/>
      <w:lvlJc w:val="left"/>
      <w:pPr>
        <w:ind w:left="578" w:hanging="189"/>
      </w:pPr>
      <w:rPr>
        <w:rFonts w:hint="default"/>
        <w:lang w:val="zh-CN" w:eastAsia="zh-CN" w:bidi="zh-CN"/>
      </w:rPr>
    </w:lvl>
    <w:lvl w:ilvl="4" w:tentative="0">
      <w:start w:val="0"/>
      <w:numFmt w:val="bullet"/>
      <w:lvlText w:val="•"/>
      <w:lvlJc w:val="left"/>
      <w:pPr>
        <w:ind w:left="651" w:hanging="189"/>
      </w:pPr>
      <w:rPr>
        <w:rFonts w:hint="default"/>
        <w:lang w:val="zh-CN" w:eastAsia="zh-CN" w:bidi="zh-CN"/>
      </w:rPr>
    </w:lvl>
    <w:lvl w:ilvl="5" w:tentative="0">
      <w:start w:val="0"/>
      <w:numFmt w:val="bullet"/>
      <w:lvlText w:val="•"/>
      <w:lvlJc w:val="left"/>
      <w:pPr>
        <w:ind w:left="724" w:hanging="189"/>
      </w:pPr>
      <w:rPr>
        <w:rFonts w:hint="default"/>
        <w:lang w:val="zh-CN" w:eastAsia="zh-CN" w:bidi="zh-CN"/>
      </w:rPr>
    </w:lvl>
    <w:lvl w:ilvl="6" w:tentative="0">
      <w:start w:val="0"/>
      <w:numFmt w:val="bullet"/>
      <w:lvlText w:val="•"/>
      <w:lvlJc w:val="left"/>
      <w:pPr>
        <w:ind w:left="796" w:hanging="189"/>
      </w:pPr>
      <w:rPr>
        <w:rFonts w:hint="default"/>
        <w:lang w:val="zh-CN" w:eastAsia="zh-CN" w:bidi="zh-CN"/>
      </w:rPr>
    </w:lvl>
    <w:lvl w:ilvl="7" w:tentative="0">
      <w:start w:val="0"/>
      <w:numFmt w:val="bullet"/>
      <w:lvlText w:val="•"/>
      <w:lvlJc w:val="left"/>
      <w:pPr>
        <w:ind w:left="869" w:hanging="189"/>
      </w:pPr>
      <w:rPr>
        <w:rFonts w:hint="default"/>
        <w:lang w:val="zh-CN" w:eastAsia="zh-CN" w:bidi="zh-CN"/>
      </w:rPr>
    </w:lvl>
    <w:lvl w:ilvl="8" w:tentative="0">
      <w:start w:val="0"/>
      <w:numFmt w:val="bullet"/>
      <w:lvlText w:val="•"/>
      <w:lvlJc w:val="left"/>
      <w:pPr>
        <w:ind w:left="942" w:hanging="189"/>
      </w:pPr>
      <w:rPr>
        <w:rFonts w:hint="default"/>
        <w:lang w:val="zh-CN" w:eastAsia="zh-CN" w:bidi="zh-CN"/>
      </w:rPr>
    </w:lvl>
  </w:abstractNum>
  <w:abstractNum w:abstractNumId="6">
    <w:nsid w:val="03D62ECE"/>
    <w:multiLevelType w:val="multilevel"/>
    <w:tmpl w:val="03D62ECE"/>
    <w:lvl w:ilvl="0" w:tentative="0">
      <w:start w:val="0"/>
      <w:numFmt w:val="bullet"/>
      <w:lvlText w:val=""/>
      <w:lvlJc w:val="left"/>
      <w:pPr>
        <w:ind w:left="276"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60" w:hanging="189"/>
      </w:pPr>
      <w:rPr>
        <w:rFonts w:hint="default"/>
        <w:lang w:val="zh-CN" w:eastAsia="zh-CN" w:bidi="zh-CN"/>
      </w:rPr>
    </w:lvl>
    <w:lvl w:ilvl="2" w:tentative="0">
      <w:start w:val="0"/>
      <w:numFmt w:val="bullet"/>
      <w:lvlText w:val="•"/>
      <w:lvlJc w:val="left"/>
      <w:pPr>
        <w:ind w:left="441" w:hanging="189"/>
      </w:pPr>
      <w:rPr>
        <w:rFonts w:hint="default"/>
        <w:lang w:val="zh-CN" w:eastAsia="zh-CN" w:bidi="zh-CN"/>
      </w:rPr>
    </w:lvl>
    <w:lvl w:ilvl="3" w:tentative="0">
      <w:start w:val="0"/>
      <w:numFmt w:val="bullet"/>
      <w:lvlText w:val="•"/>
      <w:lvlJc w:val="left"/>
      <w:pPr>
        <w:ind w:left="522" w:hanging="189"/>
      </w:pPr>
      <w:rPr>
        <w:rFonts w:hint="default"/>
        <w:lang w:val="zh-CN" w:eastAsia="zh-CN" w:bidi="zh-CN"/>
      </w:rPr>
    </w:lvl>
    <w:lvl w:ilvl="4" w:tentative="0">
      <w:start w:val="0"/>
      <w:numFmt w:val="bullet"/>
      <w:lvlText w:val="•"/>
      <w:lvlJc w:val="left"/>
      <w:pPr>
        <w:ind w:left="603" w:hanging="189"/>
      </w:pPr>
      <w:rPr>
        <w:rFonts w:hint="default"/>
        <w:lang w:val="zh-CN" w:eastAsia="zh-CN" w:bidi="zh-CN"/>
      </w:rPr>
    </w:lvl>
    <w:lvl w:ilvl="5" w:tentative="0">
      <w:start w:val="0"/>
      <w:numFmt w:val="bullet"/>
      <w:lvlText w:val="•"/>
      <w:lvlJc w:val="left"/>
      <w:pPr>
        <w:ind w:left="684" w:hanging="189"/>
      </w:pPr>
      <w:rPr>
        <w:rFonts w:hint="default"/>
        <w:lang w:val="zh-CN" w:eastAsia="zh-CN" w:bidi="zh-CN"/>
      </w:rPr>
    </w:lvl>
    <w:lvl w:ilvl="6" w:tentative="0">
      <w:start w:val="0"/>
      <w:numFmt w:val="bullet"/>
      <w:lvlText w:val="•"/>
      <w:lvlJc w:val="left"/>
      <w:pPr>
        <w:ind w:left="764" w:hanging="189"/>
      </w:pPr>
      <w:rPr>
        <w:rFonts w:hint="default"/>
        <w:lang w:val="zh-CN" w:eastAsia="zh-CN" w:bidi="zh-CN"/>
      </w:rPr>
    </w:lvl>
    <w:lvl w:ilvl="7" w:tentative="0">
      <w:start w:val="0"/>
      <w:numFmt w:val="bullet"/>
      <w:lvlText w:val="•"/>
      <w:lvlJc w:val="left"/>
      <w:pPr>
        <w:ind w:left="845" w:hanging="189"/>
      </w:pPr>
      <w:rPr>
        <w:rFonts w:hint="default"/>
        <w:lang w:val="zh-CN" w:eastAsia="zh-CN" w:bidi="zh-CN"/>
      </w:rPr>
    </w:lvl>
    <w:lvl w:ilvl="8" w:tentative="0">
      <w:start w:val="0"/>
      <w:numFmt w:val="bullet"/>
      <w:lvlText w:val="•"/>
      <w:lvlJc w:val="left"/>
      <w:pPr>
        <w:ind w:left="926" w:hanging="189"/>
      </w:pPr>
      <w:rPr>
        <w:rFonts w:hint="default"/>
        <w:lang w:val="zh-CN" w:eastAsia="zh-CN" w:bidi="zh-CN"/>
      </w:rPr>
    </w:lvl>
  </w:abstractNum>
  <w:abstractNum w:abstractNumId="7">
    <w:nsid w:val="25B654F3"/>
    <w:multiLevelType w:val="multilevel"/>
    <w:tmpl w:val="25B654F3"/>
    <w:lvl w:ilvl="0" w:tentative="0">
      <w:start w:val="0"/>
      <w:numFmt w:val="bullet"/>
      <w:lvlText w:val=""/>
      <w:lvlJc w:val="left"/>
      <w:pPr>
        <w:ind w:left="291"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78" w:hanging="189"/>
      </w:pPr>
      <w:rPr>
        <w:rFonts w:hint="default"/>
        <w:lang w:val="zh-CN" w:eastAsia="zh-CN" w:bidi="zh-CN"/>
      </w:rPr>
    </w:lvl>
    <w:lvl w:ilvl="2" w:tentative="0">
      <w:start w:val="0"/>
      <w:numFmt w:val="bullet"/>
      <w:lvlText w:val="•"/>
      <w:lvlJc w:val="left"/>
      <w:pPr>
        <w:ind w:left="457" w:hanging="189"/>
      </w:pPr>
      <w:rPr>
        <w:rFonts w:hint="default"/>
        <w:lang w:val="zh-CN" w:eastAsia="zh-CN" w:bidi="zh-CN"/>
      </w:rPr>
    </w:lvl>
    <w:lvl w:ilvl="3" w:tentative="0">
      <w:start w:val="0"/>
      <w:numFmt w:val="bullet"/>
      <w:lvlText w:val="•"/>
      <w:lvlJc w:val="left"/>
      <w:pPr>
        <w:ind w:left="536" w:hanging="189"/>
      </w:pPr>
      <w:rPr>
        <w:rFonts w:hint="default"/>
        <w:lang w:val="zh-CN" w:eastAsia="zh-CN" w:bidi="zh-CN"/>
      </w:rPr>
    </w:lvl>
    <w:lvl w:ilvl="4" w:tentative="0">
      <w:start w:val="0"/>
      <w:numFmt w:val="bullet"/>
      <w:lvlText w:val="•"/>
      <w:lvlJc w:val="left"/>
      <w:pPr>
        <w:ind w:left="615" w:hanging="189"/>
      </w:pPr>
      <w:rPr>
        <w:rFonts w:hint="default"/>
        <w:lang w:val="zh-CN" w:eastAsia="zh-CN" w:bidi="zh-CN"/>
      </w:rPr>
    </w:lvl>
    <w:lvl w:ilvl="5" w:tentative="0">
      <w:start w:val="0"/>
      <w:numFmt w:val="bullet"/>
      <w:lvlText w:val="•"/>
      <w:lvlJc w:val="left"/>
      <w:pPr>
        <w:ind w:left="694" w:hanging="189"/>
      </w:pPr>
      <w:rPr>
        <w:rFonts w:hint="default"/>
        <w:lang w:val="zh-CN" w:eastAsia="zh-CN" w:bidi="zh-CN"/>
      </w:rPr>
    </w:lvl>
    <w:lvl w:ilvl="6" w:tentative="0">
      <w:start w:val="0"/>
      <w:numFmt w:val="bullet"/>
      <w:lvlText w:val="•"/>
      <w:lvlJc w:val="left"/>
      <w:pPr>
        <w:ind w:left="772" w:hanging="189"/>
      </w:pPr>
      <w:rPr>
        <w:rFonts w:hint="default"/>
        <w:lang w:val="zh-CN" w:eastAsia="zh-CN" w:bidi="zh-CN"/>
      </w:rPr>
    </w:lvl>
    <w:lvl w:ilvl="7" w:tentative="0">
      <w:start w:val="0"/>
      <w:numFmt w:val="bullet"/>
      <w:lvlText w:val="•"/>
      <w:lvlJc w:val="left"/>
      <w:pPr>
        <w:ind w:left="851" w:hanging="189"/>
      </w:pPr>
      <w:rPr>
        <w:rFonts w:hint="default"/>
        <w:lang w:val="zh-CN" w:eastAsia="zh-CN" w:bidi="zh-CN"/>
      </w:rPr>
    </w:lvl>
    <w:lvl w:ilvl="8" w:tentative="0">
      <w:start w:val="0"/>
      <w:numFmt w:val="bullet"/>
      <w:lvlText w:val="•"/>
      <w:lvlJc w:val="left"/>
      <w:pPr>
        <w:ind w:left="930" w:hanging="189"/>
      </w:pPr>
      <w:rPr>
        <w:rFonts w:hint="default"/>
        <w:lang w:val="zh-CN" w:eastAsia="zh-CN" w:bidi="zh-CN"/>
      </w:rPr>
    </w:lvl>
  </w:abstractNum>
  <w:abstractNum w:abstractNumId="8">
    <w:nsid w:val="59ADCABA"/>
    <w:multiLevelType w:val="multilevel"/>
    <w:tmpl w:val="59ADCABA"/>
    <w:lvl w:ilvl="0" w:tentative="0">
      <w:start w:val="0"/>
      <w:numFmt w:val="bullet"/>
      <w:lvlText w:val=""/>
      <w:lvlJc w:val="left"/>
      <w:pPr>
        <w:ind w:left="291"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378" w:hanging="189"/>
      </w:pPr>
      <w:rPr>
        <w:rFonts w:hint="default"/>
        <w:lang w:val="zh-CN" w:eastAsia="zh-CN" w:bidi="zh-CN"/>
      </w:rPr>
    </w:lvl>
    <w:lvl w:ilvl="2" w:tentative="0">
      <w:start w:val="0"/>
      <w:numFmt w:val="bullet"/>
      <w:lvlText w:val="•"/>
      <w:lvlJc w:val="left"/>
      <w:pPr>
        <w:ind w:left="457" w:hanging="189"/>
      </w:pPr>
      <w:rPr>
        <w:rFonts w:hint="default"/>
        <w:lang w:val="zh-CN" w:eastAsia="zh-CN" w:bidi="zh-CN"/>
      </w:rPr>
    </w:lvl>
    <w:lvl w:ilvl="3" w:tentative="0">
      <w:start w:val="0"/>
      <w:numFmt w:val="bullet"/>
      <w:lvlText w:val="•"/>
      <w:lvlJc w:val="left"/>
      <w:pPr>
        <w:ind w:left="536" w:hanging="189"/>
      </w:pPr>
      <w:rPr>
        <w:rFonts w:hint="default"/>
        <w:lang w:val="zh-CN" w:eastAsia="zh-CN" w:bidi="zh-CN"/>
      </w:rPr>
    </w:lvl>
    <w:lvl w:ilvl="4" w:tentative="0">
      <w:start w:val="0"/>
      <w:numFmt w:val="bullet"/>
      <w:lvlText w:val="•"/>
      <w:lvlJc w:val="left"/>
      <w:pPr>
        <w:ind w:left="615" w:hanging="189"/>
      </w:pPr>
      <w:rPr>
        <w:rFonts w:hint="default"/>
        <w:lang w:val="zh-CN" w:eastAsia="zh-CN" w:bidi="zh-CN"/>
      </w:rPr>
    </w:lvl>
    <w:lvl w:ilvl="5" w:tentative="0">
      <w:start w:val="0"/>
      <w:numFmt w:val="bullet"/>
      <w:lvlText w:val="•"/>
      <w:lvlJc w:val="left"/>
      <w:pPr>
        <w:ind w:left="694" w:hanging="189"/>
      </w:pPr>
      <w:rPr>
        <w:rFonts w:hint="default"/>
        <w:lang w:val="zh-CN" w:eastAsia="zh-CN" w:bidi="zh-CN"/>
      </w:rPr>
    </w:lvl>
    <w:lvl w:ilvl="6" w:tentative="0">
      <w:start w:val="0"/>
      <w:numFmt w:val="bullet"/>
      <w:lvlText w:val="•"/>
      <w:lvlJc w:val="left"/>
      <w:pPr>
        <w:ind w:left="772" w:hanging="189"/>
      </w:pPr>
      <w:rPr>
        <w:rFonts w:hint="default"/>
        <w:lang w:val="zh-CN" w:eastAsia="zh-CN" w:bidi="zh-CN"/>
      </w:rPr>
    </w:lvl>
    <w:lvl w:ilvl="7" w:tentative="0">
      <w:start w:val="0"/>
      <w:numFmt w:val="bullet"/>
      <w:lvlText w:val="•"/>
      <w:lvlJc w:val="left"/>
      <w:pPr>
        <w:ind w:left="851" w:hanging="189"/>
      </w:pPr>
      <w:rPr>
        <w:rFonts w:hint="default"/>
        <w:lang w:val="zh-CN" w:eastAsia="zh-CN" w:bidi="zh-CN"/>
      </w:rPr>
    </w:lvl>
    <w:lvl w:ilvl="8" w:tentative="0">
      <w:start w:val="0"/>
      <w:numFmt w:val="bullet"/>
      <w:lvlText w:val="•"/>
      <w:lvlJc w:val="left"/>
      <w:pPr>
        <w:ind w:left="930" w:hanging="189"/>
      </w:pPr>
      <w:rPr>
        <w:rFonts w:hint="default"/>
        <w:lang w:val="zh-CN" w:eastAsia="zh-CN" w:bidi="zh-CN"/>
      </w:rPr>
    </w:lvl>
  </w:abstractNum>
  <w:abstractNum w:abstractNumId="9">
    <w:nsid w:val="72183CF9"/>
    <w:multiLevelType w:val="multilevel"/>
    <w:tmpl w:val="72183CF9"/>
    <w:lvl w:ilvl="0" w:tentative="0">
      <w:start w:val="0"/>
      <w:numFmt w:val="bullet"/>
      <w:lvlText w:val=""/>
      <w:lvlJc w:val="left"/>
      <w:pPr>
        <w:ind w:left="366" w:hanging="189"/>
      </w:pPr>
      <w:rPr>
        <w:rFonts w:hint="default" w:ascii="Wingdings 2" w:hAnsi="Wingdings 2" w:eastAsia="Wingdings 2" w:cs="Wingdings 2"/>
        <w:spacing w:val="-13"/>
        <w:w w:val="100"/>
        <w:sz w:val="19"/>
        <w:szCs w:val="19"/>
        <w:lang w:val="zh-CN" w:eastAsia="zh-CN" w:bidi="zh-CN"/>
      </w:rPr>
    </w:lvl>
    <w:lvl w:ilvl="1" w:tentative="0">
      <w:start w:val="0"/>
      <w:numFmt w:val="bullet"/>
      <w:lvlText w:val="•"/>
      <w:lvlJc w:val="left"/>
      <w:pPr>
        <w:ind w:left="432" w:hanging="189"/>
      </w:pPr>
      <w:rPr>
        <w:rFonts w:hint="default"/>
        <w:lang w:val="zh-CN" w:eastAsia="zh-CN" w:bidi="zh-CN"/>
      </w:rPr>
    </w:lvl>
    <w:lvl w:ilvl="2" w:tentative="0">
      <w:start w:val="0"/>
      <w:numFmt w:val="bullet"/>
      <w:lvlText w:val="•"/>
      <w:lvlJc w:val="left"/>
      <w:pPr>
        <w:ind w:left="505" w:hanging="189"/>
      </w:pPr>
      <w:rPr>
        <w:rFonts w:hint="default"/>
        <w:lang w:val="zh-CN" w:eastAsia="zh-CN" w:bidi="zh-CN"/>
      </w:rPr>
    </w:lvl>
    <w:lvl w:ilvl="3" w:tentative="0">
      <w:start w:val="0"/>
      <w:numFmt w:val="bullet"/>
      <w:lvlText w:val="•"/>
      <w:lvlJc w:val="left"/>
      <w:pPr>
        <w:ind w:left="578" w:hanging="189"/>
      </w:pPr>
      <w:rPr>
        <w:rFonts w:hint="default"/>
        <w:lang w:val="zh-CN" w:eastAsia="zh-CN" w:bidi="zh-CN"/>
      </w:rPr>
    </w:lvl>
    <w:lvl w:ilvl="4" w:tentative="0">
      <w:start w:val="0"/>
      <w:numFmt w:val="bullet"/>
      <w:lvlText w:val="•"/>
      <w:lvlJc w:val="left"/>
      <w:pPr>
        <w:ind w:left="651" w:hanging="189"/>
      </w:pPr>
      <w:rPr>
        <w:rFonts w:hint="default"/>
        <w:lang w:val="zh-CN" w:eastAsia="zh-CN" w:bidi="zh-CN"/>
      </w:rPr>
    </w:lvl>
    <w:lvl w:ilvl="5" w:tentative="0">
      <w:start w:val="0"/>
      <w:numFmt w:val="bullet"/>
      <w:lvlText w:val="•"/>
      <w:lvlJc w:val="left"/>
      <w:pPr>
        <w:ind w:left="724" w:hanging="189"/>
      </w:pPr>
      <w:rPr>
        <w:rFonts w:hint="default"/>
        <w:lang w:val="zh-CN" w:eastAsia="zh-CN" w:bidi="zh-CN"/>
      </w:rPr>
    </w:lvl>
    <w:lvl w:ilvl="6" w:tentative="0">
      <w:start w:val="0"/>
      <w:numFmt w:val="bullet"/>
      <w:lvlText w:val="•"/>
      <w:lvlJc w:val="left"/>
      <w:pPr>
        <w:ind w:left="796" w:hanging="189"/>
      </w:pPr>
      <w:rPr>
        <w:rFonts w:hint="default"/>
        <w:lang w:val="zh-CN" w:eastAsia="zh-CN" w:bidi="zh-CN"/>
      </w:rPr>
    </w:lvl>
    <w:lvl w:ilvl="7" w:tentative="0">
      <w:start w:val="0"/>
      <w:numFmt w:val="bullet"/>
      <w:lvlText w:val="•"/>
      <w:lvlJc w:val="left"/>
      <w:pPr>
        <w:ind w:left="869" w:hanging="189"/>
      </w:pPr>
      <w:rPr>
        <w:rFonts w:hint="default"/>
        <w:lang w:val="zh-CN" w:eastAsia="zh-CN" w:bidi="zh-CN"/>
      </w:rPr>
    </w:lvl>
    <w:lvl w:ilvl="8" w:tentative="0">
      <w:start w:val="0"/>
      <w:numFmt w:val="bullet"/>
      <w:lvlText w:val="•"/>
      <w:lvlJc w:val="left"/>
      <w:pPr>
        <w:ind w:left="942" w:hanging="189"/>
      </w:pPr>
      <w:rPr>
        <w:rFonts w:hint="default"/>
        <w:lang w:val="zh-CN" w:eastAsia="zh-CN" w:bidi="zh-CN"/>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A46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u w:val="single" w:color="00000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6" w:line="374" w:lineRule="exact"/>
      <w:ind w:left="50"/>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2021-06-01T00:46:00Z</dcterms:created>
  <dc:creator>郭静</dc:creator>
  <cp:lastModifiedBy>聪</cp:lastModifiedBy>
  <dcterms:modified xsi:type="dcterms:W3CDTF">2021-06-01T00:51:01Z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vt:lpwstr>
  </property>
  <property fmtid="{D5CDD505-2E9C-101B-9397-08002B2CF9AE}" pid="4" name="LastSaved">
    <vt:filetime>2021-06-01T00:00:00Z</vt:filetime>
  </property>
  <property fmtid="{D5CDD505-2E9C-101B-9397-08002B2CF9AE}" pid="5" name="KSOProductBuildVer">
    <vt:lpwstr>2052-11.1.0.10495</vt:lpwstr>
  </property>
  <property fmtid="{D5CDD505-2E9C-101B-9397-08002B2CF9AE}" pid="6" name="ICV">
    <vt:lpwstr>3BDCC91407804A26B78DE704283108B8</vt:lpwstr>
  </property>
</Properties>
</file>