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98" w:lineRule="exact"/>
        <w:ind w:left="0" w:leftChars="0" w:right="0" w:firstLine="0" w:firstLineChars="0"/>
        <w:jc w:val="center"/>
        <w:rPr>
          <w:rFonts w:hint="eastAsia" w:eastAsia="宋体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bookmarkStart w:id="192" w:name="_GoBack"/>
      <w:bookmarkEnd w:id="192"/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val="en-US" w:eastAsia="zh-CN"/>
        </w:rPr>
        <w:t>英语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98" w:lineRule="exact"/>
        <w:ind w:left="0" w:right="0" w:firstLine="560"/>
        <w:jc w:val="both"/>
        <w:rPr>
          <w:color w:val="000000"/>
          <w:spacing w:val="0"/>
          <w:w w:val="100"/>
          <w:position w:val="0"/>
        </w:r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398" w:lineRule="exact"/>
        <w:ind w:left="0" w:right="0" w:firstLine="560"/>
        <w:jc w:val="both"/>
        <w:rPr>
          <w:rFonts w:hint="eastAsia" w:eastAsia="宋体"/>
          <w:lang w:eastAsia="zh-CN"/>
        </w:rPr>
      </w:pPr>
      <w:r>
        <w:rPr>
          <w:color w:val="000000"/>
          <w:spacing w:val="0"/>
          <w:w w:val="100"/>
          <w:position w:val="0"/>
        </w:rPr>
        <w:t>英语复习考试范围包括语音、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词汇、</w:t>
      </w:r>
      <w:r>
        <w:rPr>
          <w:color w:val="000000"/>
          <w:spacing w:val="0"/>
          <w:w w:val="100"/>
          <w:position w:val="0"/>
        </w:rPr>
        <w:t>语法.日常交际用语、阅读和写作等方面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36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英语复习考试在记忆、理解和综合应用这三个层次上检测考生 掌握英语的水平：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36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记忆：能记住本大纲规定的语音、语法知识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；</w:t>
      </w:r>
      <w:r>
        <w:rPr>
          <w:color w:val="000000"/>
          <w:spacing w:val="0"/>
          <w:w w:val="100"/>
          <w:position w:val="0"/>
        </w:rPr>
        <w:t>能记住单词的拼写、读音、基本词义及主要用法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；</w:t>
      </w:r>
      <w:r>
        <w:rPr>
          <w:color w:val="000000"/>
          <w:spacing w:val="0"/>
          <w:w w:val="100"/>
          <w:position w:val="0"/>
        </w:rPr>
        <w:t>能记住本大纲规定的短语和习惯用语的意思和主要用法。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36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理解：能正确使用语音、语法和日常交际用语知识，能够理解 各种语言现象能够读懂适当难度的语言材料。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980" w:line="436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综合</w:t>
      </w:r>
      <w:r>
        <w:rPr>
          <w:color w:val="000000"/>
          <w:spacing w:val="0"/>
          <w:w w:val="100"/>
          <w:position w:val="0"/>
          <w:lang w:val="zh-CN" w:eastAsia="zh-CN" w:bidi="zh-CN"/>
        </w:rPr>
        <w:t>应</w:t>
      </w: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>应用：</w:t>
      </w:r>
      <w:r>
        <w:rPr>
          <w:color w:val="000000"/>
          <w:spacing w:val="0"/>
          <w:w w:val="100"/>
          <w:position w:val="0"/>
        </w:rPr>
        <w:t>能够使用本大纲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规定</w:t>
      </w:r>
      <w:r>
        <w:rPr>
          <w:color w:val="000000"/>
          <w:spacing w:val="0"/>
          <w:w w:val="100"/>
          <w:position w:val="0"/>
        </w:rPr>
        <w:t>的各类语言知识.整体理解不同形式的语篇：能够根据特定要求比较连贯</w:t>
      </w:r>
      <w:r>
        <w:rPr>
          <w:rFonts w:hint="eastAsia"/>
          <w:color w:val="000000"/>
          <w:spacing w:val="0"/>
          <w:w w:val="100"/>
          <w:position w:val="0"/>
          <w:lang w:val="en-US" w:eastAsia="zh-CN" w:bidi="en-US"/>
        </w:rPr>
        <w:t>、</w:t>
      </w:r>
      <w:r>
        <w:rPr>
          <w:color w:val="000000"/>
          <w:spacing w:val="0"/>
          <w:w w:val="100"/>
          <w:position w:val="0"/>
        </w:rPr>
        <w:t>得体地表达自己的意思。</w:t>
      </w:r>
    </w:p>
    <w:p>
      <w:pPr>
        <w:pStyle w:val="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1"/>
      <w:bookmarkStart w:id="1" w:name="bookmark2"/>
      <w:bookmarkStart w:id="2" w:name="bookmark0"/>
      <w:r>
        <w:rPr>
          <w:color w:val="000000"/>
          <w:spacing w:val="0"/>
          <w:w w:val="100"/>
          <w:position w:val="0"/>
        </w:rPr>
        <w:t>一、复习考试内容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32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语音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32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熟悉英语字母及常用字母组合在单词中的读音。了解英语的基 本语调以及使用语调的规则，并能在实践中运用这些规则。能在简 単的日常会话中使用比较自然的语音语调。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20" w:line="432" w:lineRule="exact"/>
        <w:ind w:left="0" w:right="0" w:firstLine="560"/>
        <w:jc w:val="both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词汇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20" w:line="432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掌握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200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0</w:t>
      </w:r>
      <w:r>
        <w:rPr>
          <w:color w:val="000000"/>
          <w:spacing w:val="0"/>
          <w:w w:val="100"/>
          <w:position w:val="0"/>
        </w:rPr>
        <w:t>个左右常用英语单词和一定数量的短语和习惯用语,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280" w:after="0" w:line="45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对单词能认、会读，知道词义及其在语句中的用法.对在一般交际 中使用频率高的单词和短语会拼写、能正确使用，知道一些常用词 的近义词和反义词。能够根据上下文或利用基本的构词法知识推断 语篇中生词的含义。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40" w:line="450" w:lineRule="exact"/>
        <w:ind w:left="0" w:right="0" w:firstLine="500"/>
        <w:jc w:val="both"/>
        <w:rPr>
          <w:color w:val="000000"/>
          <w:spacing w:val="0"/>
          <w:w w:val="100"/>
          <w:position w:val="0"/>
        </w:r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40" w:line="450" w:lineRule="exact"/>
        <w:ind w:left="0" w:right="0" w:firstLine="500"/>
        <w:jc w:val="both"/>
        <w:rPr>
          <w:color w:val="000000"/>
          <w:spacing w:val="0"/>
          <w:w w:val="100"/>
          <w:position w:val="0"/>
        </w:r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40" w:line="450" w:lineRule="exact"/>
        <w:ind w:left="0" w:right="0" w:firstLine="500"/>
        <w:jc w:val="both"/>
        <w:rPr>
          <w:color w:val="000000"/>
          <w:spacing w:val="0"/>
          <w:w w:val="100"/>
          <w:position w:val="0"/>
        </w:r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40" w:line="450" w:lineRule="exact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语法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63"/>
        </w:tabs>
        <w:bidi w:val="0"/>
        <w:spacing w:before="0" w:after="0" w:line="360" w:lineRule="auto"/>
        <w:ind w:left="0" w:right="0" w:firstLine="500"/>
        <w:jc w:val="both"/>
      </w:pPr>
      <w:bookmarkStart w:id="3" w:name="bookmark3"/>
      <w:bookmarkEnd w:id="3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词类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52"/>
        </w:tabs>
        <w:bidi w:val="0"/>
        <w:spacing w:before="0" w:after="0" w:line="360" w:lineRule="auto"/>
        <w:ind w:left="0" w:right="0" w:firstLine="840"/>
        <w:jc w:val="left"/>
      </w:pPr>
      <w:bookmarkStart w:id="4" w:name="bookmark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1</w:t>
      </w:r>
      <w:bookmarkEnd w:id="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名词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56"/>
        </w:tabs>
        <w:bidi w:val="0"/>
        <w:spacing w:before="0" w:after="0" w:line="360" w:lineRule="auto"/>
        <w:ind w:left="0" w:right="0" w:firstLine="840"/>
        <w:jc w:val="left"/>
      </w:pPr>
      <w:bookmarkStart w:id="5" w:name="bookmark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bookmarkEnd w:id="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形容词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70"/>
        </w:tabs>
        <w:bidi w:val="0"/>
        <w:spacing w:before="0" w:after="0" w:line="360" w:lineRule="auto"/>
        <w:ind w:left="0" w:right="0" w:firstLine="840"/>
        <w:jc w:val="both"/>
      </w:pPr>
      <w:bookmarkStart w:id="6" w:name="bookmark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3</w:t>
      </w:r>
      <w:bookmarkEnd w:id="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副词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70"/>
        </w:tabs>
        <w:bidi w:val="0"/>
        <w:spacing w:before="0" w:after="0" w:line="360" w:lineRule="auto"/>
        <w:ind w:left="0" w:right="0" w:firstLine="840"/>
        <w:jc w:val="both"/>
      </w:pPr>
      <w:bookmarkStart w:id="7" w:name="bookmark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4</w:t>
      </w:r>
      <w:bookmarkEnd w:id="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动词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70"/>
        </w:tabs>
        <w:bidi w:val="0"/>
        <w:spacing w:before="0" w:after="0" w:line="360" w:lineRule="auto"/>
        <w:ind w:left="0" w:right="0" w:firstLine="840"/>
        <w:jc w:val="both"/>
      </w:pPr>
      <w:bookmarkStart w:id="8" w:name="bookmark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5</w:t>
      </w:r>
      <w:bookmarkEnd w:id="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代词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70"/>
        </w:tabs>
        <w:bidi w:val="0"/>
        <w:spacing w:before="0" w:after="0" w:line="360" w:lineRule="auto"/>
        <w:ind w:left="0" w:right="0" w:firstLine="840"/>
        <w:jc w:val="both"/>
      </w:pPr>
      <w:bookmarkStart w:id="9" w:name="bookmark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6</w:t>
      </w:r>
      <w:bookmarkEnd w:id="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冠词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70"/>
        </w:tabs>
        <w:bidi w:val="0"/>
        <w:spacing w:before="0" w:after="0" w:line="360" w:lineRule="auto"/>
        <w:ind w:left="0" w:right="0" w:firstLine="840"/>
        <w:jc w:val="both"/>
      </w:pPr>
      <w:bookmarkStart w:id="10" w:name="bookmark10"/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</w:rPr>
        <w:t>7</w:t>
      </w:r>
      <w:bookmarkEnd w:id="10"/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数词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70"/>
        </w:tabs>
        <w:bidi w:val="0"/>
        <w:spacing w:before="0" w:after="0" w:line="360" w:lineRule="auto"/>
        <w:ind w:left="0" w:right="0" w:firstLine="840"/>
        <w:jc w:val="both"/>
      </w:pPr>
      <w:bookmarkStart w:id="11" w:name="bookmark1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8</w:t>
      </w:r>
      <w:bookmarkEnd w:id="1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介词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70"/>
        </w:tabs>
        <w:bidi w:val="0"/>
        <w:spacing w:before="0" w:after="0" w:line="360" w:lineRule="auto"/>
        <w:ind w:left="0" w:right="0" w:firstLine="840"/>
        <w:jc w:val="both"/>
      </w:pPr>
      <w:bookmarkStart w:id="12" w:name="bookmark1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9</w:t>
      </w:r>
      <w:bookmarkEnd w:id="1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连词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386"/>
        </w:tabs>
        <w:bidi w:val="0"/>
        <w:spacing w:before="0" w:after="0" w:line="360" w:lineRule="auto"/>
        <w:ind w:left="0" w:right="0" w:firstLine="840"/>
        <w:jc w:val="both"/>
      </w:pPr>
      <w:bookmarkStart w:id="13" w:name="bookmark1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1</w:t>
      </w:r>
      <w:bookmarkEnd w:id="1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0）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感叹词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78"/>
        </w:tabs>
        <w:bidi w:val="0"/>
        <w:spacing w:before="0" w:after="0" w:line="360" w:lineRule="auto"/>
        <w:ind w:left="0" w:right="0" w:firstLine="500"/>
        <w:jc w:val="both"/>
      </w:pPr>
      <w:bookmarkStart w:id="14" w:name="bookmark14"/>
      <w:bookmarkEnd w:id="14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名词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52"/>
        </w:tabs>
        <w:bidi w:val="0"/>
        <w:spacing w:before="0" w:after="0" w:line="360" w:lineRule="auto"/>
        <w:ind w:left="0" w:right="0" w:firstLine="840"/>
        <w:jc w:val="left"/>
      </w:pPr>
      <w:bookmarkStart w:id="15" w:name="bookmark1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1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可数和不可数名词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66"/>
        </w:tabs>
        <w:bidi w:val="0"/>
        <w:spacing w:before="0" w:after="0" w:line="360" w:lineRule="auto"/>
        <w:ind w:left="0" w:right="0" w:firstLine="840"/>
        <w:jc w:val="left"/>
      </w:pPr>
      <w:bookmarkStart w:id="16" w:name="bookmark1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bookmarkEnd w:id="1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名词的复数形式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66"/>
        </w:tabs>
        <w:bidi w:val="0"/>
        <w:spacing w:before="0" w:after="0" w:line="360" w:lineRule="auto"/>
        <w:ind w:left="0" w:right="0" w:firstLine="840"/>
        <w:jc w:val="left"/>
      </w:pPr>
      <w:bookmarkStart w:id="17" w:name="bookmark1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bookmarkEnd w:id="1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专有.名词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66"/>
        </w:tabs>
        <w:bidi w:val="0"/>
        <w:spacing w:before="0" w:after="0" w:line="360" w:lineRule="auto"/>
        <w:ind w:left="0" w:right="0" w:firstLine="840"/>
        <w:jc w:val="left"/>
      </w:pPr>
      <w:bookmarkStart w:id="18" w:name="bookmark1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bookmarkEnd w:id="1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所有格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78"/>
        </w:tabs>
        <w:bidi w:val="0"/>
        <w:spacing w:before="0" w:after="0" w:line="360" w:lineRule="auto"/>
        <w:ind w:left="0" w:right="0" w:firstLine="500"/>
        <w:jc w:val="both"/>
      </w:pPr>
      <w:bookmarkStart w:id="19" w:name="bookmark19"/>
      <w:bookmarkEnd w:id="19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代词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56"/>
        </w:tabs>
        <w:bidi w:val="0"/>
        <w:spacing w:before="0" w:after="0" w:line="360" w:lineRule="auto"/>
        <w:ind w:left="0" w:right="0" w:firstLine="840"/>
        <w:jc w:val="both"/>
      </w:pPr>
      <w:bookmarkStart w:id="20" w:name="bookmark2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20"/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人称代词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66"/>
        </w:tabs>
        <w:bidi w:val="0"/>
        <w:spacing w:before="0" w:after="0" w:line="360" w:lineRule="auto"/>
        <w:ind w:left="0" w:right="0" w:firstLine="840"/>
        <w:jc w:val="both"/>
      </w:pPr>
      <w:bookmarkStart w:id="21" w:name="bookmark2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bookmarkEnd w:id="2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物主代词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66"/>
        </w:tabs>
        <w:bidi w:val="0"/>
        <w:spacing w:before="0" w:after="0" w:line="360" w:lineRule="auto"/>
        <w:ind w:left="0" w:right="0" w:firstLine="840"/>
        <w:jc w:val="both"/>
      </w:pPr>
      <w:bookmarkStart w:id="22" w:name="bookmark2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bookmarkEnd w:id="2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反身代词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66"/>
        </w:tabs>
        <w:bidi w:val="0"/>
        <w:spacing w:before="0" w:after="0" w:line="360" w:lineRule="auto"/>
        <w:ind w:left="0" w:right="0" w:firstLine="840"/>
        <w:jc w:val="both"/>
      </w:pPr>
      <w:bookmarkStart w:id="23" w:name="bookmark2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bookmarkEnd w:id="2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指示代词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66"/>
        </w:tabs>
        <w:bidi w:val="0"/>
        <w:spacing w:before="0" w:after="0" w:line="360" w:lineRule="auto"/>
        <w:ind w:left="0" w:right="0" w:firstLine="840"/>
        <w:jc w:val="both"/>
      </w:pPr>
      <w:bookmarkStart w:id="24" w:name="bookmark2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bookmarkEnd w:id="2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不定代词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66"/>
        </w:tabs>
        <w:bidi w:val="0"/>
        <w:spacing w:before="0" w:after="60" w:line="360" w:lineRule="auto"/>
        <w:ind w:left="0" w:right="0" w:firstLine="840"/>
        <w:jc w:val="both"/>
      </w:pPr>
      <w:bookmarkStart w:id="25" w:name="bookmark2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bookmarkEnd w:id="25"/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疑</w:t>
      </w:r>
      <w:r>
        <w:rPr>
          <w:color w:val="000000"/>
          <w:spacing w:val="0"/>
          <w:w w:val="100"/>
          <w:position w:val="0"/>
        </w:rPr>
        <w:t>问代词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78"/>
        </w:tabs>
        <w:bidi w:val="0"/>
        <w:spacing w:before="0" w:after="0" w:line="442" w:lineRule="exact"/>
        <w:ind w:left="0" w:right="0" w:firstLine="400"/>
        <w:jc w:val="left"/>
      </w:pPr>
      <w:bookmarkStart w:id="26" w:name="bookmark26"/>
      <w:bookmarkEnd w:id="26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数词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07"/>
        </w:tabs>
        <w:bidi w:val="0"/>
        <w:spacing w:before="0" w:after="0"/>
        <w:ind w:left="0" w:right="0" w:firstLine="740"/>
        <w:jc w:val="left"/>
      </w:pPr>
      <w:bookmarkStart w:id="27" w:name="bookmark2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27"/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基数词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07"/>
        </w:tabs>
        <w:bidi w:val="0"/>
        <w:spacing w:before="0" w:after="0"/>
        <w:ind w:left="0" w:right="0" w:firstLine="740"/>
        <w:jc w:val="left"/>
      </w:pPr>
      <w:bookmarkStart w:id="28" w:name="bookmark2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bookmarkEnd w:id="2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序数词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78"/>
        </w:tabs>
        <w:bidi w:val="0"/>
        <w:spacing w:before="0" w:after="0" w:line="442" w:lineRule="exact"/>
        <w:ind w:left="0" w:right="0" w:firstLine="400"/>
        <w:jc w:val="left"/>
      </w:pPr>
      <w:bookmarkStart w:id="29" w:name="bookmark29"/>
      <w:bookmarkEnd w:id="29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介词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82"/>
        </w:tabs>
        <w:bidi w:val="0"/>
        <w:spacing w:before="0" w:after="0" w:line="442" w:lineRule="exact"/>
        <w:ind w:left="0" w:right="0" w:firstLine="400"/>
        <w:jc w:val="left"/>
      </w:pPr>
      <w:bookmarkStart w:id="30" w:name="bookmark30"/>
      <w:bookmarkEnd w:id="30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连词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82"/>
        </w:tabs>
        <w:bidi w:val="0"/>
        <w:spacing w:before="0" w:after="0"/>
        <w:ind w:left="0" w:right="0"/>
        <w:jc w:val="left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形容词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07"/>
        </w:tabs>
        <w:bidi w:val="0"/>
        <w:spacing w:before="0" w:after="0"/>
        <w:ind w:left="0" w:right="0" w:firstLine="740"/>
        <w:jc w:val="left"/>
      </w:pPr>
      <w:bookmarkStart w:id="32" w:name="bookmark3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32"/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形容词作定语、表语和宾语补足语的用法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07"/>
        </w:tabs>
        <w:bidi w:val="0"/>
        <w:spacing w:before="0" w:after="0"/>
        <w:ind w:left="0" w:right="0" w:firstLine="740"/>
        <w:jc w:val="left"/>
      </w:pPr>
      <w:bookmarkStart w:id="33" w:name="bookmark33"/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</w:rPr>
        <w:t>2</w:t>
      </w:r>
      <w:bookmarkEnd w:id="33"/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比较</w:t>
      </w:r>
      <w:r>
        <w:rPr>
          <w:color w:val="000000"/>
          <w:spacing w:val="0"/>
          <w:w w:val="100"/>
          <w:position w:val="0"/>
          <w:lang w:val="zh-CN" w:eastAsia="zh-CN" w:bidi="zh-CN"/>
        </w:rPr>
        <w:t>等级十</w:t>
      </w:r>
      <w:r>
        <w:rPr>
          <w:color w:val="000000"/>
          <w:spacing w:val="0"/>
          <w:w w:val="100"/>
          <w:position w:val="0"/>
        </w:rPr>
        <w:t>原级、比较级、最高级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82"/>
        </w:tabs>
        <w:bidi w:val="0"/>
        <w:spacing w:before="0" w:after="0" w:line="442" w:lineRule="exact"/>
        <w:ind w:left="0" w:right="0" w:firstLine="400"/>
        <w:jc w:val="left"/>
      </w:pPr>
      <w:bookmarkStart w:id="34" w:name="bookmark34"/>
      <w:bookmarkEnd w:id="34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副词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07"/>
        </w:tabs>
        <w:bidi w:val="0"/>
        <w:spacing w:before="0" w:after="0"/>
        <w:ind w:left="1160" w:right="0" w:hanging="420"/>
        <w:jc w:val="left"/>
      </w:pPr>
      <w:bookmarkStart w:id="35" w:name="bookmark3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35"/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时间、地点、方式、程度、疑问、连接、关系等副词的用法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07"/>
        </w:tabs>
        <w:bidi w:val="0"/>
        <w:spacing w:before="0" w:after="0"/>
        <w:ind w:left="0" w:right="0" w:firstLine="740"/>
        <w:jc w:val="left"/>
      </w:pPr>
      <w:bookmarkStart w:id="36" w:name="bookmark3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bookmarkEnd w:id="36"/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比较等级：原级、比较级、最高级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82"/>
        </w:tabs>
        <w:bidi w:val="0"/>
        <w:spacing w:before="0" w:after="0"/>
        <w:ind w:left="0" w:right="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冠词的一般用法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leftChars="0" w:right="0" w:firstLine="400" w:firstLineChars="0"/>
        <w:jc w:val="left"/>
      </w:pPr>
      <w:r>
        <w:rPr>
          <w:color w:val="000000"/>
          <w:spacing w:val="0"/>
          <w:w w:val="100"/>
          <w:position w:val="0"/>
        </w:rPr>
        <w:t>动词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80"/>
        <w:jc w:val="left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1）</w:t>
      </w:r>
      <w:r>
        <w:rPr>
          <w:color w:val="000000"/>
          <w:spacing w:val="0"/>
          <w:w w:val="100"/>
          <w:position w:val="0"/>
        </w:rPr>
        <w:t>动词的基本形式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836"/>
        </w:tabs>
        <w:bidi w:val="0"/>
        <w:spacing w:before="0" w:after="0" w:line="442" w:lineRule="exact"/>
        <w:ind w:left="1300" w:right="0" w:firstLine="0"/>
        <w:jc w:val="left"/>
      </w:pPr>
      <w:bookmarkStart w:id="38" w:name="bookmark3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（</w:t>
      </w:r>
      <w:bookmarkEnd w:id="3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1）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现在式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850"/>
        </w:tabs>
        <w:bidi w:val="0"/>
        <w:spacing w:before="0" w:after="0"/>
        <w:ind w:left="1300" w:right="0" w:firstLine="0"/>
        <w:jc w:val="left"/>
      </w:pPr>
      <w:bookmarkStart w:id="39" w:name="bookmark39"/>
      <w:r>
        <w:rPr>
          <w:color w:val="000000"/>
          <w:spacing w:val="0"/>
          <w:w w:val="100"/>
          <w:position w:val="0"/>
        </w:rPr>
        <w:t>（</w:t>
      </w:r>
      <w:bookmarkEnd w:id="3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过去式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850"/>
        </w:tabs>
        <w:bidi w:val="0"/>
        <w:spacing w:before="0" w:after="0"/>
        <w:ind w:left="1300" w:right="0" w:firstLine="0"/>
        <w:jc w:val="left"/>
      </w:pPr>
      <w:bookmarkStart w:id="40" w:name="bookmark4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</w:t>
      </w:r>
      <w:bookmarkEnd w:id="4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过去分词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850"/>
        </w:tabs>
        <w:bidi w:val="0"/>
        <w:spacing w:before="0" w:after="0" w:line="442" w:lineRule="exact"/>
        <w:ind w:left="1300" w:right="0" w:firstLine="0"/>
        <w:jc w:val="left"/>
      </w:pPr>
      <w:bookmarkStart w:id="41" w:name="bookmark4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（</w:t>
      </w:r>
      <w:bookmarkEnd w:id="4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4）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-i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ng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形式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306"/>
        </w:tabs>
        <w:bidi w:val="0"/>
        <w:spacing w:before="0" w:after="0"/>
        <w:ind w:left="0" w:right="0" w:firstLine="880"/>
        <w:jc w:val="left"/>
      </w:pPr>
      <w:bookmarkStart w:id="42" w:name="bookmark4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bookmarkEnd w:id="4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行为动词的及物性和不及物性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306"/>
        </w:tabs>
        <w:bidi w:val="0"/>
        <w:spacing w:before="0" w:after="0" w:line="442" w:lineRule="exact"/>
        <w:ind w:left="0" w:right="0" w:firstLine="880"/>
        <w:jc w:val="left"/>
      </w:pPr>
      <w:bookmarkStart w:id="43" w:name="bookmark4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3</w:t>
      </w:r>
      <w:bookmarkEnd w:id="4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连系动词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be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get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look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seem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turn, grow, become </w:t>
      </w:r>
      <w:r>
        <w:rPr>
          <w:rFonts w:ascii="宋体" w:hAnsi="宋体" w:eastAsia="宋体" w:cs="宋体"/>
          <w:i/>
          <w:iCs/>
          <w:color w:val="000000"/>
          <w:spacing w:val="0"/>
          <w:w w:val="100"/>
          <w:position w:val="0"/>
          <w:lang w:val="zh-TW" w:eastAsia="zh-TW" w:bidi="zh-TW"/>
        </w:rPr>
        <w:t>等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306"/>
        </w:tabs>
        <w:bidi w:val="0"/>
        <w:spacing w:before="0" w:after="0" w:line="442" w:lineRule="exact"/>
        <w:ind w:left="0" w:right="0" w:firstLine="880"/>
        <w:jc w:val="left"/>
      </w:pPr>
      <w:bookmarkStart w:id="44" w:name="bookmark4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4</w:t>
      </w:r>
      <w:bookmarkEnd w:id="4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助动词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be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do, have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shall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will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等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306"/>
        </w:tabs>
        <w:bidi w:val="0"/>
        <w:spacing w:before="0" w:after="0" w:line="442" w:lineRule="exact"/>
        <w:ind w:left="0" w:right="0" w:firstLine="880"/>
        <w:jc w:val="left"/>
      </w:pPr>
      <w:bookmarkStart w:id="45" w:name="bookmark4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5</w:t>
      </w:r>
      <w:bookmarkEnd w:id="4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情态动词 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can,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may, must, ought, need, dare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等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80"/>
        <w:jc w:val="left"/>
      </w:pPr>
      <w:bookmarkStart w:id="46" w:name="bookmark4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5</w:t>
      </w:r>
      <w:bookmarkEnd w:id="4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）</w:t>
      </w:r>
      <w:r>
        <w:rPr>
          <w:color w:val="000000"/>
          <w:spacing w:val="0"/>
          <w:w w:val="100"/>
          <w:position w:val="0"/>
        </w:rPr>
        <w:t>动词的时态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right="0" w:firstLine="1469" w:firstLineChars="565"/>
        <w:jc w:val="left"/>
      </w:pP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 w:bidi="en-US"/>
        </w:rPr>
        <w:t>(1)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</w:rPr>
        <w:t>一般现在时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right="0" w:firstLine="1469" w:firstLineChars="565"/>
        <w:jc w:val="left"/>
      </w:pPr>
      <w:r>
        <w:rPr>
          <w:rFonts w:hint="eastAsia" w:ascii="Times New Roman" w:hAnsi="Times New Roman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 w:bidi="en-US"/>
        </w:rPr>
        <w:t>(2）</w:t>
      </w:r>
      <w:r>
        <w:rPr>
          <w:color w:val="000000"/>
          <w:spacing w:val="0"/>
          <w:w w:val="100"/>
          <w:position w:val="0"/>
        </w:rPr>
        <w:t>—般过去时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830"/>
        </w:tabs>
        <w:bidi w:val="0"/>
        <w:spacing w:before="0" w:after="0"/>
        <w:ind w:left="1300" w:right="0" w:firstLine="0"/>
        <w:jc w:val="left"/>
      </w:pPr>
      <w:bookmarkStart w:id="47" w:name="bookmark47"/>
      <w:r>
        <w:rPr>
          <w:color w:val="000000"/>
          <w:spacing w:val="0"/>
          <w:w w:val="100"/>
          <w:position w:val="0"/>
        </w:rPr>
        <w:t>（</w:t>
      </w:r>
      <w:bookmarkEnd w:id="4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—般将来时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846"/>
        </w:tabs>
        <w:bidi w:val="0"/>
        <w:spacing w:before="0" w:after="0"/>
        <w:ind w:left="1300" w:right="0" w:firstLine="0"/>
        <w:jc w:val="left"/>
        <w:sectPr>
          <w:headerReference r:id="rId6" w:type="first"/>
          <w:footerReference r:id="rId8" w:type="first"/>
          <w:headerReference r:id="rId5" w:type="default"/>
          <w:footerReference r:id="rId7" w:type="default"/>
          <w:footnotePr>
            <w:numFmt w:val="decimal"/>
          </w:footnotePr>
          <w:pgSz w:w="11900" w:h="16840"/>
          <w:pgMar w:top="1419" w:right="1831" w:bottom="1185" w:left="2139" w:header="0" w:footer="3" w:gutter="0"/>
          <w:cols w:space="720" w:num="1"/>
          <w:titlePg/>
          <w:rtlGutter w:val="0"/>
          <w:docGrid w:linePitch="360" w:charSpace="0"/>
        </w:sectPr>
      </w:pPr>
      <w:bookmarkStart w:id="48" w:name="bookmark4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</w:t>
      </w:r>
      <w:bookmarkEnd w:id="4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现在进行时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53"/>
        </w:tabs>
        <w:bidi w:val="0"/>
        <w:spacing w:before="0" w:after="0" w:line="451" w:lineRule="exact"/>
        <w:ind w:left="1100" w:right="0" w:firstLine="0"/>
        <w:jc w:val="left"/>
      </w:pPr>
      <w:bookmarkStart w:id="49" w:name="bookmark49"/>
      <w:r>
        <w:rPr>
          <w:color w:val="000000"/>
          <w:spacing w:val="0"/>
          <w:w w:val="100"/>
          <w:position w:val="0"/>
          <w:lang w:val="zh-CN" w:eastAsia="zh-CN" w:bidi="zh-CN"/>
        </w:rPr>
        <w:t>（</w:t>
      </w:r>
      <w:bookmarkEnd w:id="4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5）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</w:rPr>
        <w:t>过去进行时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53"/>
        </w:tabs>
        <w:bidi w:val="0"/>
        <w:spacing w:before="0" w:after="0" w:line="451" w:lineRule="exact"/>
        <w:ind w:left="1100" w:right="0" w:firstLine="0"/>
        <w:jc w:val="left"/>
      </w:pPr>
      <w:bookmarkStart w:id="50" w:name="bookmark50"/>
      <w:r>
        <w:rPr>
          <w:color w:val="000000"/>
          <w:spacing w:val="0"/>
          <w:w w:val="100"/>
          <w:position w:val="0"/>
        </w:rPr>
        <w:t>（</w:t>
      </w:r>
      <w:bookmarkEnd w:id="5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现在完成时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53"/>
        </w:tabs>
        <w:bidi w:val="0"/>
        <w:spacing w:before="0" w:after="0" w:line="451" w:lineRule="exact"/>
        <w:ind w:left="1100" w:right="0" w:firstLine="0"/>
        <w:jc w:val="left"/>
      </w:pPr>
      <w:bookmarkStart w:id="51" w:name="bookmark5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</w:t>
      </w:r>
      <w:bookmarkEnd w:id="5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7）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过去完成时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51" w:lineRule="exact"/>
        <w:ind w:left="1100" w:right="0" w:firstLine="0"/>
        <w:jc w:val="left"/>
      </w:pPr>
      <w:r>
        <w:rPr>
          <w:color w:val="000000"/>
          <w:spacing w:val="0"/>
          <w:w w:val="100"/>
          <w:position w:val="0"/>
        </w:rPr>
        <w:t>⑻过去将来时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150"/>
        </w:tabs>
        <w:bidi w:val="0"/>
        <w:spacing w:before="0" w:after="0" w:line="451" w:lineRule="exact"/>
        <w:ind w:left="0" w:right="0" w:firstLine="700"/>
        <w:jc w:val="left"/>
      </w:pPr>
      <w:bookmarkStart w:id="52" w:name="bookmark5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7</w:t>
      </w:r>
      <w:bookmarkEnd w:id="52"/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动词的被动语态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51" w:lineRule="exact"/>
        <w:ind w:left="110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</w:rPr>
        <w:t>一般现在时的被动语态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53"/>
        </w:tabs>
        <w:bidi w:val="0"/>
        <w:spacing w:before="0" w:after="0" w:line="451" w:lineRule="exact"/>
        <w:ind w:left="1100" w:right="0" w:firstLine="0"/>
        <w:jc w:val="left"/>
      </w:pPr>
      <w:bookmarkStart w:id="53" w:name="bookmark53"/>
      <w:r>
        <w:rPr>
          <w:color w:val="000000"/>
          <w:spacing w:val="0"/>
          <w:w w:val="100"/>
          <w:position w:val="0"/>
        </w:rPr>
        <w:t>（</w:t>
      </w:r>
      <w:bookmarkEnd w:id="5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—般过去时的被动语态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53"/>
        </w:tabs>
        <w:bidi w:val="0"/>
        <w:spacing w:before="0" w:after="0" w:line="451" w:lineRule="exact"/>
        <w:ind w:left="1100" w:right="0" w:firstLine="0"/>
        <w:jc w:val="left"/>
      </w:pPr>
      <w:bookmarkStart w:id="54" w:name="bookmark54"/>
      <w:r>
        <w:rPr>
          <w:color w:val="000000"/>
          <w:spacing w:val="0"/>
          <w:w w:val="100"/>
          <w:position w:val="0"/>
        </w:rPr>
        <w:t>（</w:t>
      </w:r>
      <w:bookmarkEnd w:id="5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一般将来时的被动语态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60"/>
        </w:tabs>
        <w:bidi w:val="0"/>
        <w:spacing w:before="0" w:after="0" w:line="451" w:lineRule="exact"/>
        <w:ind w:left="1100" w:right="0" w:firstLine="0"/>
        <w:jc w:val="left"/>
      </w:pPr>
      <w:bookmarkStart w:id="55" w:name="bookmark55"/>
      <w:r>
        <w:rPr>
          <w:color w:val="000000"/>
          <w:spacing w:val="0"/>
          <w:w w:val="100"/>
          <w:position w:val="0"/>
        </w:rPr>
        <w:t>（</w:t>
      </w:r>
      <w:bookmarkEnd w:id="5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现在进行时的被动语态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60"/>
        </w:tabs>
        <w:bidi w:val="0"/>
        <w:spacing w:before="0" w:after="0" w:line="451" w:lineRule="exact"/>
        <w:ind w:left="1100" w:right="0" w:firstLine="0"/>
        <w:jc w:val="left"/>
      </w:pPr>
      <w:bookmarkStart w:id="56" w:name="bookmark56"/>
      <w:r>
        <w:rPr>
          <w:color w:val="000000"/>
          <w:spacing w:val="0"/>
          <w:w w:val="100"/>
          <w:position w:val="0"/>
        </w:rPr>
        <w:t>（</w:t>
      </w:r>
      <w:bookmarkEnd w:id="5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现在完成时的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被</w:t>
      </w:r>
      <w:r>
        <w:rPr>
          <w:color w:val="000000"/>
          <w:spacing w:val="0"/>
          <w:w w:val="100"/>
          <w:position w:val="0"/>
        </w:rPr>
        <w:t>动语态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60"/>
        </w:tabs>
        <w:bidi w:val="0"/>
        <w:spacing w:before="0" w:after="0" w:line="451" w:lineRule="exact"/>
        <w:ind w:left="1100" w:right="0" w:firstLine="0"/>
        <w:jc w:val="left"/>
      </w:pPr>
      <w:bookmarkStart w:id="57" w:name="bookmark57"/>
      <w:r>
        <w:rPr>
          <w:color w:val="000000"/>
          <w:spacing w:val="0"/>
          <w:w w:val="100"/>
          <w:position w:val="0"/>
        </w:rPr>
        <w:t>（</w:t>
      </w:r>
      <w:bookmarkEnd w:id="5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带情态动词的被动语态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150"/>
        </w:tabs>
        <w:bidi w:val="0"/>
        <w:spacing w:before="0" w:after="0" w:line="451" w:lineRule="exact"/>
        <w:ind w:left="0" w:right="0" w:firstLine="700"/>
        <w:jc w:val="left"/>
      </w:pPr>
      <w:bookmarkStart w:id="58" w:name="bookmark5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8</w:t>
      </w:r>
      <w:bookmarkEnd w:id="5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动词的不定式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53"/>
        </w:tabs>
        <w:bidi w:val="0"/>
        <w:spacing w:before="0" w:after="0" w:line="451" w:lineRule="exact"/>
        <w:ind w:left="1100" w:right="0" w:firstLine="0"/>
        <w:jc w:val="left"/>
      </w:pPr>
      <w:bookmarkStart w:id="59" w:name="bookmark59"/>
      <w:r>
        <w:rPr>
          <w:color w:val="000000"/>
          <w:spacing w:val="0"/>
          <w:w w:val="100"/>
          <w:position w:val="0"/>
        </w:rPr>
        <w:t>（</w:t>
      </w:r>
      <w:bookmarkEnd w:id="5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作主语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51" w:lineRule="exact"/>
        <w:ind w:left="110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</w:rPr>
        <w:t>作宾语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53"/>
        </w:tabs>
        <w:bidi w:val="0"/>
        <w:spacing w:before="0" w:after="0" w:line="451" w:lineRule="exact"/>
        <w:ind w:left="1100" w:right="0" w:firstLine="0"/>
        <w:jc w:val="left"/>
      </w:pPr>
      <w:bookmarkStart w:id="60" w:name="bookmark61"/>
      <w:r>
        <w:rPr>
          <w:color w:val="000000"/>
          <w:spacing w:val="0"/>
          <w:w w:val="100"/>
          <w:position w:val="0"/>
        </w:rPr>
        <w:t>（</w:t>
      </w:r>
      <w:bookmarkEnd w:id="6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作宾语补足语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653"/>
        </w:tabs>
        <w:bidi w:val="0"/>
        <w:spacing w:before="0" w:after="0" w:line="451" w:lineRule="exact"/>
        <w:ind w:left="1100" w:right="0" w:firstLine="0"/>
        <w:jc w:val="left"/>
      </w:pPr>
      <w:bookmarkStart w:id="61" w:name="bookmark6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（</w:t>
      </w:r>
      <w:bookmarkEnd w:id="6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4）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作状语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53"/>
        </w:tabs>
        <w:bidi w:val="0"/>
        <w:spacing w:before="0" w:after="0" w:line="451" w:lineRule="exact"/>
        <w:ind w:left="1100" w:right="0" w:firstLine="0"/>
        <w:jc w:val="left"/>
      </w:pPr>
      <w:bookmarkStart w:id="62" w:name="bookmark63"/>
      <w:r>
        <w:rPr>
          <w:color w:val="000000"/>
          <w:spacing w:val="0"/>
          <w:w w:val="100"/>
          <w:position w:val="0"/>
        </w:rPr>
        <w:t>（</w:t>
      </w:r>
      <w:bookmarkEnd w:id="6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作定语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53"/>
        </w:tabs>
        <w:bidi w:val="0"/>
        <w:spacing w:before="0" w:after="0" w:line="451" w:lineRule="exact"/>
        <w:ind w:right="0" w:firstLine="1209" w:firstLineChars="46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</w:pP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  <w:t xml:space="preserve">（6） 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作表语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451" w:lineRule="exact"/>
        <w:ind w:left="1720" w:right="0" w:hanging="6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（7 ）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用在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how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when, where, what, which, who, whether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等后面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150"/>
        </w:tabs>
        <w:bidi w:val="0"/>
        <w:spacing w:before="0" w:after="0" w:line="451" w:lineRule="exact"/>
        <w:ind w:left="0" w:right="0" w:firstLine="700"/>
        <w:jc w:val="left"/>
      </w:pPr>
      <w:bookmarkStart w:id="63" w:name="bookmark6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9</w:t>
      </w:r>
      <w:bookmarkEnd w:id="63"/>
      <w:r>
        <w:rPr>
          <w:color w:val="000000"/>
          <w:spacing w:val="0"/>
          <w:w w:val="100"/>
          <w:position w:val="0"/>
          <w:lang w:val="en-US" w:eastAsia="en-US" w:bidi="en-US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</w:rPr>
        <w:t>动词的过去分词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51" w:lineRule="exact"/>
        <w:ind w:left="110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）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</w:rPr>
        <w:t>作定语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53"/>
        </w:tabs>
        <w:bidi w:val="0"/>
        <w:spacing w:before="0" w:after="0" w:line="451" w:lineRule="exact"/>
        <w:ind w:left="1100" w:right="0" w:firstLine="0"/>
        <w:jc w:val="left"/>
      </w:pPr>
      <w:bookmarkStart w:id="64" w:name="bookmark65"/>
      <w:r>
        <w:rPr>
          <w:color w:val="000000"/>
          <w:spacing w:val="0"/>
          <w:w w:val="100"/>
          <w:position w:val="0"/>
        </w:rPr>
        <w:t>（</w:t>
      </w:r>
      <w:bookmarkEnd w:id="6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作表语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53"/>
        </w:tabs>
        <w:bidi w:val="0"/>
        <w:spacing w:before="0" w:after="0" w:line="451" w:lineRule="exact"/>
        <w:ind w:left="1100" w:right="0" w:firstLine="0"/>
        <w:jc w:val="left"/>
      </w:pPr>
      <w:bookmarkStart w:id="65" w:name="bookmark66"/>
      <w:r>
        <w:rPr>
          <w:color w:val="000000"/>
          <w:spacing w:val="0"/>
          <w:w w:val="100"/>
          <w:position w:val="0"/>
        </w:rPr>
        <w:t>（</w:t>
      </w:r>
      <w:bookmarkEnd w:id="6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作宾语补足语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653"/>
        </w:tabs>
        <w:bidi w:val="0"/>
        <w:spacing w:before="0" w:after="0" w:line="451" w:lineRule="exact"/>
        <w:ind w:left="1100" w:right="0" w:firstLine="0"/>
        <w:jc w:val="left"/>
      </w:pPr>
      <w:bookmarkStart w:id="66" w:name="bookmark67"/>
      <w:r>
        <w:rPr>
          <w:color w:val="000000"/>
          <w:spacing w:val="0"/>
          <w:w w:val="100"/>
          <w:position w:val="0"/>
        </w:rPr>
        <w:t>（</w:t>
      </w:r>
      <w:bookmarkEnd w:id="6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作状语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46"/>
        </w:tabs>
        <w:bidi w:val="0"/>
        <w:spacing w:before="0" w:after="0" w:line="451" w:lineRule="exact"/>
        <w:ind w:left="0" w:right="0" w:firstLine="700"/>
        <w:jc w:val="left"/>
      </w:pPr>
      <w:bookmarkStart w:id="67" w:name="bookmark6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1</w:t>
      </w:r>
      <w:bookmarkEnd w:id="6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0）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动词的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-ing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形式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786"/>
        </w:tabs>
        <w:bidi w:val="0"/>
        <w:spacing w:before="0" w:after="0" w:line="451" w:lineRule="exact"/>
        <w:ind w:left="124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作主语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790"/>
        </w:tabs>
        <w:bidi w:val="0"/>
        <w:spacing w:before="0" w:after="0" w:line="451" w:lineRule="exact"/>
        <w:ind w:left="1240" w:right="0" w:firstLine="0"/>
        <w:jc w:val="left"/>
      </w:pPr>
      <w:bookmarkStart w:id="68" w:name="bookmark70"/>
      <w:r>
        <w:rPr>
          <w:color w:val="000000"/>
          <w:spacing w:val="0"/>
          <w:w w:val="100"/>
          <w:position w:val="0"/>
        </w:rPr>
        <w:t>（</w:t>
      </w:r>
      <w:bookmarkEnd w:id="6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作宾语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27" w:lineRule="exact"/>
        <w:ind w:left="142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3</w:t>
      </w:r>
      <w:r>
        <w:rPr>
          <w:color w:val="000000"/>
          <w:spacing w:val="0"/>
          <w:w w:val="100"/>
          <w:position w:val="0"/>
        </w:rPr>
        <w:t>）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</w:rPr>
        <w:t>作宾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语</w:t>
      </w:r>
      <w:r>
        <w:rPr>
          <w:color w:val="000000"/>
          <w:spacing w:val="0"/>
          <w:w w:val="100"/>
          <w:position w:val="0"/>
        </w:rPr>
        <w:t>补足语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956"/>
        </w:tabs>
        <w:bidi w:val="0"/>
        <w:spacing w:before="0" w:after="120" w:line="427" w:lineRule="exact"/>
        <w:ind w:left="1420" w:right="0" w:firstLine="0"/>
        <w:jc w:val="left"/>
      </w:pPr>
      <w:bookmarkStart w:id="69" w:name="bookmark72"/>
      <w:r>
        <w:rPr>
          <w:color w:val="000000"/>
          <w:spacing w:val="0"/>
          <w:w w:val="100"/>
          <w:position w:val="0"/>
        </w:rPr>
        <w:t>（</w:t>
      </w:r>
      <w:bookmarkEnd w:id="6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作表语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956"/>
        </w:tabs>
        <w:bidi w:val="0"/>
        <w:spacing w:before="0" w:after="0" w:line="343" w:lineRule="auto"/>
        <w:ind w:left="1420" w:right="0" w:firstLine="0"/>
        <w:jc w:val="left"/>
      </w:pPr>
      <w:bookmarkStart w:id="70" w:name="bookmark7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（</w:t>
      </w:r>
      <w:bookmarkEnd w:id="7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5）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作定语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956"/>
        </w:tabs>
        <w:bidi w:val="0"/>
        <w:spacing w:before="0" w:after="120" w:line="427" w:lineRule="exact"/>
        <w:ind w:left="1420" w:right="0" w:firstLine="0"/>
        <w:jc w:val="left"/>
      </w:pPr>
      <w:bookmarkStart w:id="71" w:name="bookmark74"/>
      <w:r>
        <w:rPr>
          <w:color w:val="000000"/>
          <w:spacing w:val="0"/>
          <w:w w:val="100"/>
          <w:position w:val="0"/>
        </w:rPr>
        <w:t>（</w:t>
      </w:r>
      <w:bookmarkEnd w:id="7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作状语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343" w:lineRule="auto"/>
        <w:ind w:left="0" w:right="0" w:firstLine="440"/>
        <w:jc w:val="left"/>
      </w:pPr>
      <w:bookmarkStart w:id="72" w:name="bookmark75"/>
      <w:bookmarkEnd w:id="72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句子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291"/>
        </w:tabs>
        <w:bidi w:val="0"/>
        <w:spacing w:before="0" w:after="0" w:line="427" w:lineRule="exact"/>
        <w:ind w:left="0" w:right="0" w:firstLine="880"/>
        <w:jc w:val="left"/>
      </w:pPr>
      <w:bookmarkStart w:id="73" w:name="bookmark7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bookmarkEnd w:id="7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句子的种类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845"/>
        </w:tabs>
        <w:bidi w:val="0"/>
        <w:spacing w:before="0" w:after="0" w:line="427" w:lineRule="exact"/>
        <w:ind w:left="1300" w:right="0" w:firstLine="0"/>
        <w:jc w:val="left"/>
      </w:pPr>
      <w:bookmarkStart w:id="74" w:name="bookmark77"/>
      <w:r>
        <w:rPr>
          <w:color w:val="000000"/>
          <w:spacing w:val="0"/>
          <w:w w:val="100"/>
          <w:position w:val="0"/>
        </w:rPr>
        <w:t>（</w:t>
      </w:r>
      <w:bookmarkEnd w:id="7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陈述句（肯定式和否定式）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845"/>
        </w:tabs>
        <w:bidi w:val="0"/>
        <w:spacing w:before="0" w:after="120" w:line="427" w:lineRule="exact"/>
        <w:ind w:left="1820" w:right="0" w:hanging="520"/>
        <w:jc w:val="left"/>
      </w:pPr>
      <w:bookmarkStart w:id="75" w:name="bookmark78"/>
      <w:r>
        <w:rPr>
          <w:color w:val="000000"/>
          <w:spacing w:val="0"/>
          <w:w w:val="100"/>
          <w:position w:val="0"/>
        </w:rPr>
        <w:t>（</w:t>
      </w:r>
      <w:bookmarkEnd w:id="7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耗问句（一般赃问句、特殊疑问句、选择疑问句、 度意疑问句）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845"/>
        </w:tabs>
        <w:bidi w:val="0"/>
        <w:spacing w:before="0" w:after="0" w:line="343" w:lineRule="auto"/>
        <w:ind w:left="1300" w:right="0" w:firstLine="0"/>
        <w:jc w:val="left"/>
      </w:pPr>
      <w:bookmarkStart w:id="76" w:name="bookmark7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（</w:t>
      </w:r>
      <w:bookmarkEnd w:id="7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3）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祈使句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845"/>
        </w:tabs>
        <w:bidi w:val="0"/>
        <w:spacing w:before="0" w:after="0" w:line="427" w:lineRule="exact"/>
        <w:ind w:left="1300" w:right="0" w:firstLine="0"/>
        <w:jc w:val="left"/>
      </w:pPr>
      <w:bookmarkStart w:id="77" w:name="bookmark80"/>
      <w:r>
        <w:rPr>
          <w:color w:val="000000"/>
          <w:spacing w:val="0"/>
          <w:w w:val="100"/>
          <w:position w:val="0"/>
        </w:rPr>
        <w:t>（</w:t>
      </w:r>
      <w:bookmarkEnd w:id="7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感叹句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306"/>
        </w:tabs>
        <w:bidi w:val="0"/>
        <w:spacing w:before="0" w:after="0" w:line="427" w:lineRule="exact"/>
        <w:ind w:left="0" w:right="0" w:firstLine="880"/>
        <w:jc w:val="left"/>
      </w:pPr>
      <w:bookmarkStart w:id="78" w:name="bookmark8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bookmarkEnd w:id="7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句子的成分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27" w:lineRule="exact"/>
        <w:ind w:right="0" w:firstLine="1209" w:firstLineChars="465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）主语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27" w:lineRule="exact"/>
        <w:ind w:left="130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2）</w:t>
      </w:r>
      <w:r>
        <w:rPr>
          <w:color w:val="000000"/>
          <w:spacing w:val="0"/>
          <w:w w:val="100"/>
          <w:position w:val="0"/>
        </w:rPr>
        <w:t>谓语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27" w:lineRule="exact"/>
        <w:ind w:left="130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3</w:t>
      </w:r>
      <w:r>
        <w:rPr>
          <w:color w:val="000000"/>
          <w:spacing w:val="0"/>
          <w:w w:val="100"/>
          <w:position w:val="0"/>
        </w:rPr>
        <w:t>）表语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27" w:lineRule="exact"/>
        <w:ind w:left="1300" w:right="0" w:firstLine="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4</w:t>
      </w:r>
      <w:r>
        <w:rPr>
          <w:color w:val="000000"/>
          <w:spacing w:val="0"/>
          <w:w w:val="100"/>
          <w:position w:val="0"/>
        </w:rPr>
        <w:t>）宾语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845"/>
        </w:tabs>
        <w:bidi w:val="0"/>
        <w:spacing w:before="0" w:after="0" w:line="427" w:lineRule="exact"/>
        <w:ind w:left="1300" w:right="0" w:firstLine="0"/>
        <w:jc w:val="left"/>
      </w:pPr>
      <w:bookmarkStart w:id="79" w:name="bookmark82"/>
      <w:r>
        <w:rPr>
          <w:color w:val="000000"/>
          <w:spacing w:val="0"/>
          <w:w w:val="100"/>
          <w:position w:val="0"/>
        </w:rPr>
        <w:t>（</w:t>
      </w:r>
      <w:bookmarkEnd w:id="7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直接宾语和间接宾语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845"/>
        </w:tabs>
        <w:bidi w:val="0"/>
        <w:spacing w:before="0" w:after="120" w:line="427" w:lineRule="exact"/>
        <w:ind w:left="1300" w:right="0" w:firstLine="0"/>
        <w:jc w:val="left"/>
      </w:pPr>
      <w:bookmarkStart w:id="80" w:name="bookmark8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</w:t>
      </w:r>
      <w:bookmarkEnd w:id="8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宾语补足语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845"/>
        </w:tabs>
        <w:bidi w:val="0"/>
        <w:spacing w:before="0" w:after="0" w:line="343" w:lineRule="auto"/>
        <w:ind w:left="1300" w:right="0" w:firstLine="0"/>
        <w:jc w:val="left"/>
      </w:pPr>
      <w:bookmarkStart w:id="81" w:name="bookmark8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（</w:t>
      </w:r>
      <w:bookmarkEnd w:id="8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7）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定语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845"/>
        </w:tabs>
        <w:bidi w:val="0"/>
        <w:spacing w:before="0" w:after="0" w:line="343" w:lineRule="auto"/>
        <w:ind w:left="1300" w:right="0" w:firstLine="0"/>
        <w:jc w:val="left"/>
      </w:pPr>
      <w:bookmarkStart w:id="82" w:name="bookmark8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（</w:t>
      </w:r>
      <w:bookmarkEnd w:id="8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8）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状语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306"/>
        </w:tabs>
        <w:bidi w:val="0"/>
        <w:spacing w:before="0" w:after="0" w:line="427" w:lineRule="exact"/>
        <w:ind w:left="0" w:right="0" w:firstLine="880"/>
        <w:jc w:val="left"/>
      </w:pPr>
      <w:bookmarkStart w:id="83" w:name="bookmark8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bookmarkEnd w:id="8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主谓的一致关系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306"/>
        </w:tabs>
        <w:bidi w:val="0"/>
        <w:spacing w:before="0" w:after="0" w:line="427" w:lineRule="exact"/>
        <w:ind w:left="0" w:right="0" w:firstLine="880"/>
        <w:jc w:val="left"/>
      </w:pPr>
      <w:bookmarkStart w:id="84" w:name="bookmark8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4</w:t>
      </w:r>
      <w:bookmarkEnd w:id="8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简单句的五种基本句型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306"/>
        </w:tabs>
        <w:bidi w:val="0"/>
        <w:spacing w:before="0" w:after="120" w:line="427" w:lineRule="exact"/>
        <w:ind w:left="0" w:right="0" w:firstLine="880"/>
        <w:jc w:val="left"/>
      </w:pPr>
      <w:bookmarkStart w:id="85" w:name="bookmark8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bookmarkEnd w:id="85"/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并列句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306"/>
        </w:tabs>
        <w:bidi w:val="0"/>
        <w:spacing w:before="0" w:after="0" w:line="343" w:lineRule="auto"/>
        <w:ind w:left="0" w:right="0" w:firstLine="880"/>
        <w:jc w:val="left"/>
      </w:pPr>
      <w:bookmarkStart w:id="86" w:name="bookmark8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6</w:t>
      </w:r>
      <w:bookmarkEnd w:id="8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复合句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845"/>
        </w:tabs>
        <w:bidi w:val="0"/>
        <w:spacing w:before="0" w:after="0" w:line="427" w:lineRule="exact"/>
        <w:ind w:left="1300" w:right="0" w:firstLine="0"/>
        <w:jc w:val="left"/>
      </w:pPr>
      <w:bookmarkStart w:id="87" w:name="bookmark9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</w:t>
      </w:r>
      <w:bookmarkEnd w:id="8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名词性从句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845"/>
        </w:tabs>
        <w:bidi w:val="0"/>
        <w:spacing w:before="0" w:after="0" w:line="427" w:lineRule="exact"/>
        <w:ind w:left="1300" w:right="0" w:firstLine="0"/>
        <w:jc w:val="left"/>
      </w:pPr>
      <w:bookmarkStart w:id="88" w:name="bookmark9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</w:t>
      </w:r>
      <w:bookmarkEnd w:id="8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状语从句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845"/>
        </w:tabs>
        <w:bidi w:val="0"/>
        <w:spacing w:before="0" w:after="0" w:line="427" w:lineRule="exact"/>
        <w:ind w:left="1300" w:right="0" w:firstLine="0"/>
        <w:jc w:val="left"/>
      </w:pPr>
      <w:bookmarkStart w:id="89" w:name="bookmark92"/>
      <w:r>
        <w:rPr>
          <w:color w:val="000000"/>
          <w:spacing w:val="0"/>
          <w:w w:val="100"/>
          <w:position w:val="0"/>
        </w:rPr>
        <w:t>（</w:t>
      </w:r>
      <w:bookmarkEnd w:id="8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定语从句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306"/>
        </w:tabs>
        <w:bidi w:val="0"/>
        <w:spacing w:before="0" w:after="0" w:line="427" w:lineRule="exact"/>
        <w:ind w:left="0" w:right="0" w:firstLine="880"/>
        <w:jc w:val="left"/>
        <w:sectPr>
          <w:footerReference r:id="rId10" w:type="first"/>
          <w:footerReference r:id="rId9" w:type="default"/>
          <w:footnotePr>
            <w:numFmt w:val="decimal"/>
          </w:footnotePr>
          <w:pgSz w:w="11900" w:h="16840"/>
          <w:pgMar w:top="1419" w:right="1831" w:bottom="1185" w:left="2139" w:header="0" w:footer="3" w:gutter="0"/>
          <w:cols w:space="720" w:num="1"/>
          <w:titlePg/>
          <w:rtlGutter w:val="0"/>
          <w:docGrid w:linePitch="360" w:charSpace="0"/>
        </w:sectPr>
      </w:pPr>
      <w:bookmarkStart w:id="90" w:name="bookmark9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7</w:t>
      </w:r>
      <w:bookmarkEnd w:id="90"/>
      <w:r>
        <w:rPr>
          <w:color w:val="000000"/>
          <w:spacing w:val="0"/>
          <w:w w:val="100"/>
          <w:position w:val="0"/>
        </w:rPr>
        <w:t>）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倒装句</w:t>
      </w:r>
    </w:p>
    <w:p>
      <w:pPr>
        <w:pStyle w:val="6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434" w:lineRule="exact"/>
        <w:ind w:left="1100" w:right="0" w:firstLine="0"/>
        <w:jc w:val="both"/>
      </w:pPr>
      <w:bookmarkStart w:id="91" w:name="bookmark94"/>
      <w:bookmarkEnd w:id="91"/>
      <w:r>
        <w:rPr>
          <w:color w:val="000000"/>
          <w:spacing w:val="0"/>
          <w:w w:val="100"/>
          <w:position w:val="0"/>
        </w:rPr>
        <w:t>省略句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434" w:lineRule="exact"/>
        <w:ind w:left="0" w:right="0" w:firstLine="600"/>
        <w:jc w:val="both"/>
      </w:pPr>
      <w:bookmarkStart w:id="92" w:name="bookmark95"/>
      <w:bookmarkEnd w:id="92"/>
      <w:r>
        <w:rPr>
          <w:color w:val="000000"/>
          <w:spacing w:val="0"/>
          <w:w w:val="100"/>
          <w:position w:val="0"/>
        </w:rPr>
        <w:t>构词法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497"/>
        </w:tabs>
        <w:bidi w:val="0"/>
        <w:spacing w:before="0" w:after="0" w:line="434" w:lineRule="exact"/>
        <w:ind w:left="1500" w:right="0" w:hanging="400"/>
        <w:jc w:val="both"/>
      </w:pPr>
      <w:bookmarkStart w:id="93" w:name="bookmark96"/>
      <w:bookmarkEnd w:id="93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合成法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blackboard, man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-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made, overthrow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however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，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everyone</w:t>
      </w:r>
    </w:p>
    <w:p>
      <w:pPr>
        <w:pStyle w:val="10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11"/>
        </w:tabs>
        <w:bidi w:val="0"/>
        <w:spacing w:before="0" w:after="0" w:line="434" w:lineRule="exact"/>
        <w:ind w:left="1500" w:right="0" w:hanging="400"/>
        <w:jc w:val="both"/>
      </w:pPr>
      <w:bookmarkStart w:id="94" w:name="bookmark97"/>
      <w:bookmarkEnd w:id="94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转换法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hand( n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) — hand(v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) break(v.)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—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break(n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)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empty (adj.)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empty (v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)</w:t>
      </w:r>
    </w:p>
    <w:p>
      <w:pPr>
        <w:pStyle w:val="6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11"/>
        </w:tabs>
        <w:bidi w:val="0"/>
        <w:spacing w:before="0" w:after="0" w:line="434" w:lineRule="exact"/>
        <w:ind w:left="1100" w:right="0" w:firstLine="0"/>
        <w:jc w:val="both"/>
      </w:pPr>
      <w:bookmarkStart w:id="95" w:name="bookmark98"/>
      <w:bookmarkEnd w:id="95"/>
      <w:r>
        <w:rPr>
          <w:color w:val="000000"/>
          <w:spacing w:val="0"/>
          <w:w w:val="100"/>
          <w:position w:val="0"/>
        </w:rPr>
        <w:t>派生法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434" w:lineRule="exact"/>
        <w:ind w:left="150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加前缀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 w:bidi="zh-TW"/>
        </w:rPr>
        <w:t>: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n-,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un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-,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in-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dis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-,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re-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434" w:lineRule="exact"/>
        <w:ind w:left="1860" w:right="0" w:hanging="3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加后缀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 w:bidi="zh-TW"/>
        </w:rPr>
        <w:t>: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-er,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ion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-ese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-ist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-ing,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-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men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y,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-nes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s, -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ian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-ify,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-</w:t>
      </w:r>
      <w:r>
        <w:rPr>
          <w:rFonts w:hint="eastAsia" w:eastAsia="宋体" w:cs="Times New Roman"/>
          <w:i/>
          <w:iCs/>
          <w:color w:val="000000"/>
          <w:spacing w:val="0"/>
          <w:w w:val="100"/>
          <w:position w:val="0"/>
          <w:lang w:val="en-US" w:eastAsia="zh-CN" w:bidi="en-US"/>
        </w:rPr>
        <w:t xml:space="preserve">ize,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-ise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-en, -able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-ful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-y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-ive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-an</w:t>
      </w:r>
      <w:r>
        <w:rPr>
          <w:rFonts w:hint="eastAsia" w:eastAsia="宋体" w:cs="Times New Roman"/>
          <w:color w:val="000000"/>
          <w:spacing w:val="0"/>
          <w:w w:val="100"/>
          <w:position w:val="0"/>
          <w:vertAlign w:val="subscript"/>
          <w:lang w:val="en-US" w:eastAsia="zh-CN" w:bidi="en-US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-ly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,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-teen,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-ty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34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日常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交际</w:t>
      </w:r>
      <w:r>
        <w:rPr>
          <w:color w:val="000000"/>
          <w:spacing w:val="0"/>
          <w:w w:val="100"/>
          <w:position w:val="0"/>
        </w:rPr>
        <w:t>用语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20" w:line="434" w:lineRule="exact"/>
        <w:ind w:left="0" w:right="0" w:firstLine="60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问候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Greetings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158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Good moming/afternoon/evening.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158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Hello/Hi!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158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How are you?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158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Fine, thank you. And you?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158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Very well, thank you.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20" w:line="434" w:lineRule="exact"/>
        <w:ind w:left="0" w:right="0" w:firstLine="60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 xml:space="preserve">介绍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Introductions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leader="underscore" w:pos="4634"/>
          <w:tab w:val="left" w:leader="underscore" w:pos="4886"/>
        </w:tabs>
        <w:bidi w:val="0"/>
        <w:spacing w:before="0" w:after="0" w:line="348" w:lineRule="auto"/>
        <w:ind w:left="940" w:leftChars="0" w:right="0" w:rightChars="0"/>
        <w:jc w:val="both"/>
        <w:rPr>
          <w:rFonts w:hint="default" w:eastAsia="宋体"/>
          <w:lang w:val="en-US" w:eastAsia="zh-CN"/>
        </w:rPr>
      </w:pPr>
      <w:bookmarkStart w:id="96" w:name="bookmark99"/>
      <w:bookmarkEnd w:id="96"/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 This is Mr/Mrs/Miss/Ms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134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I'd like you to meet ....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0" w:right="0" w:firstLine="940"/>
        <w:jc w:val="both"/>
      </w:pP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b.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How do you do?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1340" w:right="0" w:firstLine="0"/>
        <w:jc w:val="both"/>
        <w:rPr>
          <w:rFonts w:hint="eastAsia" w:eastAsia="宋体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Nice/Glad/PIeased to see/meet you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</w:t>
      </w:r>
    </w:p>
    <w:p>
      <w:pPr>
        <w:pStyle w:val="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419"/>
        </w:tabs>
        <w:bidi w:val="0"/>
        <w:spacing w:before="0" w:after="0" w:line="348" w:lineRule="auto"/>
        <w:ind w:left="0" w:right="0" w:firstLine="940"/>
        <w:jc w:val="both"/>
      </w:pPr>
      <w:bookmarkStart w:id="97" w:name="bookmark100"/>
      <w:bookmarkEnd w:id="9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My name is .. 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134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I'm a (student/teacher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bscript"/>
          <w:lang w:val="en-US" w:eastAsia="en-US" w:bidi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etc.).</w:t>
      </w:r>
    </w:p>
    <w:p>
      <w:pPr>
        <w:pStyle w:val="10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419"/>
        </w:tabs>
        <w:bidi w:val="0"/>
        <w:spacing w:before="0" w:after="0" w:line="348" w:lineRule="auto"/>
        <w:ind w:left="0" w:right="0" w:firstLine="940"/>
        <w:jc w:val="both"/>
      </w:pPr>
      <w:bookmarkStart w:id="98" w:name="bookmark101"/>
      <w:bookmarkEnd w:id="9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I'm Chinese.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20" w:line="434" w:lineRule="exact"/>
        <w:ind w:left="0" w:right="0" w:firstLine="60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3.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告别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Farewells</w:t>
      </w:r>
    </w:p>
    <w:p>
      <w:pPr>
        <w:pStyle w:val="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419"/>
        </w:tabs>
        <w:bidi w:val="0"/>
        <w:spacing w:before="0" w:after="120" w:line="240" w:lineRule="auto"/>
        <w:ind w:left="0" w:right="0" w:firstLine="940"/>
        <w:jc w:val="both"/>
      </w:pPr>
      <w:bookmarkStart w:id="99" w:name="bookmark102"/>
      <w:bookmarkEnd w:id="9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 afraid I must be leaving now.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 think it's time for us to leave now.</w:t>
      </w:r>
    </w:p>
    <w:p>
      <w:pPr>
        <w:pStyle w:val="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244"/>
        </w:tabs>
        <w:bidi w:val="0"/>
        <w:spacing w:before="0" w:after="120" w:line="430" w:lineRule="exact"/>
        <w:ind w:left="0" w:right="0" w:firstLine="820"/>
        <w:jc w:val="left"/>
      </w:pPr>
      <w:bookmarkStart w:id="100" w:name="bookmark103"/>
      <w:bookmarkEnd w:id="10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Good bye! (Bye-bye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Bye!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)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122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See you later/tomorrow. (Sec you.)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122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Good night.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right="0" w:firstLine="520" w:firstLineChars="2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4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 xml:space="preserve">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感谢和应答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Thanks and responses</w:t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244"/>
        </w:tabs>
        <w:bidi w:val="0"/>
        <w:spacing w:before="0" w:after="0"/>
        <w:ind w:left="0" w:right="0" w:firstLine="820"/>
        <w:jc w:val="left"/>
      </w:pPr>
      <w:bookmarkStart w:id="101" w:name="bookmark104"/>
      <w:bookmarkEnd w:id="10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Thank you (very much).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122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Thanks a lot.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122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Many thanks.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1220" w:right="0" w:firstLine="0"/>
        <w:jc w:val="left"/>
        <w:rPr>
          <w:rFonts w:hint="eastAsia" w:eastAsia="宋体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Thanks for ..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</w:t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1244"/>
        </w:tabs>
        <w:bidi w:val="0"/>
        <w:spacing w:before="0" w:after="0"/>
        <w:ind w:left="0" w:right="0" w:firstLine="860"/>
        <w:jc w:val="left"/>
      </w:pPr>
      <w:bookmarkStart w:id="102" w:name="bookmark105"/>
      <w:bookmarkEnd w:id="10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It's very kind of you to .,.,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1220" w:right="0" w:firstLine="0"/>
        <w:jc w:val="left"/>
        <w:rPr>
          <w:rFonts w:hint="eastAsia" w:eastAsia="宋体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Not at al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l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122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It's/That's all right.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122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You^re welcome.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860" w:right="0" w:hanging="3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5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祝愿、祝贺和应答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Good wishes^ congratulations and responses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244"/>
        </w:tabs>
        <w:bidi w:val="0"/>
        <w:spacing w:before="0" w:after="0"/>
        <w:ind w:left="0" w:right="0" w:firstLine="860"/>
        <w:jc w:val="left"/>
      </w:pPr>
      <w:bookmarkStart w:id="103" w:name="bookmark106"/>
      <w:bookmarkEnd w:id="10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Good luck!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Best wishes to you!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 wish you good luck/success!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Have a nice/good time,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247"/>
        </w:tabs>
        <w:bidi w:val="0"/>
        <w:spacing w:before="0" w:after="0"/>
        <w:ind w:left="0" w:right="0" w:firstLine="860"/>
        <w:jc w:val="left"/>
      </w:pPr>
      <w:bookmarkStart w:id="104" w:name="bookmark107"/>
      <w:bookmarkEnd w:id="10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Thank you.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The same to you.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247"/>
        </w:tabs>
        <w:bidi w:val="0"/>
        <w:spacing w:before="0" w:after="0"/>
        <w:ind w:left="0" w:right="0" w:firstLine="860"/>
        <w:jc w:val="left"/>
      </w:pPr>
      <w:bookmarkStart w:id="105" w:name="bookmark108"/>
      <w:bookmarkEnd w:id="10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Happy New Year!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Merry Christmas!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Happy birthday (to you).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bidi w:val="0"/>
        <w:spacing w:before="0" w:after="0"/>
        <w:ind w:left="860" w:right="0" w:hanging="360"/>
        <w:jc w:val="left"/>
      </w:pPr>
      <w:bookmarkStart w:id="106" w:name="bookmark109"/>
      <w:bookmarkEnd w:id="106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道歉、遗憾，同情和应答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Apologies, regrets, 5yntpathie§ and responses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8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a. Sorry/Pardon.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/>
        <w:ind w:left="1220" w:right="0" w:firstLine="0"/>
        <w:jc w:val="left"/>
        <w:sectPr>
          <w:footerReference r:id="rId12" w:type="first"/>
          <w:footerReference r:id="rId11" w:type="default"/>
          <w:footnotePr>
            <w:numFmt w:val="decimal"/>
          </w:footnotePr>
          <w:pgSz w:w="11900" w:h="16840"/>
          <w:pgMar w:top="1419" w:right="1831" w:bottom="1185" w:left="1174" w:header="0" w:footer="3" w:gutter="0"/>
          <w:cols w:space="720" w:num="1"/>
          <w:titlePg/>
          <w:rtlGutter w:val="0"/>
          <w:docGrid w:linePitch="360" w:charSpace="0"/>
        </w:sectPr>
      </w:pP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I</w:t>
      </w:r>
      <w:r>
        <w:rPr>
          <w:rFonts w:hint="default" w:eastAsia="宋体" w:cs="Times New Roman"/>
          <w:color w:val="000000"/>
          <w:spacing w:val="0"/>
          <w:w w:val="100"/>
          <w:position w:val="0"/>
          <w:lang w:val="en-US" w:eastAsia="zh-CN" w:bidi="en-US"/>
        </w:rPr>
        <w:t>’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 sorry.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60" w:line="470" w:lineRule="exact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I'm sorry for/about 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…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I'm sorry to hear.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..</w:t>
      </w:r>
    </w:p>
    <w:p>
      <w:pPr>
        <w:pStyle w:val="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198"/>
        </w:tabs>
        <w:bidi w:val="0"/>
        <w:spacing w:before="0" w:after="160" w:line="470" w:lineRule="exact"/>
        <w:ind w:left="0" w:right="0" w:firstLine="780"/>
        <w:jc w:val="left"/>
      </w:pPr>
      <w:bookmarkStart w:id="107" w:name="bookmark110"/>
      <w:bookmarkEnd w:id="10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Excuse me (for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.)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200" w:right="0" w:firstLine="0"/>
        <w:jc w:val="left"/>
        <w:rPr>
          <w:rFonts w:hint="default" w:eastAsia="宋体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I' m afraid of ..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What a pity/shame |</w:t>
      </w:r>
    </w:p>
    <w:p>
      <w:pPr>
        <w:pStyle w:val="10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198"/>
        </w:tabs>
        <w:bidi w:val="0"/>
        <w:spacing w:before="0" w:after="0" w:line="377" w:lineRule="auto"/>
        <w:ind w:left="0" w:right="0" w:firstLine="780"/>
        <w:jc w:val="left"/>
      </w:pPr>
      <w:bookmarkStart w:id="108" w:name="bookmark111"/>
      <w:bookmarkEnd w:id="10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That's all right.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It doesn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 matter.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That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’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s nothing.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822"/>
        </w:tabs>
        <w:bidi w:val="0"/>
        <w:spacing w:before="0" w:after="0" w:line="377" w:lineRule="auto"/>
        <w:ind w:left="0" w:right="0" w:firstLine="440"/>
        <w:jc w:val="left"/>
      </w:pPr>
      <w:bookmarkStart w:id="109" w:name="bookmark112"/>
      <w:bookmarkEnd w:id="109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邀请和应答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Invitations and responses</w:t>
      </w:r>
    </w:p>
    <w:p>
      <w:pPr>
        <w:pStyle w:val="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198"/>
        </w:tabs>
        <w:bidi w:val="0"/>
        <w:spacing w:before="0" w:after="0" w:line="470" w:lineRule="exact"/>
        <w:ind w:left="0" w:right="0" w:firstLine="780"/>
        <w:jc w:val="left"/>
      </w:pPr>
      <w:bookmarkStart w:id="110" w:name="bookmark113"/>
      <w:bookmarkEnd w:id="11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Will you come to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？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60" w:line="470" w:lineRule="exact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Would you like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to....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？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I'd like to invite you to ....</w:t>
      </w:r>
    </w:p>
    <w:p>
      <w:pPr>
        <w:pStyle w:val="10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198"/>
        </w:tabs>
        <w:bidi w:val="0"/>
        <w:spacing w:before="0" w:after="0" w:line="377" w:lineRule="auto"/>
        <w:ind w:left="0" w:right="0" w:firstLine="780"/>
        <w:jc w:val="left"/>
      </w:pPr>
      <w:bookmarkStart w:id="111" w:name="bookmark114"/>
      <w:bookmarkEnd w:id="11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Yes, I'd love to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780" w:right="0" w:firstLine="46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Yes, it's very kind/nice of you,</w:t>
      </w:r>
    </w:p>
    <w:p>
      <w:pPr>
        <w:pStyle w:val="10"/>
        <w:keepNext w:val="0"/>
        <w:keepLines w:val="0"/>
        <w:widowControl w:val="0"/>
        <w:numPr>
          <w:ilvl w:val="0"/>
          <w:numId w:val="14"/>
        </w:numPr>
        <w:shd w:val="clear" w:color="auto" w:fill="auto"/>
        <w:bidi w:val="0"/>
        <w:spacing w:before="0" w:after="0" w:line="377" w:lineRule="auto"/>
        <w:ind w:left="845" w:leftChars="0" w:right="0" w:firstLine="0" w:firstLineChars="0"/>
        <w:jc w:val="left"/>
      </w:pP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'd love t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o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but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......</w:t>
      </w:r>
    </w:p>
    <w:p>
      <w:pPr>
        <w:pStyle w:val="10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822"/>
        </w:tabs>
        <w:bidi w:val="0"/>
        <w:spacing w:before="0" w:after="0" w:line="377" w:lineRule="auto"/>
        <w:ind w:left="0" w:right="0" w:firstLine="440"/>
        <w:jc w:val="left"/>
      </w:pPr>
      <w:bookmarkStart w:id="112" w:name="bookmark115"/>
      <w:bookmarkEnd w:id="112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提供(帮助等)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Offers and responses</w:t>
      </w:r>
    </w:p>
    <w:p>
      <w:pPr>
        <w:pStyle w:val="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198"/>
        </w:tabs>
        <w:bidi w:val="0"/>
        <w:spacing w:before="0" w:after="0" w:line="377" w:lineRule="auto"/>
        <w:ind w:left="0" w:right="0" w:firstLine="780"/>
        <w:jc w:val="left"/>
      </w:pPr>
      <w:bookmarkStart w:id="113" w:name="bookmark116"/>
      <w:bookmarkEnd w:id="11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Can/Could/Shall I help you?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Is there anything (else) I can do for you?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Do you want me to ... 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What can I do for you?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Let me do/carry/help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.…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(for you).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Would you like some . ?</w:t>
      </w:r>
    </w:p>
    <w:p>
      <w:pPr>
        <w:pStyle w:val="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198"/>
        </w:tabs>
        <w:bidi w:val="0"/>
        <w:spacing w:before="0" w:after="0" w:line="377" w:lineRule="auto"/>
        <w:ind w:left="0" w:right="0" w:firstLine="780"/>
        <w:jc w:val="left"/>
      </w:pPr>
      <w:bookmarkStart w:id="114" w:name="bookmark117"/>
      <w:bookmarkEnd w:id="11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Thanks. That would be nice/fine.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5395"/>
        </w:tabs>
        <w:bidi w:val="0"/>
        <w:spacing w:before="0" w:after="0" w:line="377" w:lineRule="auto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That' s very kind of you,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,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Thank you for your help.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Yes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please.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2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Here.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take this/my ....</w:t>
      </w:r>
    </w:p>
    <w:p>
      <w:pPr>
        <w:pStyle w:val="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val="left" w:pos="1198"/>
        </w:tabs>
        <w:bidi w:val="0"/>
        <w:spacing w:before="0" w:after="160" w:line="377" w:lineRule="auto"/>
        <w:ind w:left="0" w:right="0" w:firstLine="780"/>
        <w:jc w:val="left"/>
        <w:sectPr>
          <w:footerReference r:id="rId13" w:type="default"/>
          <w:footnotePr>
            <w:numFmt w:val="decimal"/>
          </w:footnotePr>
          <w:pgSz w:w="11900" w:h="16840"/>
          <w:pgMar w:top="1740" w:right="1785" w:bottom="1162" w:left="2186" w:header="1312" w:footer="3" w:gutter="0"/>
          <w:cols w:space="720" w:num="1"/>
          <w:rtlGutter w:val="0"/>
          <w:docGrid w:linePitch="360" w:charSpace="0"/>
        </w:sectPr>
      </w:pPr>
      <w:bookmarkStart w:id="115" w:name="bookmark118"/>
      <w:bookmarkEnd w:id="11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No, thanks/thank you.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Thank you all the same.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That's very kind of you, but . . .*</w:t>
      </w:r>
    </w:p>
    <w:p>
      <w:pPr>
        <w:pStyle w:val="10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813"/>
        </w:tabs>
        <w:bidi w:val="0"/>
        <w:spacing w:before="0" w:after="0" w:line="360" w:lineRule="auto"/>
        <w:ind w:left="0" w:right="0" w:firstLine="400"/>
        <w:jc w:val="both"/>
      </w:pPr>
      <w:bookmarkStart w:id="116" w:name="bookmark119"/>
      <w:bookmarkEnd w:id="116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约会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Making appointments</w:t>
      </w:r>
    </w:p>
    <w:p>
      <w:pPr>
        <w:pStyle w:val="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235"/>
        </w:tabs>
        <w:bidi w:val="0"/>
        <w:spacing w:before="0" w:after="0" w:line="360" w:lineRule="auto"/>
        <w:ind w:left="1140" w:right="0" w:hanging="400"/>
        <w:jc w:val="left"/>
      </w:pPr>
      <w:bookmarkStart w:id="117" w:name="bookmark120"/>
      <w:bookmarkEnd w:id="11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Are you/Will you be free this afternoon/tomorrow? How about tomorrow morning/afternoon/evening? Shall we meet at 4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30 at .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?</w:t>
      </w:r>
    </w:p>
    <w:p>
      <w:pPr>
        <w:pStyle w:val="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235"/>
        </w:tabs>
        <w:bidi w:val="0"/>
        <w:spacing w:before="0" w:after="0" w:line="360" w:lineRule="auto"/>
        <w:ind w:left="0" w:right="0" w:firstLine="740"/>
        <w:jc w:val="both"/>
      </w:pPr>
      <w:bookmarkStart w:id="118" w:name="bookmark121"/>
      <w:bookmarkEnd w:id="11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Yes, th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at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's all right.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Yes, I ' 11 be free then.</w:t>
      </w:r>
    </w:p>
    <w:p>
      <w:pPr>
        <w:pStyle w:val="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235"/>
        </w:tabs>
        <w:bidi w:val="0"/>
        <w:spacing w:before="0" w:after="0" w:line="360" w:lineRule="auto"/>
        <w:ind w:left="0" w:right="0" w:firstLine="740"/>
        <w:jc w:val="both"/>
      </w:pPr>
      <w:bookmarkStart w:id="119" w:name="bookmark122"/>
      <w:bookmarkEnd w:id="11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No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 won't be free then. But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'11 be free ....</w:t>
      </w:r>
    </w:p>
    <w:p>
      <w:pPr>
        <w:pStyle w:val="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val="left" w:pos="1235"/>
        </w:tabs>
        <w:bidi w:val="0"/>
        <w:spacing w:before="0" w:after="0" w:line="360" w:lineRule="auto"/>
        <w:ind w:left="0" w:right="0" w:firstLine="740"/>
        <w:jc w:val="both"/>
      </w:pPr>
      <w:bookmarkStart w:id="120" w:name="bookmark123"/>
      <w:bookmarkEnd w:id="12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All right. See you then.</w:t>
      </w:r>
    </w:p>
    <w:p>
      <w:pPr>
        <w:pStyle w:val="10"/>
        <w:keepNext w:val="0"/>
        <w:keepLines w:val="0"/>
        <w:widowControl w:val="0"/>
        <w:numPr>
          <w:ilvl w:val="0"/>
          <w:numId w:val="16"/>
        </w:numPr>
        <w:shd w:val="clear" w:color="auto" w:fill="auto"/>
        <w:tabs>
          <w:tab w:val="left" w:pos="902"/>
        </w:tabs>
        <w:bidi w:val="0"/>
        <w:spacing w:before="0" w:after="0" w:line="360" w:lineRule="auto"/>
        <w:ind w:left="0" w:right="0" w:firstLine="400"/>
        <w:jc w:val="left"/>
      </w:pPr>
      <w:bookmarkStart w:id="121" w:name="bookmark124"/>
      <w:bookmarkEnd w:id="121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意愿和希望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Intentions and wishes</w:t>
      </w:r>
    </w:p>
    <w:p>
      <w:pPr>
        <w:pStyle w:val="10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1248"/>
          <w:tab w:val="left" w:leader="underscore" w:pos="3120"/>
          <w:tab w:val="left" w:leader="underscore" w:pos="3390"/>
        </w:tabs>
        <w:bidi w:val="0"/>
        <w:spacing w:before="0" w:after="0" w:line="360" w:lineRule="auto"/>
        <w:ind w:left="0" w:right="0" w:firstLine="880"/>
        <w:jc w:val="left"/>
      </w:pPr>
      <w:bookmarkStart w:id="122" w:name="bookmark125"/>
      <w:bookmarkEnd w:id="12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I'm going to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300" w:right="0" w:firstLine="0"/>
        <w:jc w:val="left"/>
        <w:rPr>
          <w:rFonts w:hint="default" w:eastAsia="宋体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 will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300" w:right="0" w:firstLine="0"/>
        <w:jc w:val="left"/>
        <w:rPr>
          <w:rFonts w:hint="default" w:eastAsia="宋体"/>
          <w:sz w:val="22"/>
          <w:szCs w:val="22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I'd like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6"/>
          <w:szCs w:val="26"/>
          <w:lang w:val="en-US" w:eastAsia="zh-CN" w:bidi="en-US"/>
        </w:rPr>
        <w:t xml:space="preserve"> to....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 (do not) want/hope 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to ....</w:t>
      </w:r>
    </w:p>
    <w:p>
      <w:pPr>
        <w:pStyle w:val="10"/>
        <w:keepNext w:val="0"/>
        <w:keepLines w:val="0"/>
        <w:widowControl w:val="0"/>
        <w:numPr>
          <w:ilvl w:val="0"/>
          <w:numId w:val="18"/>
        </w:numPr>
        <w:shd w:val="clear" w:color="auto" w:fill="auto"/>
        <w:tabs>
          <w:tab w:val="left" w:pos="1272"/>
        </w:tabs>
        <w:bidi w:val="0"/>
        <w:spacing w:before="0" w:after="0" w:line="360" w:lineRule="auto"/>
        <w:ind w:left="0" w:right="0" w:firstLine="880"/>
        <w:jc w:val="left"/>
      </w:pPr>
      <w:bookmarkStart w:id="123" w:name="bookmark126"/>
      <w:bookmarkEnd w:id="12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 want/hope/wish to ,,..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40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IL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请求、允许和应答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Asking for permission and responses</w:t>
      </w:r>
    </w:p>
    <w:p>
      <w:pPr>
        <w:pStyle w:val="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val="left" w:pos="1243"/>
        </w:tabs>
        <w:bidi w:val="0"/>
        <w:spacing w:before="0" w:after="0" w:line="360" w:lineRule="auto"/>
        <w:ind w:left="0" w:right="0" w:firstLine="880"/>
        <w:jc w:val="left"/>
      </w:pPr>
      <w:bookmarkStart w:id="124" w:name="bookmark127"/>
      <w:bookmarkEnd w:id="12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May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 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Can/Could I .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?</w:t>
      </w:r>
    </w:p>
    <w:p>
      <w:pPr>
        <w:pStyle w:val="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val="left" w:pos="1272"/>
        </w:tabs>
        <w:bidi w:val="0"/>
        <w:spacing w:before="0" w:after="0" w:line="360" w:lineRule="auto"/>
        <w:ind w:left="0" w:right="0" w:firstLine="880"/>
        <w:jc w:val="left"/>
      </w:pPr>
      <w:bookmarkStart w:id="125" w:name="bookmark128"/>
      <w:bookmarkEnd w:id="12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Yes/Sure/C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rtainly.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Yes, (do) please.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Of course (you may).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Go ahead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bscript"/>
          <w:lang w:val="en-US" w:eastAsia="en-US" w:bidi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please.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That's OK/all right.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Not at all.</w:t>
      </w:r>
    </w:p>
    <w:p>
      <w:pPr>
        <w:pStyle w:val="10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val="left" w:pos="1272"/>
        </w:tabs>
        <w:bidi w:val="0"/>
        <w:spacing w:before="0" w:after="0" w:line="360" w:lineRule="auto"/>
        <w:ind w:left="0" w:right="0" w:firstLine="880"/>
        <w:jc w:val="left"/>
      </w:pPr>
      <w:bookmarkStart w:id="126" w:name="bookmark129"/>
      <w:bookmarkEnd w:id="12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I'm sorry you can * t.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I'm sorry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but ....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300" w:right="0" w:firstLine="0"/>
        <w:jc w:val="left"/>
        <w:sectPr>
          <w:footerReference r:id="rId14" w:type="default"/>
          <w:footnotePr>
            <w:numFmt w:val="decimal"/>
          </w:footnotePr>
          <w:pgSz w:w="11900" w:h="16840"/>
          <w:pgMar w:top="1740" w:right="1785" w:bottom="2070" w:left="2186" w:header="1312" w:footer="3" w:gutter="0"/>
          <w:pgNumType w:start="146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You'd better not.</w:t>
      </w:r>
    </w:p>
    <w:p>
      <w:pPr>
        <w:pStyle w:val="10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726"/>
        </w:tabs>
        <w:bidi w:val="0"/>
        <w:spacing w:before="0" w:after="160" w:line="485" w:lineRule="exact"/>
        <w:ind w:left="720" w:right="0" w:hanging="500"/>
        <w:jc w:val="left"/>
        <w:rPr>
          <w:rFonts w:hint="default" w:eastAsia="宋体"/>
          <w:lang w:val="en-US" w:eastAsia="zh-CN"/>
        </w:rPr>
      </w:pPr>
      <w:bookmarkStart w:id="127" w:name="bookmark130"/>
      <w:bookmarkEnd w:id="127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同意和不同意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Agreement and disagreement</w:t>
      </w:r>
    </w:p>
    <w:p>
      <w:pPr>
        <w:pStyle w:val="10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val="left" w:pos="726"/>
        </w:tabs>
        <w:bidi w:val="0"/>
        <w:spacing w:before="0" w:after="160" w:line="485" w:lineRule="exact"/>
        <w:ind w:left="325" w:leftChars="0" w:right="0" w:rightChars="0" w:firstLine="0" w:firstLineChars="0"/>
        <w:jc w:val="left"/>
      </w:pP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Certainly/Sure/Of course.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No problem.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Yest please.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Yes, I think so.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That's true.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All right/OK.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That's a good idea.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I/We agree (with you).</w:t>
      </w:r>
    </w:p>
    <w:p>
      <w:pPr>
        <w:pStyle w:val="10"/>
        <w:keepNext w:val="0"/>
        <w:keepLines w:val="0"/>
        <w:widowControl w:val="0"/>
        <w:numPr>
          <w:ilvl w:val="0"/>
          <w:numId w:val="21"/>
        </w:numPr>
        <w:shd w:val="clear" w:color="auto" w:fill="auto"/>
        <w:bidi w:val="0"/>
        <w:spacing w:before="0" w:after="0" w:line="389" w:lineRule="auto"/>
        <w:ind w:left="325" w:leftChars="0" w:right="0" w:firstLine="0" w:firstLineChars="0"/>
        <w:jc w:val="left"/>
      </w:pP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No, I don't think so.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I'm afraid not.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I'm afraid 1 (really) can't agree with you.</w:t>
      </w:r>
    </w:p>
    <w:p>
      <w:pPr>
        <w:pStyle w:val="10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742"/>
        </w:tabs>
        <w:bidi w:val="0"/>
        <w:spacing w:before="0" w:after="160" w:line="485" w:lineRule="exact"/>
        <w:ind w:left="0" w:right="0" w:firstLine="220"/>
        <w:jc w:val="left"/>
      </w:pPr>
      <w:bookmarkStart w:id="128" w:name="bookmark131"/>
      <w:bookmarkEnd w:id="128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喜好和厌恶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Likes and dislikes</w:t>
      </w:r>
    </w:p>
    <w:p>
      <w:pPr>
        <w:pStyle w:val="10"/>
        <w:keepNext w:val="0"/>
        <w:keepLines w:val="0"/>
        <w:widowControl w:val="0"/>
        <w:numPr>
          <w:ilvl w:val="0"/>
          <w:numId w:val="22"/>
        </w:numPr>
        <w:shd w:val="clear" w:color="auto" w:fill="auto"/>
        <w:tabs>
          <w:tab w:val="left" w:pos="1157"/>
        </w:tabs>
        <w:bidi w:val="0"/>
        <w:spacing w:before="0" w:after="0" w:line="389" w:lineRule="auto"/>
        <w:ind w:left="0" w:right="0" w:firstLine="720"/>
        <w:jc w:val="left"/>
      </w:pPr>
      <w:bookmarkStart w:id="129" w:name="bookmark132"/>
      <w:bookmarkEnd w:id="12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 like/love .. . (very much).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 like/love to ....</w:t>
      </w:r>
    </w:p>
    <w:p>
      <w:pPr>
        <w:pStyle w:val="10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val="left" w:pos="1157"/>
        </w:tabs>
        <w:bidi w:val="0"/>
        <w:spacing w:before="0" w:after="0" w:line="389" w:lineRule="auto"/>
        <w:ind w:left="0" w:right="0" w:firstLine="720"/>
        <w:jc w:val="left"/>
      </w:pPr>
      <w:bookmarkStart w:id="130" w:name="bookmark133"/>
      <w:bookmarkEnd w:id="13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 don't like (to)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…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，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 hate (to)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…</w:t>
      </w:r>
    </w:p>
    <w:p>
      <w:pPr>
        <w:pStyle w:val="10"/>
        <w:keepNext w:val="0"/>
        <w:keepLines w:val="0"/>
        <w:widowControl w:val="0"/>
        <w:numPr>
          <w:ilvl w:val="0"/>
          <w:numId w:val="20"/>
        </w:numPr>
        <w:shd w:val="clear" w:color="auto" w:fill="auto"/>
        <w:tabs>
          <w:tab w:val="left" w:pos="742"/>
        </w:tabs>
        <w:bidi w:val="0"/>
        <w:spacing w:before="0" w:after="160" w:line="485" w:lineRule="exact"/>
        <w:ind w:left="0" w:right="0" w:firstLine="220"/>
        <w:jc w:val="left"/>
      </w:pPr>
      <w:bookmarkStart w:id="131" w:name="bookmark134"/>
      <w:bookmarkEnd w:id="131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决断和坚持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Determination» decision and insistence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1300" w:right="0" w:firstLine="0"/>
        <w:jc w:val="left"/>
        <w:rPr>
          <w:rFonts w:hint="eastAsia" w:eastAsia="宋体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 will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, 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 have decided to/that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 w:bidi="zh-TW"/>
        </w:rPr>
        <w:t>.....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60" w:line="485" w:lineRule="exact"/>
        <w:ind w:left="0" w:right="0" w:firstLine="2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15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判断和意见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Judgement and opinion</w:t>
      </w:r>
    </w:p>
    <w:p>
      <w:pPr>
        <w:pStyle w:val="10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1157"/>
        </w:tabs>
        <w:bidi w:val="0"/>
        <w:spacing w:before="0" w:after="0" w:line="389" w:lineRule="auto"/>
        <w:ind w:left="0" w:right="0" w:firstLine="720"/>
        <w:jc w:val="left"/>
      </w:pPr>
      <w:bookmarkStart w:id="132" w:name="bookmark135"/>
      <w:bookmarkEnd w:id="13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Well done/Good work!</w:t>
      </w:r>
    </w:p>
    <w:p>
      <w:pPr>
        <w:pStyle w:val="10"/>
        <w:keepNext w:val="0"/>
        <w:keepLines w:val="0"/>
        <w:widowControl w:val="0"/>
        <w:numPr>
          <w:ilvl w:val="0"/>
          <w:numId w:val="24"/>
        </w:numPr>
        <w:shd w:val="clear" w:color="auto" w:fill="auto"/>
        <w:tabs>
          <w:tab w:val="left" w:pos="1157"/>
        </w:tabs>
        <w:bidi w:val="0"/>
        <w:spacing w:before="0" w:after="0" w:line="389" w:lineRule="auto"/>
        <w:ind w:left="0" w:right="0" w:firstLine="720"/>
        <w:jc w:val="left"/>
      </w:pPr>
      <w:bookmarkStart w:id="133" w:name="bookmark136"/>
      <w:bookmarkEnd w:id="133"/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 my opinion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..…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1140" w:right="0" w:firstLine="0"/>
        <w:jc w:val="left"/>
        <w:rPr>
          <w:rFonts w:hint="default" w:eastAsia="宋体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It seems  .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bidi w:val="0"/>
        <w:spacing w:before="0" w:after="160" w:line="485" w:lineRule="exact"/>
        <w:ind w:left="0" w:right="0" w:firstLine="220"/>
        <w:jc w:val="left"/>
      </w:pPr>
      <w:bookmarkStart w:id="134" w:name="bookmark137"/>
      <w:bookmarkEnd w:id="134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能力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Ability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13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 can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…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493"/>
        </w:tabs>
        <w:bidi w:val="0"/>
        <w:spacing w:before="0" w:after="0" w:line="360" w:lineRule="auto"/>
        <w:ind w:left="0" w:right="0" w:firstLine="0"/>
        <w:jc w:val="left"/>
      </w:pPr>
      <w:bookmarkStart w:id="135" w:name="bookmark140"/>
      <w:bookmarkEnd w:id="135"/>
      <w:bookmarkStart w:id="136" w:name="bookmark139"/>
      <w:bookmarkEnd w:id="136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禁止和警告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Prohibition and warnings</w:t>
      </w:r>
    </w:p>
    <w:p>
      <w:pPr>
        <w:pStyle w:val="10"/>
        <w:keepNext w:val="0"/>
        <w:keepLines w:val="0"/>
        <w:widowControl w:val="0"/>
        <w:numPr>
          <w:ilvl w:val="0"/>
          <w:numId w:val="26"/>
        </w:numPr>
        <w:shd w:val="clear" w:color="auto" w:fill="auto"/>
        <w:tabs>
          <w:tab w:val="left" w:pos="866"/>
        </w:tabs>
        <w:bidi w:val="0"/>
        <w:spacing w:before="0" w:after="0" w:line="360" w:lineRule="auto"/>
        <w:ind w:left="0" w:right="0" w:firstLine="460"/>
        <w:jc w:val="left"/>
      </w:pPr>
      <w:bookmarkStart w:id="137" w:name="bookmark141"/>
      <w:bookmarkEnd w:id="13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You can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t/rnustn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-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1 ....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3457"/>
          <w:tab w:val="left" w:pos="3591"/>
        </w:tabs>
        <w:bidi w:val="0"/>
        <w:spacing w:before="0" w:after="0" w:line="360" w:lineRule="auto"/>
        <w:ind w:left="0" w:right="0" w:firstLine="8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If you 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・・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,you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?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11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You'd better not do it.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Don't smoke!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Dan't be late!</w:t>
      </w:r>
    </w:p>
    <w:p>
      <w:pPr>
        <w:pStyle w:val="10"/>
        <w:keepNext w:val="0"/>
        <w:keepLines w:val="0"/>
        <w:widowControl w:val="0"/>
        <w:numPr>
          <w:ilvl w:val="0"/>
          <w:numId w:val="26"/>
        </w:numPr>
        <w:shd w:val="clear" w:color="auto" w:fill="auto"/>
        <w:tabs>
          <w:tab w:val="left" w:pos="866"/>
        </w:tabs>
        <w:bidi w:val="0"/>
        <w:spacing w:before="0" w:after="0" w:line="360" w:lineRule="auto"/>
        <w:ind w:left="0" w:right="0" w:firstLine="460"/>
        <w:jc w:val="left"/>
      </w:pPr>
      <w:bookmarkStart w:id="138" w:name="bookmark142"/>
      <w:bookmarkEnd w:id="13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Look out!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Take care!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Be careful!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507"/>
        </w:tabs>
        <w:bidi w:val="0"/>
        <w:spacing w:before="0" w:after="0" w:line="360" w:lineRule="auto"/>
        <w:ind w:left="0" w:right="0" w:firstLine="0"/>
        <w:jc w:val="left"/>
      </w:pPr>
      <w:bookmarkStart w:id="139" w:name="bookmark143"/>
      <w:bookmarkEnd w:id="139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可能和不可能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Possibility and impossibility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60"/>
        <w:jc w:val="left"/>
        <w:rPr>
          <w:rFonts w:hint="default" w:eastAsia="宋体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He can/may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......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420" w:lineRule="auto"/>
        <w:ind w:right="0" w:firstLine="1040" w:firstLineChars="400"/>
        <w:jc w:val="left"/>
        <w:rPr>
          <w:rFonts w:hint="default" w:eastAsia="宋体"/>
          <w:lang w:val="en-US" w:eastAsia="zh-CN"/>
        </w:rPr>
      </w:pP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It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is passible that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60"/>
        <w:jc w:val="left"/>
        <w:rPr>
          <w:rFonts w:hint="default" w:eastAsia="宋体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It is impossible that </w:t>
      </w:r>
      <w:r>
        <w:rPr>
          <w:rFonts w:hint="eastAsia" w:eastAsia="宋体" w:cs="Times New Roman"/>
          <w:color w:val="000000"/>
          <w:spacing w:val="0"/>
          <w:w w:val="100"/>
          <w:position w:val="0"/>
          <w:vertAlign w:val="subscript"/>
          <w:lang w:val="en-US" w:eastAsia="zh-CN" w:bidi="en-US"/>
        </w:rPr>
        <w:t>.......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507"/>
        </w:tabs>
        <w:bidi w:val="0"/>
        <w:spacing w:before="0" w:after="0" w:line="360" w:lineRule="auto"/>
        <w:ind w:left="0" w:right="0" w:firstLine="0"/>
        <w:jc w:val="left"/>
      </w:pPr>
      <w:bookmarkStart w:id="140" w:name="bookmark144"/>
      <w:bookmarkEnd w:id="140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预见、猜测和相信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Prediction, conjecture and belief</w:t>
      </w:r>
    </w:p>
    <w:p>
      <w:pPr>
        <w:pStyle w:val="10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866"/>
        </w:tabs>
        <w:bidi w:val="0"/>
        <w:spacing w:before="0" w:after="0" w:line="360" w:lineRule="auto"/>
        <w:ind w:left="0" w:right="0" w:firstLine="460"/>
        <w:jc w:val="left"/>
      </w:pPr>
      <w:bookmarkStart w:id="141" w:name="bookmark145"/>
      <w:bookmarkEnd w:id="14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He wi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ll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 w:bidi="en-US"/>
        </w:rPr>
        <w:t>.....</w:t>
      </w:r>
    </w:p>
    <w:p>
      <w:pPr>
        <w:pStyle w:val="10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866"/>
          <w:tab w:val="left" w:leader="underscore" w:pos="3201"/>
          <w:tab w:val="left" w:leader="underscore" w:pos="3420"/>
        </w:tabs>
        <w:bidi w:val="0"/>
        <w:spacing w:before="0" w:after="0" w:line="360" w:lineRule="auto"/>
        <w:ind w:left="0" w:right="0" w:firstLine="460"/>
        <w:jc w:val="left"/>
      </w:pPr>
      <w:bookmarkStart w:id="142" w:name="bookmark146"/>
      <w:bookmarkEnd w:id="14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It seems (that)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ab/>
      </w:r>
    </w:p>
    <w:p>
      <w:pPr>
        <w:pStyle w:val="10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866"/>
        </w:tabs>
        <w:bidi w:val="0"/>
        <w:spacing w:before="0" w:after="0" w:line="360" w:lineRule="auto"/>
        <w:ind w:left="0" w:right="0" w:firstLine="460"/>
        <w:jc w:val="left"/>
      </w:pPr>
      <w:bookmarkStart w:id="143" w:name="bookmark147"/>
      <w:bookmarkEnd w:id="14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 believe that he is right.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507"/>
        </w:tabs>
        <w:bidi w:val="0"/>
        <w:spacing w:before="0" w:after="0" w:line="360" w:lineRule="auto"/>
        <w:ind w:left="0" w:right="0" w:firstLine="0"/>
        <w:jc w:val="left"/>
      </w:pPr>
      <w:bookmarkStart w:id="144" w:name="bookmark148"/>
      <w:bookmarkEnd w:id="144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请求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Requests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5390"/>
        </w:tabs>
        <w:bidi w:val="0"/>
        <w:spacing w:before="0" w:after="0" w:line="360" w:lineRule="auto"/>
        <w:ind w:left="860" w:right="0" w:hanging="3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a. Can/Will/Could/Would you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for my? Will/Can/Could/Would you please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? May I have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…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？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4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・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Please giv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/pass me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8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Please wait (here/a moment).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880" w:right="0" w:firstLine="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Please wait (for) your turn. Please stand in line/line up.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Please hurry.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4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c. 0011*1 rush (hurry)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/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crowd.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No noise, please.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No smoking, please.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498"/>
        </w:tabs>
        <w:bidi w:val="0"/>
        <w:spacing w:before="0" w:after="0" w:line="360" w:lineRule="auto"/>
        <w:ind w:left="0" w:right="0" w:firstLine="0"/>
        <w:jc w:val="left"/>
      </w:pPr>
      <w:bookmarkStart w:id="145" w:name="bookmark149"/>
      <w:bookmarkEnd w:id="145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劝告和建议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Advice and suggestions</w:t>
      </w:r>
    </w:p>
    <w:p>
      <w:pPr>
        <w:pStyle w:val="10"/>
        <w:keepNext w:val="0"/>
        <w:keepLines w:val="0"/>
        <w:widowControl w:val="0"/>
        <w:numPr>
          <w:ilvl w:val="0"/>
          <w:numId w:val="28"/>
        </w:numPr>
        <w:shd w:val="clear" w:color="auto" w:fill="auto"/>
        <w:tabs>
          <w:tab w:val="left" w:pos="895"/>
        </w:tabs>
        <w:bidi w:val="0"/>
        <w:spacing w:before="0" w:after="0" w:line="360" w:lineRule="auto"/>
        <w:ind w:left="0" w:right="0" w:firstLine="480"/>
        <w:jc w:val="left"/>
      </w:pPr>
      <w:bookmarkStart w:id="146" w:name="bookmark150"/>
      <w:bookmarkEnd w:id="14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You'd better (not)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3400"/>
        </w:tabs>
        <w:bidi w:val="0"/>
        <w:spacing w:before="0" w:after="0" w:line="360" w:lineRule="auto"/>
        <w:ind w:left="0" w:right="0" w:firstLine="8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You should/ought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to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....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  <w:rPr>
          <w:rFonts w:hint="default" w:eastAsia="宋体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You need (to).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 w:bidi="en-US"/>
        </w:rPr>
        <w:t>.....</w:t>
      </w:r>
    </w:p>
    <w:p>
      <w:pPr>
        <w:pStyle w:val="10"/>
        <w:keepNext w:val="0"/>
        <w:keepLines w:val="0"/>
        <w:widowControl w:val="0"/>
        <w:numPr>
          <w:ilvl w:val="0"/>
          <w:numId w:val="28"/>
        </w:numPr>
        <w:shd w:val="clear" w:color="auto" w:fill="auto"/>
        <w:tabs>
          <w:tab w:val="left" w:pos="895"/>
        </w:tabs>
        <w:bidi w:val="0"/>
        <w:spacing w:before="0" w:after="0" w:line="360" w:lineRule="auto"/>
        <w:ind w:left="0" w:right="0" w:firstLine="480"/>
        <w:jc w:val="left"/>
      </w:pPr>
      <w:bookmarkStart w:id="147" w:name="bookmark151"/>
      <w:bookmarkEnd w:id="14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Shall we ...?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  <w:rPr>
          <w:rFonts w:hint="default" w:eastAsia="宋体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Let' s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What/How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bout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Why net .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？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Why don't you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…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？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517"/>
        </w:tabs>
        <w:bidi w:val="0"/>
        <w:spacing w:before="0" w:after="0" w:line="360" w:lineRule="auto"/>
        <w:ind w:left="0" w:right="0" w:firstLine="0"/>
        <w:jc w:val="left"/>
      </w:pPr>
      <w:bookmarkStart w:id="148" w:name="bookmark152"/>
      <w:bookmarkEnd w:id="148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许诺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Promises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 promise .. +.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1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 will give ... to you.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517"/>
        </w:tabs>
        <w:bidi w:val="0"/>
        <w:spacing w:before="0" w:after="0" w:line="360" w:lineRule="auto"/>
        <w:ind w:left="0" w:right="0" w:firstLine="0"/>
        <w:jc w:val="left"/>
      </w:pPr>
      <w:bookmarkStart w:id="149" w:name="bookmark153"/>
      <w:bookmarkEnd w:id="149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表示焦虑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Expressing anxiety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06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Wha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's wrong?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06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What's the matter (with you)? Pm/H«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7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s/She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vertAlign w:val="superscript"/>
          <w:lang w:val="en-US" w:eastAsia="en-US" w:bidi="en-US"/>
        </w:rPr>
        <w:t>?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 worried.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06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Oh, what shall 1/we do?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517"/>
        </w:tabs>
        <w:bidi w:val="0"/>
        <w:spacing w:before="0" w:after="0" w:line="360" w:lineRule="auto"/>
        <w:ind w:left="0" w:right="0" w:firstLine="0"/>
        <w:jc w:val="left"/>
      </w:pPr>
      <w:bookmarkStart w:id="150" w:name="bookmark154"/>
      <w:bookmarkEnd w:id="150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表示惊奇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Expressing surprise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06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Really?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06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Oh dear I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06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Is that so?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060" w:right="0" w:firstLine="0"/>
        <w:jc w:val="left"/>
        <w:sectPr>
          <w:footerReference r:id="rId16" w:type="first"/>
          <w:footerReference r:id="rId15" w:type="default"/>
          <w:footnotePr>
            <w:numFmt w:val="decimal"/>
          </w:footnotePr>
          <w:pgSz w:w="11900" w:h="16840"/>
          <w:pgMar w:top="1648" w:right="1541" w:bottom="1140" w:left="2248" w:header="0" w:footer="3" w:gutter="0"/>
          <w:cols w:space="720" w:num="1"/>
          <w:titlePg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Good heavens!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498"/>
        </w:tabs>
        <w:bidi w:val="0"/>
        <w:spacing w:before="0" w:after="140" w:line="449" w:lineRule="exact"/>
        <w:ind w:left="0" w:right="0" w:firstLine="0"/>
        <w:jc w:val="left"/>
      </w:pPr>
      <w:bookmarkStart w:id="151" w:name="bookmark155"/>
      <w:bookmarkEnd w:id="151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表示喜悦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Expressing pleasure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020" w:right="0" w:firstLine="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I'm glad/pleased/happy to ,.., That's nice/wonderful/great.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522"/>
        </w:tabs>
        <w:bidi w:val="0"/>
        <w:spacing w:before="0" w:after="140" w:line="449" w:lineRule="exact"/>
        <w:ind w:left="0" w:right="0" w:firstLine="0"/>
        <w:jc w:val="left"/>
      </w:pPr>
      <w:bookmarkStart w:id="152" w:name="bookmark156"/>
      <w:bookmarkEnd w:id="152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谈论天气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Talking about the weather</w:t>
      </w:r>
    </w:p>
    <w:p>
      <w:pPr>
        <w:pStyle w:val="1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val="left" w:pos="896"/>
        </w:tabs>
        <w:bidi w:val="0"/>
        <w:spacing w:before="0" w:after="0" w:line="360" w:lineRule="auto"/>
        <w:ind w:left="0" w:right="0" w:firstLine="480"/>
        <w:jc w:val="left"/>
      </w:pPr>
      <w:bookmarkStart w:id="153" w:name="bookmark157"/>
      <w:bookmarkEnd w:id="15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What'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the weather like today?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How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i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the weather in ... ?</w:t>
      </w:r>
    </w:p>
    <w:p>
      <w:pPr>
        <w:pStyle w:val="10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val="left" w:pos="896"/>
        </w:tabs>
        <w:bidi w:val="0"/>
        <w:spacing w:before="0" w:after="0" w:line="360" w:lineRule="auto"/>
        <w:ind w:left="0" w:right="0" w:firstLine="480"/>
        <w:jc w:val="left"/>
      </w:pPr>
      <w:bookmarkStart w:id="154" w:name="bookmark158"/>
      <w:bookmarkEnd w:id="15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It's fine/cloudy/windy/rainy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…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It's getting cold/warm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…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880" w:right="0" w:firstLine="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It's rather warm/cold/hot , today, isn't it? It's a beautiful day today,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522"/>
        </w:tabs>
        <w:bidi w:val="0"/>
        <w:spacing w:before="0" w:after="140" w:line="449" w:lineRule="exact"/>
        <w:ind w:left="0" w:right="0" w:firstLine="0"/>
        <w:jc w:val="left"/>
      </w:pPr>
      <w:bookmarkStart w:id="155" w:name="bookmark159"/>
      <w:bookmarkEnd w:id="155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购物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Shopping</w:t>
      </w:r>
    </w:p>
    <w:p>
      <w:pPr>
        <w:pStyle w:val="10"/>
        <w:keepNext w:val="0"/>
        <w:keepLines w:val="0"/>
        <w:widowControl w:val="0"/>
        <w:numPr>
          <w:ilvl w:val="0"/>
          <w:numId w:val="30"/>
        </w:numPr>
        <w:shd w:val="clear" w:color="auto" w:fill="auto"/>
        <w:tabs>
          <w:tab w:val="left" w:pos="896"/>
        </w:tabs>
        <w:bidi w:val="0"/>
        <w:spacing w:before="0" w:after="0" w:line="360" w:lineRule="auto"/>
        <w:ind w:left="0" w:right="0" w:firstLine="480"/>
        <w:jc w:val="left"/>
      </w:pPr>
      <w:bookmarkStart w:id="156" w:name="bookmark160"/>
      <w:bookmarkEnd w:id="15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What can I do for you?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May/Can I help you?</w:t>
      </w:r>
    </w:p>
    <w:p>
      <w:pPr>
        <w:pStyle w:val="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val="left" w:pos="896"/>
        </w:tabs>
        <w:bidi w:val="0"/>
        <w:spacing w:before="0" w:after="0" w:line="360" w:lineRule="auto"/>
        <w:ind w:left="0" w:right="0" w:firstLine="480"/>
        <w:jc w:val="left"/>
      </w:pPr>
      <w:bookmarkStart w:id="157" w:name="bookmark161"/>
      <w:bookmarkEnd w:id="15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 want/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'd like ....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How much is it?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That's too expensive, I'm afraid.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That's fine. I'll take it.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Let me have ..,.</w:t>
      </w:r>
    </w:p>
    <w:p>
      <w:pPr>
        <w:pStyle w:val="1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val="left" w:pos="896"/>
        </w:tabs>
        <w:bidi w:val="0"/>
        <w:spacing w:before="0" w:after="0" w:line="360" w:lineRule="auto"/>
        <w:ind w:left="0" w:right="0" w:firstLine="480"/>
        <w:jc w:val="left"/>
      </w:pPr>
      <w:bookmarkStart w:id="158" w:name="bookmark162"/>
      <w:bookmarkEnd w:id="15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How many/much do you want?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8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What colour/size/kind do you want?</w:t>
      </w:r>
    </w:p>
    <w:p>
      <w:pPr>
        <w:pStyle w:val="10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val="left" w:pos="896"/>
        </w:tabs>
        <w:bidi w:val="0"/>
        <w:spacing w:before="0" w:after="0" w:line="360" w:lineRule="auto"/>
        <w:ind w:left="0" w:right="0" w:firstLine="480"/>
        <w:jc w:val="left"/>
      </w:pPr>
      <w:bookmarkStart w:id="159" w:name="bookmark163"/>
      <w:bookmarkEnd w:id="15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Do you have any other kind/size/colour, etc. ?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522"/>
        </w:tabs>
        <w:bidi w:val="0"/>
        <w:spacing w:before="0" w:after="140" w:line="449" w:lineRule="exact"/>
        <w:ind w:left="0" w:right="0" w:firstLine="0"/>
        <w:jc w:val="left"/>
      </w:pPr>
      <w:bookmarkStart w:id="160" w:name="bookmark164"/>
      <w:bookmarkEnd w:id="160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问路和应答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Asking the way and responses</w:t>
      </w:r>
    </w:p>
    <w:p>
      <w:pPr>
        <w:pStyle w:val="10"/>
        <w:keepNext w:val="0"/>
        <w:keepLines w:val="0"/>
        <w:widowControl w:val="0"/>
        <w:numPr>
          <w:ilvl w:val="0"/>
          <w:numId w:val="32"/>
        </w:numPr>
        <w:shd w:val="clear" w:color="auto" w:fill="auto"/>
        <w:tabs>
          <w:tab w:val="left" w:pos="896"/>
        </w:tabs>
        <w:bidi w:val="0"/>
        <w:spacing w:before="0" w:after="0" w:line="360" w:lineRule="auto"/>
        <w:ind w:left="880" w:right="0" w:hanging="400"/>
        <w:jc w:val="left"/>
      </w:pPr>
      <w:bookmarkStart w:id="161" w:name="bookmark165"/>
      <w:bookmarkEnd w:id="16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Excuse me. Where's the men'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s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/l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adies' room?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96"/>
        </w:tabs>
        <w:bidi w:val="0"/>
        <w:spacing w:before="0" w:after="0" w:line="360" w:lineRule="auto"/>
        <w:ind w:right="0" w:rightChars="0" w:firstLine="780" w:firstLineChars="30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Excuse me. Can you tell me the way to ... ? </w:t>
      </w:r>
    </w:p>
    <w:p>
      <w:pPr>
        <w:pStyle w:val="10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96"/>
        </w:tabs>
        <w:bidi w:val="0"/>
        <w:spacing w:before="0" w:after="0" w:line="360" w:lineRule="auto"/>
        <w:ind w:right="0" w:rightChars="0" w:firstLine="780" w:firstLineChars="3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How can I get t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 w:bidi="en-US"/>
        </w:rPr>
        <w:t>.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…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 xml:space="preserve">？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 d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o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n't know the way.</w:t>
      </w:r>
    </w:p>
    <w:p>
      <w:pPr>
        <w:pStyle w:val="10"/>
        <w:keepNext w:val="0"/>
        <w:keepLines w:val="0"/>
        <w:widowControl w:val="0"/>
        <w:numPr>
          <w:ilvl w:val="0"/>
          <w:numId w:val="32"/>
        </w:numPr>
        <w:shd w:val="clear" w:color="auto" w:fill="auto"/>
        <w:tabs>
          <w:tab w:val="left" w:pos="896"/>
        </w:tabs>
        <w:bidi w:val="0"/>
        <w:spacing w:before="0" w:after="0" w:line="360" w:lineRule="auto"/>
        <w:ind w:left="0" w:right="0" w:firstLine="480"/>
        <w:jc w:val="left"/>
      </w:pPr>
      <w:bookmarkStart w:id="162" w:name="bookmark166"/>
      <w:bookmarkEnd w:id="16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Go down this street.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360" w:lineRule="auto"/>
        <w:ind w:left="880" w:right="0" w:firstLine="4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Turn right/left at the first/second crossing.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360" w:lineRule="auto"/>
        <w:ind w:left="880" w:right="0" w:firstLine="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It'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about 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…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metres from here.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900"/>
        <w:jc w:val="left"/>
        <w:rPr>
          <w:rFonts w:hint="default" w:eastAsia="宋体"/>
          <w:lang w:val="en-US" w:eastAsia="zh-CN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Go straight ahead till you see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.....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517"/>
        </w:tabs>
        <w:bidi w:val="0"/>
        <w:spacing w:before="0" w:after="0" w:line="360" w:lineRule="auto"/>
        <w:ind w:left="0" w:right="0" w:firstLine="0"/>
        <w:jc w:val="left"/>
      </w:pPr>
      <w:bookmarkStart w:id="163" w:name="bookmark167"/>
      <w:bookmarkEnd w:id="16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 w:bidi="zh-TW"/>
        </w:rPr>
        <w:t>同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时间、日期和应答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Asking the time, date and responses</w:t>
      </w:r>
    </w:p>
    <w:p>
      <w:pPr>
        <w:pStyle w:val="1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904"/>
        </w:tabs>
        <w:bidi w:val="0"/>
        <w:spacing w:before="0" w:after="0" w:line="360" w:lineRule="auto"/>
        <w:ind w:left="0" w:right="0" w:firstLine="480"/>
        <w:jc w:val="left"/>
      </w:pPr>
      <w:bookmarkStart w:id="164" w:name="bookmark168"/>
      <w:bookmarkEnd w:id="16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What day is (it) today?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9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What's the date today?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9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Excuse me. What time is it by your watch?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9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What's the time, please?</w:t>
      </w:r>
    </w:p>
    <w:p>
      <w:pPr>
        <w:pStyle w:val="10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val="left" w:pos="904"/>
        </w:tabs>
        <w:bidi w:val="0"/>
        <w:spacing w:before="0" w:after="0" w:line="360" w:lineRule="auto"/>
        <w:ind w:left="0" w:right="0" w:firstLine="480"/>
        <w:jc w:val="left"/>
      </w:pPr>
      <w:bookmarkStart w:id="165" w:name="bookmark169"/>
      <w:bookmarkEnd w:id="16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It' s Monday/Tuesday ....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9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It's January 10th.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200" w:right="0" w:hanging="3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It's five clock/five thirty (half past five) /a quarter past (to) six.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9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It's time for/to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..…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517"/>
        </w:tabs>
        <w:bidi w:val="0"/>
        <w:spacing w:before="0" w:after="0" w:line="360" w:lineRule="auto"/>
        <w:ind w:left="0" w:right="0" w:firstLine="0"/>
        <w:jc w:val="left"/>
      </w:pPr>
      <w:bookmarkStart w:id="166" w:name="bookmark170"/>
      <w:bookmarkEnd w:id="166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就餐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Taking meals</w:t>
      </w:r>
    </w:p>
    <w:p>
      <w:pPr>
        <w:pStyle w:val="10"/>
        <w:keepNext w:val="0"/>
        <w:keepLines w:val="0"/>
        <w:widowControl w:val="0"/>
        <w:numPr>
          <w:ilvl w:val="0"/>
          <w:numId w:val="34"/>
        </w:numPr>
        <w:shd w:val="clear" w:color="auto" w:fill="auto"/>
        <w:tabs>
          <w:tab w:val="left" w:pos="904"/>
        </w:tabs>
        <w:bidi w:val="0"/>
        <w:spacing w:before="0" w:after="0" w:line="360" w:lineRule="auto"/>
        <w:ind w:left="0" w:right="0" w:firstLine="480"/>
        <w:jc w:val="left"/>
      </w:pPr>
      <w:bookmarkStart w:id="167" w:name="bookmark171"/>
      <w:bookmarkEnd w:id="16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What would you like (to have)?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9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Would you like something to eat/drink?</w:t>
      </w:r>
    </w:p>
    <w:p>
      <w:pPr>
        <w:pStyle w:val="10"/>
        <w:keepNext w:val="0"/>
        <w:keepLines w:val="0"/>
        <w:widowControl w:val="0"/>
        <w:numPr>
          <w:ilvl w:val="0"/>
          <w:numId w:val="34"/>
        </w:numPr>
        <w:shd w:val="clear" w:color="auto" w:fill="auto"/>
        <w:tabs>
          <w:tab w:val="left" w:pos="904"/>
        </w:tabs>
        <w:bidi w:val="0"/>
        <w:spacing w:before="0" w:after="0" w:line="360" w:lineRule="auto"/>
        <w:ind w:left="0" w:right="0" w:firstLine="480"/>
        <w:jc w:val="left"/>
      </w:pPr>
      <w:bookmarkStart w:id="168" w:name="bookmark172"/>
      <w:bookmarkEnd w:id="16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Pd like ....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9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Coke/Two eggs please.</w:t>
      </w:r>
    </w:p>
    <w:p>
      <w:pPr>
        <w:pStyle w:val="10"/>
        <w:keepNext w:val="0"/>
        <w:keepLines w:val="0"/>
        <w:widowControl w:val="0"/>
        <w:numPr>
          <w:ilvl w:val="0"/>
          <w:numId w:val="34"/>
        </w:numPr>
        <w:shd w:val="clear" w:color="auto" w:fill="auto"/>
        <w:tabs>
          <w:tab w:val="left" w:pos="904"/>
        </w:tabs>
        <w:bidi w:val="0"/>
        <w:spacing w:before="0" w:after="0" w:line="360" w:lineRule="auto"/>
        <w:ind w:left="0" w:right="0" w:firstLine="480"/>
        <w:jc w:val="left"/>
      </w:pPr>
      <w:bookmarkStart w:id="169" w:name="bookmark173"/>
      <w:bookmarkEnd w:id="16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Would you like some more + .. 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9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Help yourself to some ....</w:t>
      </w:r>
    </w:p>
    <w:p>
      <w:pPr>
        <w:pStyle w:val="10"/>
        <w:keepNext w:val="0"/>
        <w:keepLines w:val="0"/>
        <w:widowControl w:val="0"/>
        <w:numPr>
          <w:ilvl w:val="0"/>
          <w:numId w:val="34"/>
        </w:numPr>
        <w:shd w:val="clear" w:color="auto" w:fill="auto"/>
        <w:tabs>
          <w:tab w:val="left" w:pos="904"/>
        </w:tabs>
        <w:bidi w:val="0"/>
        <w:spacing w:before="0" w:after="0" w:line="360" w:lineRule="auto"/>
        <w:ind w:left="0" w:right="0" w:firstLine="480"/>
        <w:jc w:val="left"/>
      </w:pPr>
      <w:bookmarkStart w:id="170" w:name="bookmark174"/>
      <w:bookmarkEnd w:id="17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Thank you. I've had enough.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9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I'm full, thank you.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9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Just 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little, please,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517"/>
        </w:tabs>
        <w:bidi w:val="0"/>
        <w:spacing w:before="0" w:after="0" w:line="360" w:lineRule="auto"/>
        <w:ind w:left="0" w:right="0" w:firstLine="0"/>
        <w:jc w:val="left"/>
      </w:pPr>
      <w:bookmarkStart w:id="171" w:name="bookmark175"/>
      <w:bookmarkEnd w:id="171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打电话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Making phone calls</w:t>
      </w:r>
    </w:p>
    <w:p>
      <w:pPr>
        <w:pStyle w:val="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val="left" w:pos="904"/>
        </w:tabs>
        <w:bidi w:val="0"/>
        <w:spacing w:before="0" w:after="0" w:line="360" w:lineRule="auto"/>
        <w:ind w:left="0" w:right="0" w:firstLine="480"/>
        <w:jc w:val="left"/>
      </w:pPr>
      <w:bookmarkStart w:id="172" w:name="bookmark176"/>
      <w:bookmarkEnd w:id="17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Hello I Is he (Tom) in?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9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M^y/Could I speak to ... 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9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Is that .. . (speaking)?</w:t>
      </w:r>
    </w:p>
    <w:p>
      <w:pPr>
        <w:pStyle w:val="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val="left" w:pos="904"/>
        </w:tabs>
        <w:bidi w:val="0"/>
        <w:spacing w:before="0" w:after="0" w:line="360" w:lineRule="auto"/>
        <w:ind w:left="0" w:right="0" w:firstLine="480"/>
        <w:jc w:val="left"/>
      </w:pPr>
      <w:bookmarkStart w:id="173" w:name="bookmark177"/>
      <w:bookmarkEnd w:id="17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Hold on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please.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9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Hello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！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who is it?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900"/>
        <w:jc w:val="left"/>
        <w:sectPr>
          <w:footerReference r:id="rId18" w:type="first"/>
          <w:footerReference r:id="rId17" w:type="default"/>
          <w:footnotePr>
            <w:numFmt w:val="decimal"/>
          </w:footnotePr>
          <w:pgSz w:w="11900" w:h="16840"/>
          <w:pgMar w:top="1648" w:right="1541" w:bottom="2271" w:left="2248" w:header="0" w:footer="3" w:gutter="0"/>
          <w:cols w:space="720" w:num="1"/>
          <w:titlePg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He/She isn't here right now.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8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Can 1 take a message for you?</w:t>
      </w:r>
    </w:p>
    <w:p>
      <w:pPr>
        <w:pStyle w:val="10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val="left" w:pos="1308"/>
        </w:tabs>
        <w:bidi w:val="0"/>
        <w:spacing w:before="0" w:after="140" w:line="240" w:lineRule="auto"/>
        <w:ind w:left="0" w:right="0" w:firstLine="920"/>
        <w:jc w:val="left"/>
      </w:pPr>
      <w:bookmarkStart w:id="174" w:name="bookmark178"/>
      <w:bookmarkEnd w:id="17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Hello, this is ... speaking.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8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 called to tell/ask you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…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946"/>
        </w:tabs>
        <w:bidi w:val="0"/>
        <w:spacing w:before="0" w:after="140" w:line="240" w:lineRule="auto"/>
        <w:ind w:left="0" w:right="0" w:firstLine="420"/>
        <w:jc w:val="left"/>
      </w:pPr>
      <w:bookmarkStart w:id="175" w:name="bookmark179"/>
      <w:bookmarkEnd w:id="175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传递信息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Passing on a message</w:t>
      </w:r>
    </w:p>
    <w:p>
      <w:pPr>
        <w:pStyle w:val="10"/>
        <w:keepNext w:val="0"/>
        <w:keepLines w:val="0"/>
        <w:widowControl w:val="0"/>
        <w:numPr>
          <w:ilvl w:val="0"/>
          <w:numId w:val="36"/>
        </w:numPr>
        <w:shd w:val="clear" w:color="auto" w:fill="auto"/>
        <w:tabs>
          <w:tab w:val="left" w:pos="1308"/>
        </w:tabs>
        <w:bidi w:val="0"/>
        <w:spacing w:before="0" w:after="140" w:line="240" w:lineRule="auto"/>
        <w:ind w:left="0" w:right="0" w:firstLine="920"/>
        <w:jc w:val="left"/>
      </w:pPr>
      <w:bookmarkStart w:id="176" w:name="bookmark180"/>
      <w:bookmarkEnd w:id="17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Will you please give this note/message to ... ?</w:t>
      </w:r>
    </w:p>
    <w:p>
      <w:pPr>
        <w:pStyle w:val="10"/>
        <w:keepNext w:val="0"/>
        <w:keepLines w:val="0"/>
        <w:widowControl w:val="0"/>
        <w:numPr>
          <w:ilvl w:val="0"/>
          <w:numId w:val="36"/>
        </w:numPr>
        <w:shd w:val="clear" w:color="auto" w:fill="auto"/>
        <w:tabs>
          <w:tab w:val="left" w:pos="1308"/>
        </w:tabs>
        <w:bidi w:val="0"/>
        <w:spacing w:before="0" w:after="140" w:line="240" w:lineRule="auto"/>
        <w:ind w:left="0" w:right="0" w:firstLine="920"/>
        <w:jc w:val="left"/>
      </w:pPr>
      <w:bookmarkStart w:id="177" w:name="bookmark181"/>
      <w:bookmarkEnd w:id="177"/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....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asked me to give you this note.</w:t>
      </w:r>
    </w:p>
    <w:p>
      <w:pPr>
        <w:pStyle w:val="10"/>
        <w:keepNext w:val="0"/>
        <w:keepLines w:val="0"/>
        <w:widowControl w:val="0"/>
        <w:numPr>
          <w:ilvl w:val="0"/>
          <w:numId w:val="36"/>
        </w:numPr>
        <w:shd w:val="clear" w:color="auto" w:fill="auto"/>
        <w:tabs>
          <w:tab w:val="left" w:pos="1308"/>
        </w:tabs>
        <w:bidi w:val="0"/>
        <w:spacing w:before="0" w:after="140" w:line="240" w:lineRule="auto"/>
        <w:ind w:left="0" w:right="0" w:firstLine="920"/>
        <w:jc w:val="left"/>
      </w:pPr>
      <w:bookmarkStart w:id="178" w:name="bookmark182"/>
      <w:bookmarkEnd w:id="17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Thanks for the message.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956"/>
        </w:tabs>
        <w:bidi w:val="0"/>
        <w:spacing w:before="0" w:after="140" w:line="240" w:lineRule="auto"/>
        <w:ind w:left="0" w:right="0" w:firstLine="420"/>
        <w:jc w:val="left"/>
      </w:pPr>
      <w:bookmarkStart w:id="179" w:name="bookmark183"/>
      <w:bookmarkEnd w:id="179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看病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Seeing the doctor</w:t>
      </w:r>
    </w:p>
    <w:p>
      <w:pPr>
        <w:pStyle w:val="1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val="left" w:pos="1308"/>
        </w:tabs>
        <w:bidi w:val="0"/>
        <w:spacing w:before="0" w:after="140" w:line="240" w:lineRule="auto"/>
        <w:ind w:left="0" w:right="0" w:firstLine="920"/>
        <w:jc w:val="left"/>
      </w:pPr>
      <w:bookmarkStart w:id="180" w:name="bookmark184"/>
      <w:bookmarkEnd w:id="18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There's something wrong with ....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8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I've got a headache and a cough.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8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 feel terrible (bad),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8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 don' t feel well.</w:t>
      </w:r>
    </w:p>
    <w:p>
      <w:pPr>
        <w:pStyle w:val="10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val="left" w:pos="1308"/>
        </w:tabs>
        <w:bidi w:val="0"/>
        <w:spacing w:before="0" w:after="140" w:line="240" w:lineRule="auto"/>
        <w:ind w:left="0" w:right="0" w:firstLine="920"/>
        <w:jc w:val="left"/>
      </w:pPr>
      <w:bookmarkStart w:id="181" w:name="bookmark185"/>
      <w:bookmarkEnd w:id="18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Take this medicine three times a day.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8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Drink plenty of water and have a good rest.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8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It's nothing serious.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8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You'll be all right/well soon,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956"/>
        </w:tabs>
        <w:bidi w:val="0"/>
        <w:spacing w:before="0" w:after="140" w:line="240" w:lineRule="auto"/>
        <w:ind w:left="0" w:right="0" w:firstLine="420"/>
        <w:jc w:val="left"/>
      </w:pPr>
      <w:bookmarkStart w:id="182" w:name="bookmark186"/>
      <w:bookmarkEnd w:id="182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求救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Calling for help</w:t>
      </w:r>
    </w:p>
    <w:p>
      <w:pPr>
        <w:pStyle w:val="10"/>
        <w:keepNext w:val="0"/>
        <w:keepLines w:val="0"/>
        <w:widowControl w:val="0"/>
        <w:numPr>
          <w:ilvl w:val="0"/>
          <w:numId w:val="38"/>
        </w:numPr>
        <w:shd w:val="clear" w:color="auto" w:fill="auto"/>
        <w:tabs>
          <w:tab w:val="left" w:pos="1308"/>
        </w:tabs>
        <w:bidi w:val="0"/>
        <w:spacing w:before="0" w:after="140" w:line="240" w:lineRule="auto"/>
        <w:ind w:left="0" w:right="0" w:firstLine="920"/>
        <w:jc w:val="both"/>
      </w:pPr>
      <w:bookmarkStart w:id="183" w:name="bookmark187"/>
      <w:bookmarkEnd w:id="18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Help!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80" w:right="0" w:firstLine="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Thief!</w:t>
      </w:r>
    </w:p>
    <w:p>
      <w:pPr>
        <w:pStyle w:val="10"/>
        <w:keepNext w:val="0"/>
        <w:keepLines w:val="0"/>
        <w:widowControl w:val="0"/>
        <w:numPr>
          <w:ilvl w:val="0"/>
          <w:numId w:val="38"/>
        </w:numPr>
        <w:shd w:val="clear" w:color="auto" w:fill="auto"/>
        <w:tabs>
          <w:tab w:val="left" w:pos="1308"/>
        </w:tabs>
        <w:bidi w:val="0"/>
        <w:spacing w:before="0" w:after="140" w:line="240" w:lineRule="auto"/>
        <w:ind w:left="0" w:right="0" w:firstLine="920"/>
        <w:jc w:val="both"/>
      </w:pPr>
      <w:bookmarkStart w:id="184" w:name="bookmark188"/>
      <w:bookmarkEnd w:id="18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What's the matter?</w:t>
      </w:r>
    </w:p>
    <w:p>
      <w:pPr>
        <w:pStyle w:val="10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val="left" w:pos="956"/>
        </w:tabs>
        <w:bidi w:val="0"/>
        <w:spacing w:before="0" w:after="140" w:line="240" w:lineRule="auto"/>
        <w:ind w:left="0" w:right="0" w:firstLine="420"/>
        <w:jc w:val="left"/>
      </w:pPr>
      <w:bookmarkStart w:id="185" w:name="bookmark189"/>
      <w:bookmarkEnd w:id="185"/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 xml:space="preserve">语言困难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Language difficulties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2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Pardon?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2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Would you please say that again/more slowly?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2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What do you mean by ... ?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20" w:right="0" w:firstLine="0"/>
        <w:jc w:val="left"/>
      </w:pP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'm sorry I can't follow you.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20" w:right="0" w:firstLine="0"/>
        <w:jc w:val="left"/>
        <w:sectPr>
          <w:footerReference r:id="rId19" w:type="default"/>
          <w:footnotePr>
            <w:numFmt w:val="decimal"/>
          </w:footnotePr>
          <w:type w:val="continuous"/>
          <w:pgSz w:w="11900" w:h="16840"/>
          <w:pgMar w:top="1648" w:right="1541" w:bottom="2271" w:left="2248" w:header="1220" w:footer="3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I'm sorry I know only a little English,</w:t>
      </w:r>
    </w:p>
    <w:p>
      <w:pPr>
        <w:pStyle w:val="8"/>
        <w:keepNext/>
        <w:keepLines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b/>
          <w:bCs/>
        </w:rPr>
      </w:pPr>
      <w:bookmarkStart w:id="186" w:name="bookmark192"/>
      <w:bookmarkStart w:id="187" w:name="bookmark190"/>
      <w:bookmarkStart w:id="188" w:name="bookmark191"/>
      <w:r>
        <w:rPr>
          <w:b/>
          <w:bCs/>
          <w:color w:val="000000"/>
          <w:spacing w:val="0"/>
          <w:w w:val="100"/>
          <w:position w:val="0"/>
        </w:rPr>
        <w:t>二、考试形式及试卷结构</w:t>
      </w:r>
      <w:bookmarkEnd w:id="186"/>
      <w:bookmarkEnd w:id="187"/>
      <w:bookmarkEnd w:id="188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考试方法和时间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6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闭卷.笔答。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6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考试时间为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12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lang w:val="en-US" w:eastAsia="zh-CN"/>
        </w:rPr>
        <w:t>0</w:t>
      </w:r>
      <w:r>
        <w:rPr>
          <w:color w:val="000000"/>
          <w:spacing w:val="0"/>
          <w:w w:val="100"/>
          <w:position w:val="0"/>
        </w:rPr>
        <w:t>分钟。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试卷满分为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150</w:t>
      </w:r>
      <w:r>
        <w:rPr>
          <w:color w:val="000000"/>
          <w:spacing w:val="0"/>
          <w:w w:val="100"/>
          <w:position w:val="0"/>
        </w:rPr>
        <w:t>分，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leftChars="0" w:right="0" w:firstLine="520" w:firstLineChars="200"/>
        <w:jc w:val="both"/>
        <w:rPr>
          <w:color w:val="000000"/>
          <w:spacing w:val="0"/>
          <w:w w:val="100"/>
          <w:position w:val="0"/>
        </w:rPr>
      </w:pP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6017260</wp:posOffset>
                </wp:positionH>
                <wp:positionV relativeFrom="paragraph">
                  <wp:posOffset>537845</wp:posOffset>
                </wp:positionV>
                <wp:extent cx="591185" cy="1713230"/>
                <wp:effectExtent l="0" t="0" r="0" b="0"/>
                <wp:wrapSquare wrapText="lef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713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46" w:lineRule="exact"/>
                              <w:ind w:right="0"/>
                              <w:jc w:val="both"/>
                            </w:pP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约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5% 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约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15% 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约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20% 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约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30% 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约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 xml:space="preserve">10% </w:t>
                            </w:r>
                            <w:r>
                              <w:rPr>
                                <w:rFonts w:ascii="宋体" w:hAnsi="宋体" w:eastAsia="宋体" w:cs="宋体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约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20%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26" o:spt="202" type="#_x0000_t202" style="position:absolute;left:0pt;margin-left:473.8pt;margin-top:42.35pt;height:134.9pt;width:46.55pt;mso-position-horizontal-relative:page;mso-wrap-distance-bottom:0pt;mso-wrap-distance-left:9pt;mso-wrap-distance-right:9pt;mso-wrap-distance-top:0pt;z-index:125830144;mso-width-relative:page;mso-height-relative:page;" filled="f" stroked="f" coordsize="21600,21600" o:gfxdata="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PIlz77aAAAACwEAAA8AAAAAAAAAAQAgAAAAIgAAAGRycy9kb3ducmV2&#10;LnhtbFBLAQIUABQAAAAIAIdO4kDUQIKqiAEAABgD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46" w:lineRule="exact"/>
                        <w:ind w:right="0"/>
                        <w:jc w:val="both"/>
                      </w:pP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约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5% 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约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15% 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约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20% 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约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30% 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约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 xml:space="preserve">10% </w:t>
                      </w:r>
                      <w:r>
                        <w:rPr>
                          <w:rFonts w:ascii="宋体" w:hAnsi="宋体" w:eastAsia="宋体" w:cs="宋体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约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20%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试题内容比例盘題型</w:t>
      </w:r>
    </w:p>
    <w:p>
      <w:pPr>
        <w:pStyle w:val="6"/>
        <w:keepNext w:val="0"/>
        <w:keepLines w:val="0"/>
        <w:widowControl w:val="0"/>
        <w:numPr>
          <w:ilvl w:val="0"/>
          <w:numId w:val="39"/>
        </w:numPr>
        <w:shd w:val="clear" w:color="auto" w:fill="auto"/>
        <w:bidi w:val="0"/>
        <w:spacing w:before="0" w:after="0" w:line="240" w:lineRule="auto"/>
        <w:ind w:left="0" w:right="0" w:firstLine="560"/>
        <w:jc w:val="both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bookmarkStart w:id="189" w:name="bookmark193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语音知识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240" w:lineRule="auto"/>
        <w:ind w:left="560" w:leftChars="0" w:right="0" w:rightChars="0"/>
        <w:jc w:val="both"/>
      </w:pPr>
      <w:r>
        <w:rPr>
          <w:color w:val="000000"/>
          <w:spacing w:val="0"/>
          <w:w w:val="100"/>
          <w:position w:val="0"/>
        </w:rPr>
        <w:t>二</w:t>
      </w:r>
      <w:bookmarkEnd w:id="189"/>
      <w:r>
        <w:rPr>
          <w:color w:val="000000"/>
          <w:spacing w:val="0"/>
          <w:w w:val="100"/>
          <w:position w:val="0"/>
        </w:rPr>
        <w:t>、词汇与语法知识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120"/>
        </w:tabs>
        <w:bidi w:val="0"/>
        <w:spacing w:before="0" w:after="0" w:line="446" w:lineRule="exact"/>
        <w:ind w:left="0" w:right="0" w:firstLine="560"/>
        <w:jc w:val="both"/>
      </w:pPr>
      <w:bookmarkStart w:id="190" w:name="bookmark194"/>
      <w:r>
        <w:rPr>
          <w:color w:val="000000"/>
          <w:spacing w:val="0"/>
          <w:w w:val="100"/>
          <w:position w:val="0"/>
        </w:rPr>
        <w:t>三</w:t>
      </w:r>
      <w:bookmarkEnd w:id="19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完形填空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134"/>
        </w:tabs>
        <w:bidi w:val="0"/>
        <w:spacing w:before="0" w:after="0" w:line="446" w:lineRule="exact"/>
        <w:ind w:left="560" w:right="0" w:firstLine="0"/>
        <w:jc w:val="both"/>
        <w:rPr>
          <w:color w:val="000000"/>
          <w:spacing w:val="0"/>
          <w:w w:val="100"/>
          <w:position w:val="0"/>
        </w:rPr>
      </w:pPr>
      <w:bookmarkStart w:id="191" w:name="bookmark195"/>
      <w:r>
        <w:rPr>
          <w:color w:val="000000"/>
          <w:spacing w:val="0"/>
          <w:w w:val="100"/>
          <w:position w:val="0"/>
        </w:rPr>
        <w:t>四</w:t>
      </w:r>
      <w:bookmarkEnd w:id="19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阅读理解 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134"/>
        </w:tabs>
        <w:bidi w:val="0"/>
        <w:spacing w:before="0" w:after="0" w:line="446" w:lineRule="exact"/>
        <w:ind w:left="560" w:right="0" w:firstLine="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 xml:space="preserve">五，补全对话 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1134"/>
        </w:tabs>
        <w:bidi w:val="0"/>
        <w:spacing w:before="0" w:after="0" w:line="446" w:lineRule="exact"/>
        <w:ind w:left="560" w:right="0" w:firstLine="0"/>
        <w:jc w:val="both"/>
      </w:pPr>
      <w:r>
        <w:rPr>
          <w:color w:val="000000"/>
          <w:spacing w:val="0"/>
          <w:w w:val="100"/>
          <w:position w:val="0"/>
        </w:rPr>
        <w:t>六、书面表达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51" w:lineRule="exact"/>
        <w:ind w:left="0" w:right="0" w:firstLine="560"/>
        <w:jc w:val="both"/>
        <w:rPr>
          <w:color w:val="000000"/>
          <w:spacing w:val="0"/>
          <w:w w:val="100"/>
          <w:position w:val="0"/>
        </w:r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51" w:lineRule="exact"/>
        <w:ind w:left="0" w:right="0" w:firstLine="560"/>
        <w:jc w:val="both"/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语音</w:t>
      </w:r>
      <w:r>
        <w:rPr>
          <w:color w:val="000000"/>
          <w:spacing w:val="0"/>
          <w:w w:val="100"/>
          <w:position w:val="0"/>
        </w:rPr>
        <w:t>知识題型为选择题，共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</w:t>
      </w:r>
      <w:r>
        <w:rPr>
          <w:color w:val="000000"/>
          <w:spacing w:val="0"/>
          <w:w w:val="100"/>
          <w:position w:val="0"/>
        </w:rPr>
        <w:t>个小题。每小题列出四个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单</w:t>
      </w:r>
      <w:r>
        <w:rPr>
          <w:color w:val="000000"/>
          <w:spacing w:val="0"/>
          <w:w w:val="100"/>
          <w:position w:val="0"/>
        </w:rPr>
        <w:t>词. 每个单词中均有划线标明的一个字母或字母组合。要求考生辨别划 线部分的读音，找出读音不同于组内其他画线部分读音的单词。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51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词汇与语法知识題型为选择题，共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15</w:t>
      </w:r>
      <w:r>
        <w:rPr>
          <w:color w:val="000000"/>
          <w:spacing w:val="0"/>
          <w:w w:val="100"/>
          <w:position w:val="0"/>
        </w:rPr>
        <w:t>个小题，每小题是一 个留有空白的不完整的英语句子。要求考生在小题下面的四个选项 中，选出可以填入句中空白处的最佳的一项.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51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完形填空 题型为选择题。本题向考生提供一篇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200</w:t>
      </w:r>
      <w:r>
        <w:rPr>
          <w:color w:val="000000"/>
          <w:spacing w:val="0"/>
          <w:w w:val="100"/>
          <w:position w:val="0"/>
          <w:lang w:val="zh-CN" w:eastAsia="zh-CN" w:bidi="zh-CN"/>
        </w:rPr>
        <w:t>词</w:t>
      </w:r>
      <w:r>
        <w:rPr>
          <w:color w:val="000000"/>
          <w:spacing w:val="0"/>
          <w:w w:val="100"/>
          <w:position w:val="0"/>
        </w:rPr>
        <w:t>左右的 短文。文中留岀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15</w:t>
      </w:r>
      <w:r>
        <w:rPr>
          <w:color w:val="000000"/>
          <w:spacing w:val="0"/>
          <w:w w:val="100"/>
          <w:position w:val="0"/>
        </w:rPr>
        <w:t>处空白，文后为每个空白提供四个选项，要求考生在通读全文、领会大意的基础上，根据已经掌握的词汇、语法知识并结合常识分析判断，从选项中为每个空白选出最佳的一项，使全篇成为内容连贯、没有语言错误的文章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40" w:line="451" w:lineRule="exact"/>
        <w:ind w:left="0" w:right="0" w:firstLine="560"/>
        <w:jc w:val="both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阅</w:t>
      </w:r>
      <w:r>
        <w:rPr>
          <w:color w:val="000000"/>
          <w:spacing w:val="0"/>
          <w:w w:val="100"/>
          <w:position w:val="0"/>
        </w:rPr>
        <w:t>读理解题型为选择题，共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15</w:t>
      </w:r>
      <w:r>
        <w:rPr>
          <w:color w:val="000000"/>
          <w:spacing w:val="0"/>
          <w:w w:val="100"/>
          <w:position w:val="0"/>
        </w:rPr>
        <w:t>个小题。本题向考生提供三至四段頰文，总阅读量不少于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000</w:t>
      </w:r>
      <w:r>
        <w:rPr>
          <w:color w:val="000000"/>
          <w:spacing w:val="0"/>
          <w:w w:val="100"/>
          <w:position w:val="0"/>
        </w:rPr>
        <w:t>个词.短文题材涉及日常生活、 史地、文化、科技常识、人物传记等，体裁有记叙文、说明文、应 用文等。每篇短文后有数量不等的问题或不完整的句子。要求考生在仔细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阅</w:t>
      </w:r>
      <w:r>
        <w:rPr>
          <w:color w:val="000000"/>
          <w:spacing w:val="0"/>
          <w:w w:val="100"/>
          <w:position w:val="0"/>
        </w:rPr>
        <w:t>读短文以后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。</w:t>
      </w:r>
      <w:r>
        <w:rPr>
          <w:color w:val="000000"/>
          <w:spacing w:val="0"/>
          <w:w w:val="100"/>
          <w:position w:val="0"/>
        </w:rPr>
        <w:t>从每个问题或不完整的句子下面的四个选项</w:t>
      </w:r>
      <w:r>
        <w:rPr>
          <w:color w:val="000000"/>
          <w:spacing w:val="0"/>
          <w:w w:val="100"/>
          <w:position w:val="0"/>
          <w:sz w:val="24"/>
          <w:szCs w:val="24"/>
        </w:rPr>
        <w:t>中，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选出可以用来回答问题或补全句子的最佳的选项.考生应能通过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阅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读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  <w:t>掌握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短文的主旨大意、主要事实、有关细节以及上下文的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  <w:t>逻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辑关系等；既能看懂字面意思，又能推论出隐含意思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eastAsia="zh-CN"/>
        </w:rPr>
        <w:t>，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既能回答就 文章局部细节提出的问題，又能回答有关文章总体内容的问题.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40" w:line="451" w:lineRule="exact"/>
        <w:ind w:left="0" w:right="0" w:firstLine="560"/>
        <w:jc w:val="both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补全对话题型为自由应答题。本题向考生提供一段不完整的时话，要求考生根据试题说明中交待的背景和情节，把对话中缺少 的部分补写出来。考生除应掌握必要的词汇、语法知识外，还要熟 悉英语中有关日常生活的常用表达方式，例如；问候歸告别、介 绍、感谢、道歉、邀请、提议9命令、请求、愿意或不愿意、同意 或不同意等。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40" w:line="451" w:lineRule="exact"/>
        <w:ind w:left="0" w:right="0" w:firstLine="560"/>
        <w:jc w:val="both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书面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val="en-US" w:eastAsia="zh-CN"/>
        </w:rPr>
        <w:t>表达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题型为写作题.要求考生根据所给情景，用英语写 一篇100个单词左右的短文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eastAsia="zh-CN"/>
        </w:rPr>
        <w:t>。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情景包括目的、对象、时间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lang w:eastAsia="zh-CN"/>
        </w:rPr>
        <w:t>、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地点、内容等4提供情景的形式有图画、图表、提細等。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40" w:line="451" w:lineRule="exact"/>
        <w:ind w:left="0" w:right="0" w:firstLine="560"/>
        <w:jc w:val="both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</w:rPr>
        <w:t>考试内容、题量、计分和答题时间安排如下：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7"/>
        <w:gridCol w:w="2021"/>
        <w:gridCol w:w="1003"/>
        <w:gridCol w:w="1008"/>
        <w:gridCol w:w="17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题号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内 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题量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计分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参考时间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（分钟）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语音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7.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i/>
                <w:iCs/>
                <w:color w:val="000000"/>
                <w:spacing w:val="0"/>
                <w:w w:val="100"/>
                <w:position w:val="0"/>
              </w:rPr>
              <w:t>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词汇与浴法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22.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完形填空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阅读理解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补全对活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书面表达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120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413" w:lineRule="exact"/>
        <w:ind w:left="0" w:right="0" w:firstLine="760"/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试题难易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比例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20" w:line="413" w:lineRule="exact"/>
        <w:ind w:left="760" w:right="0" w:firstLine="20"/>
        <w:jc w:val="left"/>
        <w:rPr>
          <w:color w:val="000000"/>
          <w:spacing w:val="0"/>
          <w:w w:val="100"/>
          <w:positio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5725160</wp:posOffset>
                </wp:positionH>
                <wp:positionV relativeFrom="paragraph">
                  <wp:posOffset>88900</wp:posOffset>
                </wp:positionV>
                <wp:extent cx="545465" cy="900430"/>
                <wp:effectExtent l="0" t="0" r="0" b="0"/>
                <wp:wrapSquare wrapText="lef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900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both"/>
                              <w:rPr>
                                <w:rFonts w:hint="default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zh-CN" w:bidi="zh-CN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zh-CN" w:eastAsia="zh-CN" w:bidi="zh-CN"/>
                              </w:rPr>
                              <w:t>约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zh-CN" w:bidi="zh-CN"/>
                              </w:rPr>
                              <w:t>40%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约50%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2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约10%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26" o:spt="202" type="#_x0000_t202" style="position:absolute;left:0pt;margin-left:450.8pt;margin-top:7pt;height:70.9pt;width:42.95pt;mso-position-horizontal-relative:page;mso-wrap-distance-bottom:0pt;mso-wrap-distance-left:9pt;mso-wrap-distance-right:9pt;mso-wrap-distance-top:0pt;z-index:125830144;mso-width-relative:page;mso-height-relative:page;" filled="f" stroked="f" coordsize="21600,21600" o:gfxdata="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HIBe8fYAAAACgEAAA8AAAAAAAAAAQAgAAAAIgAAAGRycy9kb3ducmV2Lnht&#10;bFBLAQIUABQAAAAIAIdO4kAjuCIJhwEAABcDAAAOAAAAAAAAAAEAIAAAACcBAABkcnMvZTJvRG9j&#10;LnhtbFBLBQYAAAAABgAGAFkBAAAg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both"/>
                        <w:rPr>
                          <w:rFonts w:hint="default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zh-CN" w:bidi="zh-CN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zh-CN" w:eastAsia="zh-CN" w:bidi="zh-CN"/>
                        </w:rPr>
                        <w:t>约</w:t>
                      </w:r>
                      <w:r>
                        <w:rPr>
                          <w:rFonts w:hint="eastAsia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zh-CN" w:bidi="zh-CN"/>
                        </w:rPr>
                        <w:t>40%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约50%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2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约10%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较容易题 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20" w:line="413" w:lineRule="exact"/>
        <w:ind w:left="760" w:right="0" w:firstLine="20"/>
        <w:jc w:val="left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中等难度题 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120" w:line="413" w:lineRule="exact"/>
        <w:ind w:left="760" w:right="0" w:firstLine="2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较难题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50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, 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lang w:val="zh-TW" w:eastAsia="zh-TW" w:bidi="zh-TW"/>
        </w:rPr>
        <w:t xml:space="preserve">154 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•</w:t>
      </w:r>
    </w:p>
    <w:sectPr>
      <w:footerReference r:id="rId20" w:type="default"/>
      <w:footnotePr>
        <w:numFmt w:val="decimal"/>
      </w:footnotePr>
      <w:pgSz w:w="11900" w:h="16840"/>
      <w:pgMar w:top="1648" w:right="1541" w:bottom="1140" w:left="1230" w:header="1220" w:footer="1843" w:gutter="0"/>
      <w:pgNumType w:start="16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1434465</wp:posOffset>
              </wp:positionH>
              <wp:positionV relativeFrom="page">
                <wp:posOffset>9034145</wp:posOffset>
              </wp:positionV>
              <wp:extent cx="554990" cy="115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 xml:space="preserve">•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TW" w:eastAsia="zh-TW" w:bidi="zh-TW"/>
                            </w:rPr>
                            <w:t>140 ,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112.95pt;margin-top:711.35pt;height:9.1pt;width:43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ulYaF9kAAAANAQAADwAAAAAAAAABACAAAAAiAAAAZHJzL2Rv&#10;d25yZXYueG1sUEsBAhQAFAAAAAgAh07iQPCfHkuOAQAAIQ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 xml:space="preserve">•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TW" w:eastAsia="zh-TW" w:bidi="zh-TW"/>
                      </w:rPr>
                      <w:t>140 ,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1409700</wp:posOffset>
              </wp:positionH>
              <wp:positionV relativeFrom="page">
                <wp:posOffset>9316085</wp:posOffset>
              </wp:positionV>
              <wp:extent cx="411480" cy="11557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•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111pt;margin-top:733.55pt;height:9.1pt;width:32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S1xPN2AAAAA0BAAAPAAAAAAAAAAEAIAAAACIAAABkcnMvZG93&#10;bnJldi54bWxQSwECFAAUAAAACACHTuJAiDIskI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•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5688965</wp:posOffset>
              </wp:positionH>
              <wp:positionV relativeFrom="page">
                <wp:posOffset>9316085</wp:posOffset>
              </wp:positionV>
              <wp:extent cx="582295" cy="11303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 w:val="0"/>
                              <w:iCs w:val="0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•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 w:val="0"/>
                              <w:iCs w:val="0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 w:val="0"/>
                              <w:iCs w:val="0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 w:val="0"/>
                              <w:iCs w:val="0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i w:val="0"/>
                              <w:iCs w:val="0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447.95pt;margin-top:733.55pt;height:8.9pt;width:45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jkUOjYAAAADQEAAA8AAAAAAAAAAQAgAAAAIgAAAGRy&#10;cy9kb3ducmV2LnhtbFBLAQIUABQAAAAIAIdO4kDCFfU2kwEAACMDAAAOAAAAAAAAAAEAIAAAACcB&#10;AABkcnMvZTJvRG9jLnhtbFBLBQYAAAAABgAGAFkBAAAs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i w:val="0"/>
                        <w:iCs w:val="0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•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 w:val="0"/>
                        <w:iCs w:val="0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 w:val="0"/>
                        <w:iCs w:val="0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i w:val="0"/>
                        <w:iCs w:val="0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i w:val="0"/>
                        <w:iCs w:val="0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・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1470025</wp:posOffset>
              </wp:positionH>
              <wp:positionV relativeFrom="page">
                <wp:posOffset>9442450</wp:posOffset>
              </wp:positionV>
              <wp:extent cx="408305" cy="1282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3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•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115.75pt;margin-top:743.5pt;height:10.1pt;width:32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Xa3/D9gAAAANAQAADwAAAAAAAAABACAAAAAiAAAAZHJz&#10;L2Rvd25yZXYueG1sUEsBAhQAFAAAAAgAh07iQGLfylOSAQAAIwMAAA4AAAAAAAAAAQAgAAAAJw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•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1534795</wp:posOffset>
              </wp:positionH>
              <wp:positionV relativeFrom="page">
                <wp:posOffset>9316085</wp:posOffset>
              </wp:positionV>
              <wp:extent cx="429895" cy="11874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120.85pt;margin-top:733.55pt;height:9.35pt;width:33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K2L8HYAAAADQEAAA8AAAAAAAAAAQAgAAAAIgAAAGRycy9k&#10;b3ducmV2LnhtbFBLAQIUABQAAAAIAIdO4kD4jCR5kAEAACMDAAAOAAAAAAAAAAEAIAAAACc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5628640</wp:posOffset>
              </wp:positionH>
              <wp:positionV relativeFrom="page">
                <wp:posOffset>9034145</wp:posOffset>
              </wp:positionV>
              <wp:extent cx="554990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TW" w:eastAsia="zh-TW" w:bidi="zh-TW"/>
                            </w:rPr>
                            <w:t xml:space="preserve">139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43.2pt;margin-top:711.35pt;height:9.1pt;width:43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vXat19gAAAANAQAADwAAAAAAAAABACAAAAAiAAAAZHJzL2Rv&#10;d25yZXYueG1sUEsBAhQAFAAAAAgAh07iQLpFSc6PAQAAIQ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TW" w:eastAsia="zh-TW" w:bidi="zh-TW"/>
                      </w:rPr>
                      <w:t xml:space="preserve">139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1623695</wp:posOffset>
              </wp:positionH>
              <wp:positionV relativeFrom="page">
                <wp:posOffset>9034145</wp:posOffset>
              </wp:positionV>
              <wp:extent cx="372110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1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TW" w:eastAsia="zh-TW" w:bidi="zh-TW"/>
                            </w:rPr>
                            <w:t xml:space="preserve">142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,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127.85pt;margin-top:711.35pt;height:8.9pt;width:29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ZpN7T2AAAAA0BAAAPAAAAAAAAAAEAIAAAACIAAABkcnMv&#10;ZG93bnJldi54bWxQSwECFAAUAAAACACHTuJAh48D6pEBAAAhAwAADgAAAAAAAAABACAAAAAn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TW" w:eastAsia="zh-TW" w:bidi="zh-TW"/>
                      </w:rPr>
                      <w:t xml:space="preserve">142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,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5509895</wp:posOffset>
              </wp:positionH>
              <wp:positionV relativeFrom="page">
                <wp:posOffset>8959850</wp:posOffset>
              </wp:positionV>
              <wp:extent cx="572770" cy="1155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 xml:space="preserve">•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TW" w:eastAsia="zh-TW" w:bidi="zh-TW"/>
                            </w:rPr>
                            <w:t xml:space="preserve">141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•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33.85pt;margin-top:705.5pt;height:9.1pt;width:45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0iPjtgAAAANAQAADwAAAAAAAAABACAAAAAiAAAAZHJzL2Rvd25y&#10;ZXYueG1sUEsBAhQAFAAAAAgAh07iQHsR+vKMAQAAIQ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 xml:space="preserve">•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TW" w:eastAsia="zh-TW" w:bidi="zh-TW"/>
                      </w:rPr>
                      <w:t xml:space="preserve">141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•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1672590</wp:posOffset>
              </wp:positionH>
              <wp:positionV relativeFrom="page">
                <wp:posOffset>9034145</wp:posOffset>
              </wp:positionV>
              <wp:extent cx="381000" cy="1130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144 ■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131.7pt;margin-top:711.35pt;height:8.9pt;width:30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8cpwA9cAAAANAQAADwAAAAAAAAABACAAAAAiAAAAZHJzL2Rvd25y&#10;ZXYueG1sUEsBAhQAFAAAAAgAh07iQGJKyY2NAQAAIQMAAA4AAAAAAAAAAQAgAAAAJg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144 ■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5640705</wp:posOffset>
              </wp:positionH>
              <wp:positionV relativeFrom="page">
                <wp:posOffset>9034145</wp:posOffset>
              </wp:positionV>
              <wp:extent cx="554990" cy="11557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99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• 143 ■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444.15pt;margin-top:711.35pt;height:9.1pt;width:43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w9ZWG2AAAAA0BAAAPAAAAAAAAAAEAIAAAACIAAABkcnMvZG93&#10;bnJldi54bWxQSwECFAAUAAAACACHTuJA1E9gOI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• 143 ■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5826125</wp:posOffset>
              </wp:positionH>
              <wp:positionV relativeFrom="page">
                <wp:posOffset>9424670</wp:posOffset>
              </wp:positionV>
              <wp:extent cx="411480" cy="1155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• 145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58.75pt;margin-top:742.1pt;height:9.1pt;width:32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gQ4ZFNkAAAANAQAADwAAAAAAAAABACAAAAAiAAAAZHJzL2Rv&#10;d25yZXYueG1sUEsBAhQAFAAAAAgAh07iQGmWuM2OAQAAIw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• 145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1470025</wp:posOffset>
              </wp:positionH>
              <wp:positionV relativeFrom="page">
                <wp:posOffset>9442450</wp:posOffset>
              </wp:positionV>
              <wp:extent cx="408305" cy="12827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3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•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115.75pt;margin-top:743.5pt;height:10.1pt;width:32.1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drf8P2AAAAA0BAAAPAAAAAAAAAAEAIAAAACIAAABkcnMvZG93&#10;bnJldi54bWxQSwECFAAUAAAACACHTuJAg/qavo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•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5609590</wp:posOffset>
              </wp:positionH>
              <wp:positionV relativeFrom="page">
                <wp:posOffset>9316085</wp:posOffset>
              </wp:positionV>
              <wp:extent cx="411480" cy="1155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•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441.7pt;margin-top:733.55pt;height:9.1pt;width:32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WjwzitkAAAANAQAADwAAAAAAAAABACAAAAAiAAAAZHJzL2Rv&#10;d25yZXYueG1sUEsBAhQAFAAAAAgAh07iQKoZ/dOOAQAAIwMAAA4AAAAAAAAAAQAgAAAAKA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•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63675"/>
          <wp:effectExtent l="0" t="0" r="2540" b="3175"/>
          <wp:wrapNone/>
          <wp:docPr id="2" name="WordPictureWatermark21271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1271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463675"/>
          <wp:effectExtent l="0" t="0" r="2540" b="3175"/>
          <wp:wrapNone/>
          <wp:docPr id="4" name="WordPictureWatermark21271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1271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singleLevel"/>
    <w:tmpl w:val="813A4B87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">
    <w:nsid w:val="8461FADE"/>
    <w:multiLevelType w:val="singleLevel"/>
    <w:tmpl w:val="8461FADE"/>
    <w:lvl w:ilvl="0" w:tentative="0">
      <w:start w:val="2"/>
      <w:numFmt w:val="lowerLetter"/>
      <w:lvlText w:val="%1,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2">
    <w:nsid w:val="9239341B"/>
    <w:multiLevelType w:val="singleLevel"/>
    <w:tmpl w:val="9239341B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3">
    <w:nsid w:val="9288B902"/>
    <w:multiLevelType w:val="singleLevel"/>
    <w:tmpl w:val="9288B902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4">
    <w:nsid w:val="9C8AC8EF"/>
    <w:multiLevelType w:val="singleLevel"/>
    <w:tmpl w:val="9C8AC8EF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5">
    <w:nsid w:val="B0F1ACD9"/>
    <w:multiLevelType w:val="singleLevel"/>
    <w:tmpl w:val="B0F1ACD9"/>
    <w:lvl w:ilvl="0" w:tentative="0">
      <w:start w:val="16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6">
    <w:nsid w:val="BE923771"/>
    <w:multiLevelType w:val="singleLevel"/>
    <w:tmpl w:val="BE923771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7">
    <w:nsid w:val="BF205925"/>
    <w:multiLevelType w:val="singleLevel"/>
    <w:tmpl w:val="BF205925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8">
    <w:nsid w:val="C8879AEF"/>
    <w:multiLevelType w:val="singleLevel"/>
    <w:tmpl w:val="C8879AEF"/>
    <w:lvl w:ilvl="0" w:tentative="0">
      <w:start w:val="7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9">
    <w:nsid w:val="CF092B84"/>
    <w:multiLevelType w:val="singleLevel"/>
    <w:tmpl w:val="CF092B84"/>
    <w:lvl w:ilvl="0" w:tentative="0">
      <w:start w:val="1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0">
    <w:nsid w:val="D7F9FE59"/>
    <w:multiLevelType w:val="singleLevel"/>
    <w:tmpl w:val="D7F9FE59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1">
    <w:nsid w:val="DCBA6B53"/>
    <w:multiLevelType w:val="singleLevel"/>
    <w:tmpl w:val="DCBA6B53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2">
    <w:nsid w:val="E093A4B0"/>
    <w:multiLevelType w:val="singleLevel"/>
    <w:tmpl w:val="E093A4B0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3">
    <w:nsid w:val="F4B5D9F5"/>
    <w:multiLevelType w:val="singleLevel"/>
    <w:tmpl w:val="F4B5D9F5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4">
    <w:nsid w:val="F7735DC9"/>
    <w:multiLevelType w:val="singleLevel"/>
    <w:tmpl w:val="F7735DC9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5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6">
    <w:nsid w:val="0248C179"/>
    <w:multiLevelType w:val="singleLevel"/>
    <w:tmpl w:val="0248C179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7">
    <w:nsid w:val="03D62ECE"/>
    <w:multiLevelType w:val="singleLevel"/>
    <w:tmpl w:val="03D62ECE"/>
    <w:lvl w:ilvl="0" w:tentative="0">
      <w:start w:val="100"/>
      <w:numFmt w:val="lowerRoman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8">
    <w:nsid w:val="0E640482"/>
    <w:multiLevelType w:val="singleLevel"/>
    <w:tmpl w:val="0E640482"/>
    <w:lvl w:ilvl="0" w:tentative="0">
      <w:start w:val="2"/>
      <w:numFmt w:val="lowerLetter"/>
      <w:lvlText w:val="%1,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19">
    <w:nsid w:val="205771CE"/>
    <w:multiLevelType w:val="singleLevel"/>
    <w:tmpl w:val="205771CE"/>
    <w:lvl w:ilvl="0" w:tentative="0">
      <w:start w:val="3"/>
      <w:numFmt w:val="upperLetter"/>
      <w:suff w:val="space"/>
      <w:lvlText w:val="%1."/>
      <w:lvlJc w:val="left"/>
      <w:pPr>
        <w:ind w:left="845" w:leftChars="0" w:firstLine="0" w:firstLineChars="0"/>
      </w:pPr>
    </w:lvl>
  </w:abstractNum>
  <w:abstractNum w:abstractNumId="20">
    <w:nsid w:val="243FCF68"/>
    <w:multiLevelType w:val="singleLevel"/>
    <w:tmpl w:val="243FCF68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  <w:lang w:val="en-US" w:eastAsia="en-US" w:bidi="en-US"/>
      </w:rPr>
    </w:lvl>
  </w:abstractNum>
  <w:abstractNum w:abstractNumId="21">
    <w:nsid w:val="2470EC97"/>
    <w:multiLevelType w:val="singleLevel"/>
    <w:tmpl w:val="2470EC97"/>
    <w:lvl w:ilvl="0" w:tentative="0">
      <w:start w:val="9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22">
    <w:nsid w:val="25B654F3"/>
    <w:multiLevelType w:val="singleLevel"/>
    <w:tmpl w:val="25B654F3"/>
    <w:lvl w:ilvl="0" w:tentative="0">
      <w:start w:val="4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23">
    <w:nsid w:val="2A8F537B"/>
    <w:multiLevelType w:val="singleLevel"/>
    <w:tmpl w:val="2A8F537B"/>
    <w:lvl w:ilvl="0" w:tentative="0">
      <w:start w:val="6"/>
      <w:numFmt w:val="decimal"/>
      <w:lvlText w:val="%1,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24">
    <w:nsid w:val="39A0D9AC"/>
    <w:multiLevelType w:val="singleLevel"/>
    <w:tmpl w:val="39A0D9AC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25">
    <w:nsid w:val="46A08BB8"/>
    <w:multiLevelType w:val="singleLevel"/>
    <w:tmpl w:val="46A08BB8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26">
    <w:nsid w:val="4861E477"/>
    <w:multiLevelType w:val="singleLevel"/>
    <w:tmpl w:val="4861E4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7">
    <w:nsid w:val="4C1BAE26"/>
    <w:multiLevelType w:val="singleLevel"/>
    <w:tmpl w:val="4C1BAE26"/>
    <w:lvl w:ilvl="0" w:tentative="0">
      <w:start w:val="1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28">
    <w:nsid w:val="4D4DC07F"/>
    <w:multiLevelType w:val="singleLevel"/>
    <w:tmpl w:val="4D4DC07F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29">
    <w:nsid w:val="4D94DA66"/>
    <w:multiLevelType w:val="singleLevel"/>
    <w:tmpl w:val="4D94DA66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30">
    <w:nsid w:val="4E622F84"/>
    <w:multiLevelType w:val="singleLevel"/>
    <w:tmpl w:val="4E622F84"/>
    <w:lvl w:ilvl="0" w:tentative="0">
      <w:start w:val="1"/>
      <w:numFmt w:val="upperLetter"/>
      <w:suff w:val="space"/>
      <w:lvlText w:val="%1."/>
      <w:lvlJc w:val="left"/>
      <w:pPr>
        <w:ind w:left="325" w:leftChars="0" w:firstLine="0" w:firstLineChars="0"/>
      </w:pPr>
    </w:lvl>
  </w:abstractNum>
  <w:abstractNum w:abstractNumId="31">
    <w:nsid w:val="58765686"/>
    <w:multiLevelType w:val="singleLevel"/>
    <w:tmpl w:val="58765686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32">
    <w:nsid w:val="59ADCABA"/>
    <w:multiLevelType w:val="singleLevel"/>
    <w:tmpl w:val="59ADCABA"/>
    <w:lvl w:ilvl="0" w:tentative="0">
      <w:start w:val="8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CN" w:eastAsia="zh-CN" w:bidi="zh-CN"/>
      </w:rPr>
    </w:lvl>
  </w:abstractNum>
  <w:abstractNum w:abstractNumId="33">
    <w:nsid w:val="5A241D34"/>
    <w:multiLevelType w:val="singleLevel"/>
    <w:tmpl w:val="5A241D34"/>
    <w:lvl w:ilvl="0" w:tentative="0">
      <w:start w:val="2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34">
    <w:nsid w:val="60382F6E"/>
    <w:multiLevelType w:val="singleLevel"/>
    <w:tmpl w:val="60382F6E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35">
    <w:nsid w:val="629F7852"/>
    <w:multiLevelType w:val="singleLevel"/>
    <w:tmpl w:val="629F7852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36">
    <w:nsid w:val="72183CF9"/>
    <w:multiLevelType w:val="singleLevel"/>
    <w:tmpl w:val="72183CF9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  <w:lang w:val="en-US" w:eastAsia="en-US" w:bidi="en-US"/>
      </w:rPr>
    </w:lvl>
  </w:abstractNum>
  <w:abstractNum w:abstractNumId="37">
    <w:nsid w:val="77ECEA79"/>
    <w:multiLevelType w:val="singleLevel"/>
    <w:tmpl w:val="77ECEA79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abstractNum w:abstractNumId="38">
    <w:nsid w:val="7DEC2089"/>
    <w:multiLevelType w:val="singleLevel"/>
    <w:tmpl w:val="7DEC2089"/>
    <w:lvl w:ilvl="0" w:tentative="0">
      <w:start w:val="1"/>
      <w:numFmt w:val="lowerLetter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</w:abstractNum>
  <w:num w:numId="1">
    <w:abstractNumId w:val="15"/>
  </w:num>
  <w:num w:numId="2">
    <w:abstractNumId w:val="9"/>
  </w:num>
  <w:num w:numId="3">
    <w:abstractNumId w:val="32"/>
  </w:num>
  <w:num w:numId="4">
    <w:abstractNumId w:val="7"/>
  </w:num>
  <w:num w:numId="5">
    <w:abstractNumId w:val="17"/>
  </w:num>
  <w:num w:numId="6">
    <w:abstractNumId w:val="22"/>
  </w:num>
  <w:num w:numId="7">
    <w:abstractNumId w:val="36"/>
  </w:num>
  <w:num w:numId="8">
    <w:abstractNumId w:val="16"/>
  </w:num>
  <w:num w:numId="9">
    <w:abstractNumId w:val="2"/>
  </w:num>
  <w:num w:numId="10">
    <w:abstractNumId w:val="23"/>
  </w:num>
  <w:num w:numId="11">
    <w:abstractNumId w:val="33"/>
  </w:num>
  <w:num w:numId="12">
    <w:abstractNumId w:val="8"/>
  </w:num>
  <w:num w:numId="13">
    <w:abstractNumId w:val="28"/>
  </w:num>
  <w:num w:numId="14">
    <w:abstractNumId w:val="19"/>
  </w:num>
  <w:num w:numId="15">
    <w:abstractNumId w:val="13"/>
  </w:num>
  <w:num w:numId="16">
    <w:abstractNumId w:val="21"/>
  </w:num>
  <w:num w:numId="17">
    <w:abstractNumId w:val="11"/>
  </w:num>
  <w:num w:numId="18">
    <w:abstractNumId w:val="10"/>
  </w:num>
  <w:num w:numId="19">
    <w:abstractNumId w:val="4"/>
  </w:num>
  <w:num w:numId="20">
    <w:abstractNumId w:val="27"/>
  </w:num>
  <w:num w:numId="21">
    <w:abstractNumId w:val="30"/>
  </w:num>
  <w:num w:numId="22">
    <w:abstractNumId w:val="34"/>
  </w:num>
  <w:num w:numId="23">
    <w:abstractNumId w:val="18"/>
  </w:num>
  <w:num w:numId="24">
    <w:abstractNumId w:val="25"/>
  </w:num>
  <w:num w:numId="25">
    <w:abstractNumId w:val="5"/>
  </w:num>
  <w:num w:numId="26">
    <w:abstractNumId w:val="37"/>
  </w:num>
  <w:num w:numId="27">
    <w:abstractNumId w:val="6"/>
  </w:num>
  <w:num w:numId="28">
    <w:abstractNumId w:val="35"/>
  </w:num>
  <w:num w:numId="29">
    <w:abstractNumId w:val="3"/>
  </w:num>
  <w:num w:numId="30">
    <w:abstractNumId w:val="24"/>
  </w:num>
  <w:num w:numId="31">
    <w:abstractNumId w:val="1"/>
  </w:num>
  <w:num w:numId="32">
    <w:abstractNumId w:val="31"/>
  </w:num>
  <w:num w:numId="33">
    <w:abstractNumId w:val="38"/>
  </w:num>
  <w:num w:numId="34">
    <w:abstractNumId w:val="0"/>
  </w:num>
  <w:num w:numId="35">
    <w:abstractNumId w:val="20"/>
  </w:num>
  <w:num w:numId="36">
    <w:abstractNumId w:val="29"/>
  </w:num>
  <w:num w:numId="37">
    <w:abstractNumId w:val="14"/>
  </w:num>
  <w:num w:numId="38">
    <w:abstractNumId w:val="12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D75159D"/>
    <w:rsid w:val="5B716F50"/>
    <w:rsid w:val="688B2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2_"/>
    <w:basedOn w:val="4"/>
    <w:link w:val="6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link w:val="5"/>
    <w:qFormat/>
    <w:uiPriority w:val="0"/>
    <w:pPr>
      <w:widowControl w:val="0"/>
      <w:shd w:val="clear" w:color="auto" w:fill="auto"/>
      <w:spacing w:line="442" w:lineRule="exact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7">
    <w:name w:val="Heading #1|1_"/>
    <w:basedOn w:val="4"/>
    <w:link w:val="8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widowControl w:val="0"/>
      <w:shd w:val="clear" w:color="auto" w:fill="auto"/>
      <w:spacing w:after="400"/>
      <w:jc w:val="center"/>
      <w:outlineLvl w:val="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qFormat/>
    <w:uiPriority w:val="0"/>
    <w:rPr>
      <w:sz w:val="26"/>
      <w:szCs w:val="26"/>
      <w:u w:val="none"/>
      <w:shd w:val="clear" w:color="auto" w:fill="auto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line="346" w:lineRule="auto"/>
    </w:pPr>
    <w:rPr>
      <w:sz w:val="26"/>
      <w:szCs w:val="26"/>
      <w:u w:val="none"/>
      <w:shd w:val="clear" w:color="auto" w:fill="auto"/>
    </w:rPr>
  </w:style>
  <w:style w:type="character" w:customStyle="1" w:styleId="11">
    <w:name w:val="Header or footer|2_"/>
    <w:basedOn w:val="4"/>
    <w:link w:val="12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3">
    <w:name w:val="Header or footer|1_"/>
    <w:basedOn w:val="4"/>
    <w:link w:val="14"/>
    <w:uiPriority w:val="0"/>
    <w:rPr>
      <w:i/>
      <w:iCs/>
      <w:sz w:val="26"/>
      <w:szCs w:val="26"/>
      <w:u w:val="none"/>
      <w:shd w:val="clear" w:color="auto" w:fill="auto"/>
    </w:rPr>
  </w:style>
  <w:style w:type="paragraph" w:customStyle="1" w:styleId="14">
    <w:name w:val="Header or footer|1"/>
    <w:basedOn w:val="1"/>
    <w:link w:val="13"/>
    <w:uiPriority w:val="0"/>
    <w:pPr>
      <w:widowControl w:val="0"/>
      <w:shd w:val="clear" w:color="auto" w:fill="auto"/>
    </w:pPr>
    <w:rPr>
      <w:i/>
      <w:iCs/>
      <w:sz w:val="26"/>
      <w:szCs w:val="26"/>
      <w:u w:val="none"/>
      <w:shd w:val="clear" w:color="auto" w:fill="auto"/>
    </w:rPr>
  </w:style>
  <w:style w:type="character" w:customStyle="1" w:styleId="15">
    <w:name w:val="Other|1_"/>
    <w:basedOn w:val="4"/>
    <w:link w:val="16"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6">
    <w:name w:val="Other|1"/>
    <w:basedOn w:val="1"/>
    <w:link w:val="15"/>
    <w:uiPriority w:val="0"/>
    <w:pPr>
      <w:widowControl w:val="0"/>
      <w:shd w:val="clear" w:color="auto" w:fill="auto"/>
      <w:spacing w:line="346" w:lineRule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theme" Target="theme/theme1.xml"/><Relationship Id="rId20" Type="http://schemas.openxmlformats.org/officeDocument/2006/relationships/footer" Target="footer14.xml"/><Relationship Id="rId2" Type="http://schemas.openxmlformats.org/officeDocument/2006/relationships/settings" Target="settings.xml"/><Relationship Id="rId19" Type="http://schemas.openxmlformats.org/officeDocument/2006/relationships/footer" Target="footer1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2020-10-11T08:12:00Z</dcterms:created>
  <dc:creator>Administrator</dc:creator>
  <cp:lastModifiedBy>铁锤哥哥</cp:lastModifiedBy>
  <dcterms:modified xsi:type="dcterms:W3CDTF">2020-10-24T08:06:59Z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