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  <w:bookmarkStart w:id="0" w:name="_GoBack"/>
      <w:bookmarkEnd w:id="0"/>
    </w:p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</w:p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考点一 几种初等函数的运算</w:t>
      </w:r>
    </w:p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</w:p>
    <w:p>
      <w:pPr>
        <w:spacing w:before="118"/>
        <w:ind w:left="157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b/>
          <w:sz w:val="21"/>
        </w:rPr>
        <w:t>专升本高等数学一</w:t>
      </w:r>
    </w:p>
    <w:p>
      <w:pPr>
        <w:spacing w:before="118"/>
        <w:ind w:left="157" w:right="0" w:firstLine="0"/>
        <w:jc w:val="left"/>
        <w:rPr>
          <w:sz w:val="10"/>
        </w:rPr>
      </w:pPr>
      <w:r>
        <w:rPr>
          <w:rFonts w:hint="eastAsia" w:ascii="宋体" w:eastAsia="宋体"/>
          <w:sz w:val="21"/>
        </w:rPr>
        <w:t>1.指数函数运算性质</w:t>
      </w:r>
      <w:r>
        <w:rPr>
          <w:i/>
          <w:spacing w:val="17"/>
          <w:w w:val="105"/>
          <w:position w:val="-10"/>
          <w:sz w:val="24"/>
        </w:rPr>
        <w:t>a</w:t>
      </w:r>
      <w:r>
        <w:rPr>
          <w:i/>
          <w:spacing w:val="-12"/>
          <w:w w:val="105"/>
          <w:sz w:val="14"/>
        </w:rPr>
        <w:t>x</w:t>
      </w:r>
      <w:r>
        <w:rPr>
          <w:w w:val="104"/>
          <w:position w:val="-3"/>
          <w:sz w:val="10"/>
        </w:rPr>
        <w:t>1</w:t>
      </w:r>
      <w:r>
        <w:rPr>
          <w:position w:val="-3"/>
          <w:sz w:val="10"/>
        </w:rPr>
        <w:t xml:space="preserve"> </w:t>
      </w:r>
      <w:r>
        <w:rPr>
          <w:spacing w:val="10"/>
          <w:position w:val="-3"/>
          <w:sz w:val="10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</w:t>
      </w:r>
      <w:r>
        <w:rPr>
          <w:spacing w:val="-34"/>
          <w:position w:val="-10"/>
          <w:sz w:val="24"/>
        </w:rPr>
        <w:t xml:space="preserve"> </w:t>
      </w:r>
      <w:r>
        <w:rPr>
          <w:i/>
          <w:spacing w:val="17"/>
          <w:w w:val="105"/>
          <w:position w:val="-10"/>
          <w:sz w:val="24"/>
        </w:rPr>
        <w:t>a</w:t>
      </w:r>
      <w:r>
        <w:rPr>
          <w:i/>
          <w:spacing w:val="-1"/>
          <w:w w:val="105"/>
          <w:sz w:val="14"/>
        </w:rPr>
        <w:t>x</w:t>
      </w:r>
      <w:r>
        <w:rPr>
          <w:w w:val="104"/>
          <w:position w:val="-3"/>
          <w:sz w:val="10"/>
        </w:rPr>
        <w:t>2</w:t>
      </w:r>
      <w:r>
        <w:rPr>
          <w:position w:val="-3"/>
          <w:sz w:val="10"/>
        </w:rPr>
        <w:t xml:space="preserve">   </w:t>
      </w:r>
      <w:r>
        <w:rPr>
          <w:spacing w:val="-7"/>
          <w:position w:val="-3"/>
          <w:sz w:val="10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</w:t>
      </w:r>
      <w:r>
        <w:rPr>
          <w:spacing w:val="-12"/>
          <w:position w:val="-10"/>
          <w:sz w:val="24"/>
        </w:rPr>
        <w:t xml:space="preserve"> </w:t>
      </w:r>
      <w:r>
        <w:rPr>
          <w:i/>
          <w:spacing w:val="17"/>
          <w:w w:val="105"/>
          <w:position w:val="-10"/>
          <w:sz w:val="24"/>
        </w:rPr>
        <w:t>a</w:t>
      </w:r>
      <w:r>
        <w:rPr>
          <w:i/>
          <w:spacing w:val="-12"/>
          <w:w w:val="105"/>
          <w:sz w:val="14"/>
        </w:rPr>
        <w:t>x</w:t>
      </w:r>
      <w:r>
        <w:rPr>
          <w:w w:val="104"/>
          <w:position w:val="-3"/>
          <w:sz w:val="10"/>
        </w:rPr>
        <w:t>1</w:t>
      </w:r>
      <w:r>
        <w:rPr>
          <w:spacing w:val="-12"/>
          <w:position w:val="-3"/>
          <w:sz w:val="10"/>
        </w:rPr>
        <w:t xml:space="preserve"> </w:t>
      </w:r>
      <w:r>
        <w:rPr>
          <w:rFonts w:ascii="Symbol" w:hAnsi="Symbol"/>
          <w:w w:val="105"/>
          <w:sz w:val="14"/>
        </w:rPr>
        <w:t></w:t>
      </w:r>
      <w:r>
        <w:rPr>
          <w:spacing w:val="-22"/>
          <w:sz w:val="14"/>
        </w:rPr>
        <w:t xml:space="preserve"> </w:t>
      </w:r>
      <w:r>
        <w:rPr>
          <w:i/>
          <w:spacing w:val="-1"/>
          <w:w w:val="105"/>
          <w:sz w:val="14"/>
        </w:rPr>
        <w:t>x</w:t>
      </w:r>
      <w:r>
        <w:rPr>
          <w:w w:val="104"/>
          <w:position w:val="-3"/>
          <w:sz w:val="10"/>
        </w:rPr>
        <w:t>2</w:t>
      </w:r>
    </w:p>
    <w:p>
      <w:pPr>
        <w:spacing w:before="0"/>
        <w:ind w:right="0"/>
        <w:jc w:val="left"/>
        <w:rPr>
          <w:rFonts w:hint="eastAsia" w:ascii="宋体" w:eastAsia="宋体"/>
          <w:sz w:val="21"/>
        </w:rPr>
      </w:pPr>
    </w:p>
    <w:p>
      <w:pPr>
        <w:spacing w:before="0"/>
        <w:ind w:right="0"/>
        <w:jc w:val="left"/>
        <w:rPr>
          <w:w w:val="105"/>
          <w:sz w:val="24"/>
        </w:rPr>
      </w:pPr>
    </w:p>
    <w:p>
      <w:pPr>
        <w:spacing w:before="0"/>
        <w:ind w:right="0"/>
        <w:jc w:val="left"/>
        <w:rPr>
          <w:sz w:val="14"/>
        </w:rPr>
        <w:sectPr>
          <w:headerReference r:id="rId3" w:type="default"/>
          <w:pgSz w:w="11910" w:h="16840"/>
          <w:pgMar w:top="1400" w:right="1680" w:bottom="280" w:left="1680" w:header="65" w:footer="720" w:gutter="0"/>
          <w:cols w:equalWidth="0" w:num="3">
            <w:col w:w="2796" w:space="208"/>
            <w:col w:w="2156" w:space="467"/>
            <w:col w:w="2923"/>
          </w:cols>
        </w:sectPr>
      </w:pPr>
      <w:r>
        <w:rPr>
          <w:w w:val="105"/>
          <w:sz w:val="24"/>
        </w:rPr>
        <w:t>(</w:t>
      </w:r>
      <w:r>
        <w:rPr>
          <w:i/>
          <w:w w:val="105"/>
          <w:sz w:val="24"/>
        </w:rPr>
        <w:t>ab</w:t>
      </w:r>
      <w:r>
        <w:rPr>
          <w:w w:val="105"/>
          <w:sz w:val="24"/>
        </w:rPr>
        <w:t>)</w:t>
      </w:r>
      <w:r>
        <w:rPr>
          <w:i/>
          <w:w w:val="105"/>
          <w:position w:val="11"/>
          <w:sz w:val="14"/>
        </w:rPr>
        <w:t xml:space="preserve">x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w w:val="105"/>
          <w:position w:val="11"/>
          <w:sz w:val="14"/>
        </w:rPr>
        <w:t>x</w:t>
      </w:r>
      <w:r>
        <w:rPr>
          <w:i/>
          <w:w w:val="105"/>
          <w:sz w:val="24"/>
        </w:rPr>
        <w:t>b</w:t>
      </w:r>
      <w:r>
        <w:rPr>
          <w:i/>
          <w:w w:val="105"/>
          <w:position w:val="11"/>
          <w:sz w:val="14"/>
        </w:rPr>
        <w:t>x</w:t>
      </w:r>
      <w:r>
        <w:rPr>
          <w:rFonts w:hint="eastAsia" w:eastAsia="宋体"/>
          <w:i/>
          <w:w w:val="105"/>
          <w:position w:val="11"/>
          <w:sz w:val="14"/>
          <w:lang w:val="en-US" w:eastAsia="zh-CN"/>
        </w:rPr>
        <w:t xml:space="preserve">       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i/>
          <w:w w:val="105"/>
          <w:position w:val="11"/>
          <w:sz w:val="14"/>
        </w:rPr>
        <w:t xml:space="preserve">x </w:t>
      </w:r>
      <w:r>
        <w:rPr>
          <w:w w:val="105"/>
          <w:sz w:val="24"/>
        </w:rPr>
        <w:t xml:space="preserve">) </w:t>
      </w:r>
      <w:r>
        <w:rPr>
          <w:i/>
          <w:w w:val="105"/>
          <w:position w:val="11"/>
          <w:sz w:val="14"/>
        </w:rPr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w w:val="105"/>
          <w:position w:val="11"/>
          <w:sz w:val="14"/>
        </w:rPr>
        <w:t>xy</w:t>
      </w:r>
    </w:p>
    <w:p>
      <w:pPr>
        <w:pStyle w:val="2"/>
        <w:spacing w:before="3"/>
        <w:rPr>
          <w:i/>
          <w:sz w:val="11"/>
        </w:rPr>
      </w:pPr>
    </w:p>
    <w:p>
      <w:pPr>
        <w:pStyle w:val="6"/>
        <w:numPr>
          <w:ilvl w:val="0"/>
          <w:numId w:val="1"/>
        </w:numPr>
        <w:tabs>
          <w:tab w:val="left" w:pos="333"/>
        </w:tabs>
        <w:spacing w:before="72" w:after="0" w:line="240" w:lineRule="auto"/>
        <w:ind w:left="332" w:right="0" w:hanging="213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205632" behindDoc="1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320040</wp:posOffset>
                </wp:positionV>
                <wp:extent cx="104775" cy="19304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04" w:lineRule="exact"/>
                              <w:ind w:left="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-9"/>
                                <w:position w:val="-5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55pt;margin-top:25.2pt;height:15.2pt;width:8.25pt;mso-position-horizontal-relative:page;z-index:-252110848;mso-width-relative:page;mso-height-relative:page;" filled="f" stroked="f" coordsize="21600,21600" o:gfxdata="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15/AI2AAAAAkBAAAPAAAAAAAA&#10;AAEAIAAAACIAAABkcnMvZG93bnJldi54bWxQSwECFAAUAAAACACHTuJAreS6sq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04" w:lineRule="exact"/>
                        <w:ind w:left="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i/>
                          <w:spacing w:val="-9"/>
                          <w:sz w:val="24"/>
                        </w:rPr>
                        <w:t>x</w:t>
                      </w:r>
                      <w:r>
                        <w:rPr>
                          <w:spacing w:val="-9"/>
                          <w:position w:val="-5"/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510540</wp:posOffset>
                </wp:positionV>
                <wp:extent cx="45720" cy="984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5" w:lineRule="exact"/>
                              <w:ind w:left="0" w:right="0" w:firstLine="0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95pt;margin-top:40.2pt;height:7.75pt;width:3.6pt;mso-position-horizontal-relative:page;z-index:251664384;mso-width-relative:page;mso-height-relative:page;" filled="f" stroked="f" coordsize="21600,21600" o:gfxdata="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+y8YLYAAAACQEAAA8AAAAAAAAAAQAg&#10;AAAAIgAAAGRycy9kb3ducmV2LnhtbFBLAQIUABQAAAAIAIdO4kCnq7TZnAEAACM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5" w:lineRule="exact"/>
                        <w:ind w:left="0" w:right="0" w:firstLine="0"/>
                        <w:jc w:val="lef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2"/>
                          <w:sz w:val="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3"/>
          <w:sz w:val="21"/>
        </w:rPr>
        <w:t>对数函数运算性质</w:t>
      </w:r>
    </w:p>
    <w:p>
      <w:pPr>
        <w:pStyle w:val="2"/>
        <w:spacing w:before="6"/>
        <w:rPr>
          <w:rFonts w:ascii="宋体"/>
          <w:sz w:val="14"/>
        </w:rPr>
      </w:pPr>
    </w:p>
    <w:p>
      <w:pPr>
        <w:spacing w:after="0"/>
        <w:rPr>
          <w:rFonts w:ascii="宋体"/>
          <w:sz w:val="14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pStyle w:val="2"/>
        <w:spacing w:before="117" w:line="160" w:lineRule="exact"/>
        <w:ind w:left="153"/>
      </w:pPr>
      <w:r>
        <w:rPr>
          <w:spacing w:val="-6"/>
          <w:w w:val="105"/>
        </w:rPr>
        <w:t>log</w:t>
      </w:r>
    </w:p>
    <w:p>
      <w:pPr>
        <w:spacing w:before="100" w:line="177" w:lineRule="exact"/>
        <w:ind w:left="75" w:right="0" w:firstLine="0"/>
        <w:jc w:val="left"/>
        <w:rPr>
          <w:sz w:val="24"/>
        </w:rPr>
      </w:pPr>
      <w:r>
        <w:br w:type="column"/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 xml:space="preserve">x x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log</w:t>
      </w:r>
    </w:p>
    <w:p>
      <w:pPr>
        <w:spacing w:before="100" w:line="177" w:lineRule="exact"/>
        <w:ind w:left="116" w:right="0" w:firstLine="0"/>
        <w:jc w:val="left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log </w:t>
      </w:r>
      <w:r>
        <w:rPr>
          <w:i/>
          <w:w w:val="105"/>
          <w:sz w:val="24"/>
        </w:rPr>
        <w:t>x</w:t>
      </w:r>
    </w:p>
    <w:p>
      <w:pPr>
        <w:spacing w:before="118" w:line="159" w:lineRule="exact"/>
        <w:ind w:left="153" w:right="0" w:firstLine="0"/>
        <w:jc w:val="left"/>
        <w:rPr>
          <w:sz w:val="24"/>
        </w:rPr>
      </w:pPr>
      <w:r>
        <w:br w:type="column"/>
      </w:r>
      <w:r>
        <w:rPr>
          <w:spacing w:val="-4"/>
          <w:sz w:val="24"/>
        </w:rPr>
        <w:t>log</w:t>
      </w:r>
    </w:p>
    <w:p>
      <w:pPr>
        <w:pStyle w:val="2"/>
        <w:tabs>
          <w:tab w:val="left" w:pos="421"/>
        </w:tabs>
        <w:spacing w:before="101" w:line="176" w:lineRule="exact"/>
        <w:ind w:left="79"/>
        <w:rPr>
          <w:i/>
        </w:rPr>
      </w:pPr>
      <w:r>
        <w:br w:type="column"/>
      </w:r>
      <w:r>
        <w:t>(</w:t>
      </w:r>
      <w:r>
        <w:tab/>
      </w:r>
      <w:r>
        <w:t xml:space="preserve">) </w:t>
      </w:r>
      <w:r>
        <w:rPr>
          <w:rFonts w:ascii="Symbol" w:hAnsi="Symbol"/>
        </w:rPr>
        <w:t></w:t>
      </w:r>
      <w:r>
        <w:t xml:space="preserve"> </w:t>
      </w:r>
      <w:r>
        <w:rPr>
          <w:spacing w:val="-4"/>
        </w:rPr>
        <w:t>log</w:t>
      </w:r>
      <w:r>
        <w:rPr>
          <w:spacing w:val="52"/>
        </w:rPr>
        <w:t xml:space="preserve"> </w:t>
      </w:r>
      <w:r>
        <w:rPr>
          <w:i/>
        </w:rPr>
        <w:t xml:space="preserve">x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-4"/>
        </w:rPr>
        <w:t>log</w:t>
      </w:r>
      <w:r>
        <w:rPr>
          <w:spacing w:val="41"/>
        </w:rPr>
        <w:t xml:space="preserve"> </w:t>
      </w:r>
      <w:r>
        <w:rPr>
          <w:i/>
        </w:rPr>
        <w:t>x</w:t>
      </w:r>
    </w:p>
    <w:p>
      <w:pPr>
        <w:pStyle w:val="2"/>
        <w:spacing w:line="20" w:lineRule="exact"/>
        <w:ind w:left="16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153670" cy="6350"/>
                <wp:effectExtent l="0" t="0" r="0" b="0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6350"/>
                          <a:chOff x="0" y="0"/>
                          <a:chExt cx="242" cy="10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0" y="5"/>
                            <a:ext cx="241" cy="0"/>
                          </a:xfrm>
                          <a:prstGeom prst="line">
                            <a:avLst/>
                          </a:prstGeom>
                          <a:ln w="62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12.1pt;" coordsize="242,10" o:gfxdata="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hA9QdMAAAACAQAADwAAAAAAAAABACAAAAAiAAAAZHJzL2Rv&#10;d25yZXYueG1sUEsBAhQAFAAAAAgAh07iQH0DohA/AgAAugQAAA4AAAAAAAAAAQAgAAAAIgEAAGRy&#10;cy9lMm9Eb2MueG1sUEsFBgAAAAAGAAYAWQEAANMFAAAAAA==&#10;">
                <o:lock v:ext="edit" aspectratio="f"/>
                <v:line id="_x0000_s1026" o:spid="_x0000_s1026" o:spt="20" style="position:absolute;left:0;top:5;height:0;width:241;" filled="f" stroked="t" coordsize="21600,21600" o:gfxdata="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+Ik&#10;8sEAAADbAAAADwAAAAAAAAABACAAAAAiAAAAZHJzL2Rvd25yZXYueG1sUEsBAhQAFAAAAAgAh07i&#10;QDMvBZ47AAAAOQAAABAAAAAAAAAAAQAgAAAAEAEAAGRycy9zaGFwZXhtbC54bWxQSwUGAAAAAAYA&#10;BgBbAQAAugMAAAAA&#10;">
                  <v:fill on="f" focussize="0,0"/>
                  <v:stroke weight="0.49582677165354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5">
            <w:col w:w="460" w:space="40"/>
            <w:col w:w="1179" w:space="39"/>
            <w:col w:w="1121" w:space="1726"/>
            <w:col w:w="457" w:space="39"/>
            <w:col w:w="3489"/>
          </w:cols>
        </w:sectPr>
      </w:pPr>
    </w:p>
    <w:p>
      <w:pPr>
        <w:tabs>
          <w:tab w:val="left" w:pos="765"/>
        </w:tabs>
        <w:spacing w:before="0" w:line="134" w:lineRule="exact"/>
        <w:ind w:left="474" w:right="0" w:firstLine="0"/>
        <w:jc w:val="left"/>
        <w:rPr>
          <w:sz w:val="14"/>
        </w:rPr>
      </w:pPr>
      <w:r>
        <w:rPr>
          <w:i/>
          <w:w w:val="105"/>
          <w:sz w:val="14"/>
        </w:rPr>
        <w:t>a</w:t>
      </w:r>
      <w:r>
        <w:rPr>
          <w:i/>
          <w:w w:val="105"/>
          <w:sz w:val="14"/>
        </w:rPr>
        <w:tab/>
      </w:r>
      <w:r>
        <w:rPr>
          <w:w w:val="105"/>
          <w:sz w:val="14"/>
        </w:rPr>
        <w:t>1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2</w:t>
      </w:r>
    </w:p>
    <w:p>
      <w:pPr>
        <w:tabs>
          <w:tab w:val="left" w:pos="1325"/>
        </w:tabs>
        <w:spacing w:before="0" w:line="134" w:lineRule="exact"/>
        <w:ind w:left="474" w:right="0" w:firstLine="0"/>
        <w:jc w:val="left"/>
        <w:rPr>
          <w:sz w:val="14"/>
        </w:rPr>
      </w:pPr>
      <w:r>
        <w:br w:type="column"/>
      </w:r>
      <w:r>
        <w:rPr>
          <w:i/>
          <w:w w:val="105"/>
          <w:sz w:val="14"/>
        </w:rPr>
        <w:t xml:space="preserve">a   </w:t>
      </w:r>
      <w:r>
        <w:rPr>
          <w:i/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a</w:t>
      </w:r>
      <w:r>
        <w:rPr>
          <w:i/>
          <w:spacing w:val="29"/>
          <w:w w:val="105"/>
          <w:sz w:val="14"/>
        </w:rPr>
        <w:t xml:space="preserve"> </w:t>
      </w:r>
      <w:r>
        <w:rPr>
          <w:w w:val="105"/>
          <w:sz w:val="14"/>
        </w:rPr>
        <w:t>2</w:t>
      </w:r>
    </w:p>
    <w:p>
      <w:pPr>
        <w:tabs>
          <w:tab w:val="left" w:pos="2405"/>
        </w:tabs>
        <w:spacing w:before="0" w:line="135" w:lineRule="exact"/>
        <w:ind w:left="1557" w:right="0" w:firstLine="0"/>
        <w:jc w:val="left"/>
        <w:rPr>
          <w:sz w:val="14"/>
        </w:rPr>
      </w:pPr>
      <w:r>
        <w:br w:type="column"/>
      </w:r>
      <w:r>
        <w:rPr>
          <w:i/>
          <w:sz w:val="14"/>
        </w:rPr>
        <w:t xml:space="preserve">a   </w:t>
      </w:r>
      <w:r>
        <w:rPr>
          <w:i/>
          <w:spacing w:val="25"/>
          <w:sz w:val="14"/>
        </w:rPr>
        <w:t xml:space="preserve"> </w:t>
      </w:r>
      <w:r>
        <w:rPr>
          <w:sz w:val="14"/>
        </w:rPr>
        <w:t>1</w:t>
      </w:r>
      <w:r>
        <w:rPr>
          <w:sz w:val="14"/>
        </w:rPr>
        <w:tab/>
      </w:r>
      <w:r>
        <w:rPr>
          <w:i/>
          <w:sz w:val="14"/>
        </w:rPr>
        <w:t>a</w:t>
      </w:r>
      <w:r>
        <w:rPr>
          <w:i/>
          <w:spacing w:val="4"/>
          <w:sz w:val="14"/>
        </w:rPr>
        <w:t xml:space="preserve"> </w:t>
      </w:r>
      <w:r>
        <w:rPr>
          <w:sz w:val="14"/>
        </w:rPr>
        <w:t>2</w:t>
      </w:r>
    </w:p>
    <w:p>
      <w:pPr>
        <w:spacing w:before="27"/>
        <w:ind w:left="801" w:right="0" w:firstLine="0"/>
        <w:jc w:val="left"/>
        <w:rPr>
          <w:sz w:val="14"/>
        </w:rPr>
      </w:pPr>
      <w:r>
        <w:rPr>
          <w:w w:val="102"/>
          <w:sz w:val="14"/>
        </w:rPr>
        <w:t>2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3">
            <w:col w:w="1070" w:space="148"/>
            <w:col w:w="1690" w:space="1657"/>
            <w:col w:w="3985"/>
          </w:cols>
        </w:sectPr>
      </w:pPr>
    </w:p>
    <w:p>
      <w:pPr>
        <w:pStyle w:val="2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pStyle w:val="2"/>
        <w:spacing w:before="11"/>
        <w:rPr>
          <w:sz w:val="20"/>
        </w:rPr>
      </w:pPr>
    </w:p>
    <w:p>
      <w:pPr>
        <w:pStyle w:val="2"/>
        <w:spacing w:line="160" w:lineRule="exact"/>
        <w:ind w:left="153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-467995</wp:posOffset>
                </wp:positionV>
                <wp:extent cx="69215" cy="16891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5" w:lineRule="exact"/>
                              <w:ind w:left="0" w:right="0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85pt;margin-top:-36.85pt;height:13.3pt;width:5.45pt;mso-position-horizontal-relative:page;z-index:251665408;mso-width-relative:page;mso-height-relative:page;" filled="f" stroked="f" coordsize="21600,21600" o:gfxdata="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8yY8r2QAAAAsBAAAPAAAAAAAA&#10;AAEAIAAAACIAAABkcnMvZG93bnJldi54bWxQSwECFAAUAAAACACHTuJA+Qgg7J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65" w:lineRule="exact"/>
                        <w:ind w:left="0" w:right="0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2"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5"/>
        </w:rPr>
        <w:t>log</w:t>
      </w:r>
    </w:p>
    <w:p>
      <w:pPr>
        <w:spacing w:before="224" w:line="177" w:lineRule="exact"/>
        <w:ind w:left="118" w:right="0" w:firstLine="0"/>
        <w:jc w:val="left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t>x</w:t>
      </w:r>
      <w:r>
        <w:rPr>
          <w:i/>
          <w:w w:val="105"/>
          <w:position w:val="11"/>
          <w:sz w:val="14"/>
        </w:rPr>
        <w:t xml:space="preserve">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b </w:t>
      </w:r>
      <w:r>
        <w:rPr>
          <w:w w:val="105"/>
          <w:sz w:val="24"/>
        </w:rPr>
        <w:t xml:space="preserve">log </w:t>
      </w:r>
      <w:r>
        <w:rPr>
          <w:i/>
          <w:w w:val="105"/>
          <w:sz w:val="24"/>
        </w:rPr>
        <w:t>x</w:t>
      </w:r>
    </w:p>
    <w:p>
      <w:pPr>
        <w:pStyle w:val="2"/>
        <w:rPr>
          <w:i/>
          <w:sz w:val="21"/>
        </w:rPr>
      </w:pPr>
      <w:r>
        <w:br w:type="column"/>
      </w:r>
    </w:p>
    <w:p>
      <w:pPr>
        <w:pStyle w:val="2"/>
        <w:spacing w:line="159" w:lineRule="exact"/>
        <w:ind w:left="153"/>
      </w:pPr>
      <w:r>
        <w:rPr>
          <w:spacing w:val="-4"/>
        </w:rPr>
        <w:t>log</w:t>
      </w:r>
    </w:p>
    <w:p>
      <w:pPr>
        <w:spacing w:before="141" w:line="103" w:lineRule="auto"/>
        <w:ind w:left="120" w:right="0" w:firstLine="0"/>
        <w:jc w:val="left"/>
        <w:rPr>
          <w:i/>
          <w:sz w:val="24"/>
        </w:rPr>
      </w:pPr>
      <w:r>
        <w:br w:type="column"/>
      </w:r>
      <w:r>
        <w:rPr>
          <w:i/>
          <w:position w:val="-14"/>
          <w:sz w:val="24"/>
        </w:rPr>
        <w:t xml:space="preserve">x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sz w:val="24"/>
        </w:rPr>
        <w:t>log</w:t>
      </w:r>
      <w:r>
        <w:rPr>
          <w:i/>
          <w:position w:val="-5"/>
          <w:sz w:val="14"/>
        </w:rPr>
        <w:t xml:space="preserve">b </w:t>
      </w:r>
      <w:r>
        <w:rPr>
          <w:i/>
          <w:sz w:val="24"/>
        </w:rPr>
        <w:t>x</w:t>
      </w:r>
    </w:p>
    <w:p>
      <w:pPr>
        <w:spacing w:before="223" w:line="178" w:lineRule="exact"/>
        <w:ind w:left="153" w:right="0" w:firstLine="0"/>
        <w:jc w:val="left"/>
        <w:rPr>
          <w:i/>
          <w:sz w:val="24"/>
        </w:rPr>
      </w:pPr>
      <w:r>
        <w:br w:type="column"/>
      </w:r>
      <w:r>
        <w:rPr>
          <w:i/>
          <w:spacing w:val="9"/>
          <w:w w:val="104"/>
          <w:position w:val="-10"/>
          <w:sz w:val="24"/>
        </w:rPr>
        <w:t>a</w:t>
      </w:r>
      <w:r>
        <w:rPr>
          <w:spacing w:val="-1"/>
          <w:w w:val="104"/>
          <w:sz w:val="14"/>
        </w:rPr>
        <w:t>l</w:t>
      </w:r>
      <w:r>
        <w:rPr>
          <w:spacing w:val="6"/>
          <w:w w:val="104"/>
          <w:sz w:val="14"/>
        </w:rPr>
        <w:t>o</w:t>
      </w:r>
      <w:r>
        <w:rPr>
          <w:spacing w:val="-5"/>
          <w:w w:val="104"/>
          <w:sz w:val="14"/>
        </w:rPr>
        <w:t>g</w:t>
      </w:r>
      <w:r>
        <w:rPr>
          <w:i/>
          <w:w w:val="104"/>
          <w:position w:val="-2"/>
          <w:sz w:val="10"/>
        </w:rPr>
        <w:t>a</w:t>
      </w:r>
      <w:r>
        <w:rPr>
          <w:i/>
          <w:position w:val="-2"/>
          <w:sz w:val="10"/>
        </w:rPr>
        <w:t xml:space="preserve"> </w:t>
      </w:r>
      <w:r>
        <w:rPr>
          <w:i/>
          <w:spacing w:val="-12"/>
          <w:position w:val="-2"/>
          <w:sz w:val="10"/>
        </w:rPr>
        <w:t xml:space="preserve"> </w:t>
      </w:r>
      <w:r>
        <w:rPr>
          <w:i/>
          <w:w w:val="104"/>
          <w:sz w:val="14"/>
        </w:rPr>
        <w:t>x</w:t>
      </w:r>
      <w:r>
        <w:rPr>
          <w:i/>
          <w:sz w:val="14"/>
        </w:rPr>
        <w:t xml:space="preserve"> </w:t>
      </w:r>
      <w:r>
        <w:rPr>
          <w:i/>
          <w:spacing w:val="9"/>
          <w:sz w:val="14"/>
        </w:rPr>
        <w:t xml:space="preserve"> </w:t>
      </w:r>
      <w:r>
        <w:rPr>
          <w:rFonts w:ascii="Symbol" w:hAnsi="Symbol"/>
          <w:w w:val="104"/>
          <w:position w:val="-10"/>
          <w:sz w:val="24"/>
        </w:rPr>
        <w:t></w:t>
      </w:r>
      <w:r>
        <w:rPr>
          <w:spacing w:val="1"/>
          <w:position w:val="-10"/>
          <w:sz w:val="24"/>
        </w:rPr>
        <w:t xml:space="preserve"> </w:t>
      </w:r>
      <w:r>
        <w:rPr>
          <w:i/>
          <w:w w:val="104"/>
          <w:position w:val="-10"/>
          <w:sz w:val="24"/>
        </w:rPr>
        <w:t>x</w:t>
      </w:r>
    </w:p>
    <w:p>
      <w:pPr>
        <w:spacing w:after="0" w:line="178" w:lineRule="exact"/>
        <w:jc w:val="left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5">
            <w:col w:w="459" w:space="40"/>
            <w:col w:w="1332" w:space="1235"/>
            <w:col w:w="456" w:space="39"/>
            <w:col w:w="1097" w:space="1065"/>
            <w:col w:w="2827"/>
          </w:cols>
        </w:sectPr>
      </w:pPr>
    </w:p>
    <w:p>
      <w:pPr>
        <w:tabs>
          <w:tab w:val="left" w:pos="1536"/>
          <w:tab w:val="left" w:pos="3539"/>
          <w:tab w:val="left" w:pos="4050"/>
        </w:tabs>
        <w:spacing w:before="0" w:line="305" w:lineRule="exact"/>
        <w:ind w:left="474" w:right="0" w:firstLine="0"/>
        <w:jc w:val="left"/>
        <w:rPr>
          <w:i/>
          <w:sz w:val="24"/>
        </w:rPr>
      </w:pPr>
      <w:r>
        <mc:AlternateContent>
          <mc:Choice Requires="wps">
            <w:drawing>
              <wp:anchor distT="0" distB="0" distL="114300" distR="114300" simplePos="0" relativeHeight="25120972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119380</wp:posOffset>
                </wp:positionV>
                <wp:extent cx="45720" cy="9842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5" w:lineRule="exact"/>
                              <w:ind w:left="0" w:right="0" w:firstLine="0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35pt;margin-top:9.4pt;height:7.75pt;width:3.6pt;mso-position-horizontal-relative:page;z-index:-252106752;mso-width-relative:page;mso-height-relative:page;" filled="f" stroked="f" coordsize="21600,21600" o:gfxdata="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UJNY52AAAAAkBAAAPAAAAAAAAAAEA&#10;IAAAACIAAABkcnMvZG93bnJldi54bWxQSwECFAAUAAAACACHTuJATi5LY50BAAAj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5" w:lineRule="exact"/>
                        <w:ind w:left="0" w:right="0" w:firstLine="0"/>
                        <w:jc w:val="lef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w w:val="105"/>
          <w:position w:val="13"/>
          <w:sz w:val="14"/>
        </w:rPr>
        <w:t>a</w:t>
      </w:r>
      <w:r>
        <w:rPr>
          <w:i/>
          <w:w w:val="105"/>
          <w:position w:val="13"/>
          <w:sz w:val="14"/>
        </w:rPr>
        <w:tab/>
      </w:r>
      <w:r>
        <w:rPr>
          <w:i/>
          <w:w w:val="105"/>
          <w:position w:val="13"/>
          <w:sz w:val="14"/>
        </w:rPr>
        <w:t>a</w:t>
      </w:r>
      <w:r>
        <w:rPr>
          <w:i/>
          <w:w w:val="105"/>
          <w:position w:val="13"/>
          <w:sz w:val="14"/>
        </w:rPr>
        <w:tab/>
      </w:r>
      <w:r>
        <w:rPr>
          <w:i/>
          <w:w w:val="105"/>
          <w:position w:val="13"/>
          <w:sz w:val="14"/>
        </w:rPr>
        <w:t>a</w:t>
      </w:r>
      <w:r>
        <w:rPr>
          <w:i/>
          <w:w w:val="105"/>
          <w:position w:val="13"/>
          <w:sz w:val="14"/>
        </w:rPr>
        <w:tab/>
      </w:r>
      <w:r>
        <w:rPr>
          <w:spacing w:val="-4"/>
          <w:w w:val="105"/>
          <w:sz w:val="24"/>
        </w:rPr>
        <w:t>log</w:t>
      </w:r>
      <w:r>
        <w:rPr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</w:p>
    <w:p>
      <w:pPr>
        <w:pStyle w:val="2"/>
        <w:spacing w:before="1"/>
        <w:rPr>
          <w:i/>
          <w:sz w:val="12"/>
        </w:rPr>
      </w:pPr>
    </w:p>
    <w:p>
      <w:pPr>
        <w:pStyle w:val="6"/>
        <w:numPr>
          <w:ilvl w:val="0"/>
          <w:numId w:val="1"/>
        </w:numPr>
        <w:tabs>
          <w:tab w:val="left" w:pos="333"/>
        </w:tabs>
        <w:spacing w:before="72" w:after="0" w:line="240" w:lineRule="auto"/>
        <w:ind w:left="332" w:right="0" w:hanging="213"/>
        <w:jc w:val="left"/>
        <w:rPr>
          <w:sz w:val="21"/>
        </w:rPr>
      </w:pPr>
      <w:r>
        <w:rPr>
          <w:spacing w:val="-3"/>
          <w:sz w:val="21"/>
        </w:rPr>
        <w:t>常用的三角函数公式</w:t>
      </w:r>
    </w:p>
    <w:p>
      <w:pPr>
        <w:spacing w:before="30" w:line="385" w:lineRule="exact"/>
        <w:ind w:left="150" w:right="0" w:firstLine="0"/>
        <w:jc w:val="left"/>
        <w:rPr>
          <w:i/>
          <w:sz w:val="24"/>
        </w:rPr>
      </w:pPr>
      <w:r>
        <w:rPr>
          <w:w w:val="105"/>
          <w:sz w:val="24"/>
        </w:rPr>
        <w:t>sin(</w:t>
      </w:r>
      <w:r>
        <w:rPr>
          <w:rFonts w:ascii="Symbol" w:hAnsi="Symbol"/>
          <w:w w:val="105"/>
          <w:sz w:val="24"/>
        </w:rPr>
        <w:t>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8"/>
          <w:w w:val="105"/>
          <w:sz w:val="24"/>
        </w:rPr>
        <w:t xml:space="preserve"> </w:t>
      </w:r>
      <w:r>
        <w:rPr>
          <w:rFonts w:ascii="Symbol" w:hAnsi="Symbol"/>
          <w:spacing w:val="2"/>
          <w:w w:val="105"/>
          <w:sz w:val="24"/>
        </w:rPr>
        <w:t></w:t>
      </w:r>
      <w:r>
        <w:rPr>
          <w:spacing w:val="2"/>
          <w:w w:val="105"/>
          <w:sz w:val="24"/>
        </w:rPr>
        <w:t>sin</w:t>
      </w:r>
      <w:r>
        <w:rPr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1"/>
          <w:w w:val="105"/>
          <w:sz w:val="24"/>
        </w:rPr>
        <w:t xml:space="preserve"> </w:t>
      </w:r>
      <w:r>
        <w:rPr>
          <w:rFonts w:ascii="宋体" w:hAnsi="宋体"/>
          <w:w w:val="105"/>
          <w:sz w:val="21"/>
        </w:rPr>
        <w:t>,</w:t>
      </w:r>
      <w:r>
        <w:rPr>
          <w:rFonts w:ascii="宋体" w:hAnsi="宋体"/>
          <w:spacing w:val="-79"/>
          <w:w w:val="105"/>
          <w:sz w:val="21"/>
        </w:rPr>
        <w:t xml:space="preserve"> </w:t>
      </w:r>
      <w:r>
        <w:rPr>
          <w:w w:val="105"/>
          <w:sz w:val="24"/>
        </w:rPr>
        <w:t>cos(</w:t>
      </w:r>
      <w:r>
        <w:rPr>
          <w:rFonts w:ascii="Symbol" w:hAnsi="Symbol"/>
          <w:w w:val="105"/>
          <w:sz w:val="24"/>
        </w:rPr>
        <w:t>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1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cos</w:t>
      </w:r>
      <w:r>
        <w:rPr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21"/>
          <w:w w:val="105"/>
          <w:sz w:val="24"/>
        </w:rPr>
        <w:t xml:space="preserve"> </w:t>
      </w:r>
      <w:r>
        <w:rPr>
          <w:rFonts w:ascii="宋体" w:hAnsi="宋体"/>
          <w:w w:val="105"/>
          <w:sz w:val="21"/>
        </w:rPr>
        <w:t>，</w:t>
      </w:r>
      <w:r>
        <w:rPr>
          <w:rFonts w:ascii="宋体" w:hAnsi="宋体"/>
          <w:spacing w:val="-85"/>
          <w:w w:val="105"/>
          <w:sz w:val="21"/>
        </w:rPr>
        <w:t xml:space="preserve"> </w:t>
      </w:r>
      <w:r>
        <w:rPr>
          <w:w w:val="105"/>
          <w:sz w:val="24"/>
        </w:rPr>
        <w:t>sin</w:t>
      </w:r>
      <w:r>
        <w:rPr>
          <w:w w:val="105"/>
          <w:position w:val="11"/>
          <w:sz w:val="14"/>
        </w:rPr>
        <w:t>2</w:t>
      </w:r>
      <w:r>
        <w:rPr>
          <w:spacing w:val="24"/>
          <w:w w:val="105"/>
          <w:position w:val="11"/>
          <w:sz w:val="1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2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cos</w:t>
      </w:r>
      <w:r>
        <w:rPr>
          <w:w w:val="105"/>
          <w:position w:val="11"/>
          <w:sz w:val="14"/>
        </w:rPr>
        <w:t>2</w:t>
      </w:r>
      <w:r>
        <w:rPr>
          <w:spacing w:val="24"/>
          <w:w w:val="105"/>
          <w:position w:val="11"/>
          <w:sz w:val="1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3"/>
          <w:w w:val="105"/>
          <w:sz w:val="24"/>
        </w:rPr>
        <w:t xml:space="preserve"> </w:t>
      </w:r>
      <w:r>
        <w:rPr>
          <w:rFonts w:ascii="Symbol" w:hAnsi="Symbol"/>
          <w:spacing w:val="9"/>
          <w:w w:val="105"/>
          <w:sz w:val="24"/>
        </w:rPr>
        <w:t></w:t>
      </w:r>
      <w:r>
        <w:rPr>
          <w:spacing w:val="9"/>
          <w:w w:val="105"/>
          <w:sz w:val="24"/>
        </w:rPr>
        <w:t>1</w:t>
      </w:r>
      <w:r>
        <w:rPr>
          <w:rFonts w:ascii="宋体" w:hAnsi="宋体"/>
          <w:spacing w:val="9"/>
          <w:w w:val="105"/>
          <w:sz w:val="21"/>
        </w:rPr>
        <w:t>,</w:t>
      </w:r>
      <w:r>
        <w:rPr>
          <w:rFonts w:ascii="宋体" w:hAnsi="宋体"/>
          <w:spacing w:val="-73"/>
          <w:w w:val="105"/>
          <w:sz w:val="21"/>
        </w:rPr>
        <w:t xml:space="preserve"> </w:t>
      </w:r>
      <w:r>
        <w:rPr>
          <w:w w:val="105"/>
          <w:sz w:val="24"/>
        </w:rPr>
        <w:t>tan</w:t>
      </w:r>
      <w:r>
        <w:rPr>
          <w:spacing w:val="-22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position w:val="15"/>
          <w:sz w:val="24"/>
        </w:rPr>
        <w:t>sin</w:t>
      </w:r>
      <w:r>
        <w:rPr>
          <w:spacing w:val="-14"/>
          <w:w w:val="105"/>
          <w:position w:val="15"/>
          <w:sz w:val="24"/>
        </w:rPr>
        <w:t xml:space="preserve"> </w:t>
      </w:r>
      <w:r>
        <w:rPr>
          <w:i/>
          <w:w w:val="105"/>
          <w:position w:val="15"/>
          <w:sz w:val="24"/>
        </w:rPr>
        <w:t>x</w:t>
      </w:r>
    </w:p>
    <w:p>
      <w:pPr>
        <w:pStyle w:val="2"/>
        <w:spacing w:line="228" w:lineRule="exact"/>
        <w:ind w:left="6173"/>
        <w:rPr>
          <w:i/>
        </w:rPr>
      </w:pPr>
      <w:r>
        <w:rPr>
          <w:spacing w:val="-4"/>
        </w:rPr>
        <w:t>cos</w:t>
      </w:r>
      <w:r>
        <w:rPr>
          <w:spacing w:val="-5"/>
        </w:rPr>
        <w:t xml:space="preserve"> </w:t>
      </w:r>
      <w:r>
        <w:rPr>
          <w:i/>
        </w:rPr>
        <w:t>x</w:t>
      </w:r>
    </w:p>
    <w:p>
      <w:pPr>
        <w:spacing w:before="131"/>
        <w:ind w:left="149" w:right="0" w:firstLine="0"/>
        <w:jc w:val="left"/>
        <w:rPr>
          <w:i/>
          <w:sz w:val="24"/>
        </w:rPr>
      </w:pPr>
      <w:r>
        <w:rPr>
          <w:w w:val="105"/>
          <w:sz w:val="24"/>
        </w:rPr>
        <w:t>sin(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y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sin </w:t>
      </w:r>
      <w:r>
        <w:rPr>
          <w:i/>
          <w:w w:val="105"/>
          <w:sz w:val="24"/>
        </w:rPr>
        <w:t xml:space="preserve">x </w:t>
      </w:r>
      <w:r>
        <w:rPr>
          <w:spacing w:val="-7"/>
          <w:w w:val="105"/>
          <w:sz w:val="24"/>
        </w:rPr>
        <w:t xml:space="preserve">cos 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 xml:space="preserve">cos </w:t>
      </w:r>
      <w:r>
        <w:rPr>
          <w:i/>
          <w:w w:val="105"/>
          <w:sz w:val="24"/>
        </w:rPr>
        <w:t xml:space="preserve">x </w:t>
      </w:r>
      <w:r>
        <w:rPr>
          <w:spacing w:val="-4"/>
          <w:w w:val="105"/>
          <w:sz w:val="24"/>
        </w:rPr>
        <w:t xml:space="preserve">sin </w:t>
      </w:r>
      <w:r>
        <w:rPr>
          <w:i/>
          <w:w w:val="105"/>
          <w:sz w:val="24"/>
        </w:rPr>
        <w:t xml:space="preserve">y </w:t>
      </w:r>
      <w:r>
        <w:rPr>
          <w:rFonts w:ascii="宋体" w:hAnsi="宋体"/>
          <w:w w:val="105"/>
          <w:sz w:val="21"/>
        </w:rPr>
        <w:t>，</w:t>
      </w:r>
      <w:r>
        <w:rPr>
          <w:rFonts w:ascii="宋体" w:hAnsi="宋体"/>
          <w:spacing w:val="-78"/>
          <w:w w:val="105"/>
          <w:sz w:val="21"/>
        </w:rPr>
        <w:t xml:space="preserve"> </w:t>
      </w:r>
      <w:r>
        <w:rPr>
          <w:w w:val="105"/>
          <w:sz w:val="24"/>
        </w:rPr>
        <w:t>cos(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y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 xml:space="preserve">cos </w:t>
      </w:r>
      <w:r>
        <w:rPr>
          <w:i/>
          <w:w w:val="105"/>
          <w:sz w:val="24"/>
        </w:rPr>
        <w:t xml:space="preserve">x </w:t>
      </w:r>
      <w:r>
        <w:rPr>
          <w:spacing w:val="-7"/>
          <w:w w:val="105"/>
          <w:sz w:val="24"/>
        </w:rPr>
        <w:t xml:space="preserve">cos 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spacing w:val="3"/>
          <w:w w:val="105"/>
          <w:sz w:val="24"/>
        </w:rPr>
        <w:t></w:t>
      </w:r>
      <w:r>
        <w:rPr>
          <w:spacing w:val="3"/>
          <w:w w:val="105"/>
          <w:sz w:val="24"/>
        </w:rPr>
        <w:t xml:space="preserve">sin </w:t>
      </w:r>
      <w:r>
        <w:rPr>
          <w:i/>
          <w:w w:val="105"/>
          <w:sz w:val="24"/>
        </w:rPr>
        <w:t xml:space="preserve">x </w:t>
      </w:r>
      <w:r>
        <w:rPr>
          <w:spacing w:val="-4"/>
          <w:w w:val="105"/>
          <w:sz w:val="24"/>
        </w:rPr>
        <w:t xml:space="preserve">sin </w:t>
      </w:r>
      <w:r>
        <w:rPr>
          <w:i/>
          <w:w w:val="105"/>
          <w:sz w:val="24"/>
        </w:rPr>
        <w:t>y</w:t>
      </w:r>
    </w:p>
    <w:p>
      <w:pPr>
        <w:spacing w:before="185" w:line="365" w:lineRule="exact"/>
        <w:ind w:left="149" w:right="0" w:firstLine="0"/>
        <w:jc w:val="left"/>
        <w:rPr>
          <w:i/>
          <w:sz w:val="24"/>
        </w:rPr>
      </w:pPr>
      <w:r>
        <w:rPr>
          <w:spacing w:val="-2"/>
          <w:sz w:val="24"/>
        </w:rPr>
        <w:t xml:space="preserve">sin </w:t>
      </w:r>
      <w:r>
        <w:rPr>
          <w:i/>
          <w:sz w:val="24"/>
        </w:rPr>
        <w:t xml:space="preserve">x </w:t>
      </w:r>
      <w:r>
        <w:rPr>
          <w:spacing w:val="-5"/>
          <w:sz w:val="24"/>
        </w:rPr>
        <w:t xml:space="preserve">cos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1 </w:t>
      </w:r>
      <w:r>
        <w:rPr>
          <w:rFonts w:ascii="Symbol" w:hAnsi="Symbol"/>
          <w:spacing w:val="-3"/>
          <w:sz w:val="33"/>
        </w:rPr>
        <w:t></w:t>
      </w:r>
      <w:r>
        <w:rPr>
          <w:spacing w:val="-3"/>
          <w:sz w:val="24"/>
        </w:rPr>
        <w:t>sin(</w:t>
      </w:r>
      <w:r>
        <w:rPr>
          <w:i/>
          <w:spacing w:val="-3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pacing w:val="3"/>
          <w:sz w:val="24"/>
        </w:rPr>
        <w:t>y</w:t>
      </w:r>
      <w:r>
        <w:rPr>
          <w:spacing w:val="3"/>
          <w:sz w:val="24"/>
        </w:rPr>
        <w:t xml:space="preserve">)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sin(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pacing w:val="4"/>
          <w:sz w:val="24"/>
        </w:rPr>
        <w:t>y</w:t>
      </w:r>
      <w:r>
        <w:rPr>
          <w:spacing w:val="4"/>
          <w:sz w:val="24"/>
        </w:rPr>
        <w:t>)</w:t>
      </w:r>
      <w:r>
        <w:rPr>
          <w:rFonts w:ascii="Symbol" w:hAnsi="Symbol"/>
          <w:spacing w:val="4"/>
          <w:sz w:val="33"/>
        </w:rPr>
        <w:t></w:t>
      </w:r>
      <w:r>
        <w:rPr>
          <w:rFonts w:ascii="宋体" w:hAnsi="宋体"/>
          <w:spacing w:val="4"/>
          <w:sz w:val="21"/>
        </w:rPr>
        <w:t>，</w:t>
      </w:r>
      <w:r>
        <w:rPr>
          <w:rFonts w:ascii="宋体" w:hAnsi="宋体"/>
          <w:spacing w:val="-76"/>
          <w:sz w:val="21"/>
        </w:rPr>
        <w:t xml:space="preserve"> </w:t>
      </w:r>
      <w:r>
        <w:rPr>
          <w:spacing w:val="3"/>
          <w:sz w:val="24"/>
        </w:rPr>
        <w:t>sin</w:t>
      </w:r>
      <w:r>
        <w:rPr>
          <w:spacing w:val="3"/>
          <w:position w:val="11"/>
          <w:sz w:val="14"/>
        </w:rPr>
        <w:t xml:space="preserve">2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8"/>
          <w:position w:val="15"/>
          <w:sz w:val="24"/>
        </w:rPr>
        <w:t>1</w:t>
      </w:r>
      <w:r>
        <w:rPr>
          <w:rFonts w:ascii="Symbol" w:hAnsi="Symbol"/>
          <w:spacing w:val="8"/>
          <w:position w:val="15"/>
          <w:sz w:val="24"/>
        </w:rPr>
        <w:t></w:t>
      </w:r>
      <w:r>
        <w:rPr>
          <w:spacing w:val="8"/>
          <w:position w:val="15"/>
          <w:sz w:val="24"/>
        </w:rPr>
        <w:t xml:space="preserve"> </w:t>
      </w:r>
      <w:r>
        <w:rPr>
          <w:spacing w:val="-5"/>
          <w:position w:val="15"/>
          <w:sz w:val="24"/>
        </w:rPr>
        <w:t xml:space="preserve">cos </w:t>
      </w:r>
      <w:r>
        <w:rPr>
          <w:spacing w:val="6"/>
          <w:position w:val="15"/>
          <w:sz w:val="24"/>
        </w:rPr>
        <w:t>2</w:t>
      </w:r>
      <w:r>
        <w:rPr>
          <w:i/>
          <w:spacing w:val="6"/>
          <w:position w:val="15"/>
          <w:sz w:val="24"/>
        </w:rPr>
        <w:t xml:space="preserve">x </w:t>
      </w:r>
      <w:r>
        <w:rPr>
          <w:rFonts w:ascii="宋体" w:hAnsi="宋体"/>
          <w:sz w:val="21"/>
        </w:rPr>
        <w:t>,</w:t>
      </w:r>
      <w:r>
        <w:rPr>
          <w:rFonts w:ascii="宋体" w:hAnsi="宋体"/>
          <w:spacing w:val="-74"/>
          <w:sz w:val="21"/>
        </w:rPr>
        <w:t xml:space="preserve"> </w:t>
      </w:r>
      <w:r>
        <w:rPr>
          <w:sz w:val="24"/>
        </w:rPr>
        <w:t>cos</w:t>
      </w:r>
      <w:r>
        <w:rPr>
          <w:position w:val="11"/>
          <w:sz w:val="14"/>
        </w:rPr>
        <w:t xml:space="preserve">2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8"/>
          <w:position w:val="15"/>
          <w:sz w:val="24"/>
        </w:rPr>
        <w:t>1</w:t>
      </w:r>
      <w:r>
        <w:rPr>
          <w:rFonts w:ascii="Symbol" w:hAnsi="Symbol"/>
          <w:spacing w:val="8"/>
          <w:position w:val="15"/>
          <w:sz w:val="24"/>
        </w:rPr>
        <w:t></w:t>
      </w:r>
      <w:r>
        <w:rPr>
          <w:spacing w:val="8"/>
          <w:position w:val="15"/>
          <w:sz w:val="24"/>
        </w:rPr>
        <w:t xml:space="preserve"> </w:t>
      </w:r>
      <w:r>
        <w:rPr>
          <w:spacing w:val="-5"/>
          <w:position w:val="15"/>
          <w:sz w:val="24"/>
        </w:rPr>
        <w:t xml:space="preserve">cos </w:t>
      </w:r>
      <w:r>
        <w:rPr>
          <w:spacing w:val="6"/>
          <w:position w:val="15"/>
          <w:sz w:val="24"/>
        </w:rPr>
        <w:t>2</w:t>
      </w:r>
      <w:r>
        <w:rPr>
          <w:i/>
          <w:spacing w:val="6"/>
          <w:position w:val="15"/>
          <w:sz w:val="24"/>
        </w:rPr>
        <w:t>x</w:t>
      </w:r>
    </w:p>
    <w:p>
      <w:pPr>
        <w:pStyle w:val="2"/>
        <w:tabs>
          <w:tab w:val="left" w:pos="3843"/>
          <w:tab w:val="left" w:pos="5761"/>
        </w:tabs>
        <w:spacing w:line="267" w:lineRule="exact"/>
        <w:ind w:left="42"/>
        <w:jc w:val="center"/>
      </w:pPr>
      <w:r>
        <w:t>2</w:t>
      </w:r>
      <w:r>
        <w:tab/>
      </w:r>
      <w:r>
        <w:t>2</w:t>
      </w:r>
      <w:r>
        <w:tab/>
      </w:r>
      <w:r>
        <w:t>2</w:t>
      </w:r>
    </w:p>
    <w:p>
      <w:pPr>
        <w:spacing w:before="24"/>
        <w:ind w:left="12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考点二 导数的运算</w:t>
      </w:r>
    </w:p>
    <w:p>
      <w:pPr>
        <w:pStyle w:val="6"/>
        <w:numPr>
          <w:ilvl w:val="0"/>
          <w:numId w:val="2"/>
        </w:numPr>
        <w:tabs>
          <w:tab w:val="left" w:pos="333"/>
        </w:tabs>
        <w:spacing w:before="43" w:after="0" w:line="240" w:lineRule="auto"/>
        <w:ind w:left="332" w:right="0" w:hanging="213"/>
        <w:jc w:val="left"/>
        <w:rPr>
          <w:sz w:val="21"/>
        </w:rPr>
      </w:pPr>
      <w:r>
        <w:rPr>
          <w:spacing w:val="-3"/>
          <w:sz w:val="21"/>
        </w:rPr>
        <w:t>基本初等函数的导数公式</w:t>
      </w:r>
    </w:p>
    <w:p>
      <w:pPr>
        <w:spacing w:before="161"/>
        <w:ind w:left="15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c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0(</w:t>
      </w:r>
      <w:r>
        <w:rPr>
          <w:i/>
          <w:w w:val="105"/>
          <w:sz w:val="24"/>
        </w:rPr>
        <w:t>c</w:t>
      </w:r>
      <w:r>
        <w:rPr>
          <w:rFonts w:ascii="宋体" w:hAnsi="宋体"/>
          <w:w w:val="105"/>
          <w:sz w:val="24"/>
        </w:rPr>
        <w:t>为常数</w:t>
      </w:r>
      <w:r>
        <w:rPr>
          <w:w w:val="105"/>
          <w:sz w:val="24"/>
        </w:rPr>
        <w:t xml:space="preserve">) </w:t>
      </w:r>
      <w:r>
        <w:rPr>
          <w:rFonts w:ascii="宋体" w:hAnsi="宋体"/>
          <w:w w:val="105"/>
          <w:sz w:val="21"/>
        </w:rPr>
        <w:t xml:space="preserve">，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i/>
          <w:w w:val="105"/>
          <w:position w:val="11"/>
          <w:sz w:val="14"/>
        </w:rPr>
        <w:t xml:space="preserve">a </w:t>
      </w:r>
      <w:r>
        <w:rPr>
          <w:w w:val="105"/>
          <w:sz w:val="24"/>
        </w:rPr>
        <w:t>)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ax</w:t>
      </w:r>
      <w:r>
        <w:rPr>
          <w:i/>
          <w:w w:val="105"/>
          <w:position w:val="11"/>
          <w:sz w:val="14"/>
        </w:rPr>
        <w:t>a</w:t>
      </w:r>
      <w:r>
        <w:rPr>
          <w:rFonts w:ascii="Symbol" w:hAnsi="Symbol"/>
          <w:w w:val="105"/>
          <w:position w:val="11"/>
          <w:sz w:val="14"/>
        </w:rPr>
        <w:t></w:t>
      </w:r>
      <w:r>
        <w:rPr>
          <w:w w:val="105"/>
          <w:position w:val="11"/>
          <w:sz w:val="14"/>
        </w:rPr>
        <w:t>1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rFonts w:ascii="宋体" w:hAnsi="宋体"/>
          <w:w w:val="105"/>
          <w:sz w:val="24"/>
        </w:rPr>
        <w:t>为实数</w:t>
      </w:r>
      <w:r>
        <w:rPr>
          <w:w w:val="105"/>
          <w:sz w:val="24"/>
        </w:rPr>
        <w:t xml:space="preserve">) </w:t>
      </w:r>
      <w:r>
        <w:rPr>
          <w:rFonts w:ascii="宋体" w:hAnsi="宋体"/>
          <w:w w:val="105"/>
          <w:sz w:val="21"/>
        </w:rPr>
        <w:t xml:space="preserve">，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a</w:t>
      </w:r>
      <w:r>
        <w:rPr>
          <w:i/>
          <w:w w:val="105"/>
          <w:position w:val="11"/>
          <w:sz w:val="14"/>
        </w:rPr>
        <w:t xml:space="preserve">x </w:t>
      </w:r>
      <w:r>
        <w:rPr>
          <w:w w:val="105"/>
          <w:sz w:val="24"/>
        </w:rPr>
        <w:t>)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w w:val="105"/>
          <w:position w:val="11"/>
          <w:sz w:val="14"/>
        </w:rPr>
        <w:t xml:space="preserve">x </w:t>
      </w:r>
      <w:r>
        <w:rPr>
          <w:w w:val="105"/>
          <w:sz w:val="24"/>
        </w:rPr>
        <w:t xml:space="preserve">ln </w:t>
      </w:r>
      <w:r>
        <w:rPr>
          <w:i/>
          <w:w w:val="105"/>
          <w:sz w:val="24"/>
        </w:rPr>
        <w:t>a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pStyle w:val="2"/>
        <w:spacing w:before="8"/>
        <w:rPr>
          <w:i/>
          <w:sz w:val="25"/>
        </w:rPr>
      </w:pPr>
    </w:p>
    <w:p>
      <w:pPr>
        <w:spacing w:before="1"/>
        <w:ind w:left="153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118745</wp:posOffset>
                </wp:positionV>
                <wp:extent cx="45720" cy="9906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5" w:lineRule="exact"/>
                              <w:ind w:left="0" w:right="0" w:firstLine="0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2pt;margin-top:9.35pt;height:7.8pt;width:3.6pt;mso-position-horizontal-relative:page;z-index:251667456;mso-width-relative:page;mso-height-relative:page;" filled="f" stroked="f" coordsize="21600,21600" o:gfxdata="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BOC/s2AAAAAkBAAAPAAAAAAAAAAEA&#10;IAAAACIAAABkcnMvZG93bnJldi54bWxQSwECFAAUAAAACACHTuJAiGgvmp0BAAAj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5" w:lineRule="exact"/>
                        <w:ind w:left="0" w:right="0" w:firstLine="0"/>
                        <w:jc w:val="lef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2"/>
                          <w:sz w:val="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4"/>
          <w:w w:val="105"/>
          <w:sz w:val="24"/>
        </w:rPr>
        <w:t>(</w:t>
      </w:r>
      <w:r>
        <w:rPr>
          <w:i/>
          <w:spacing w:val="4"/>
          <w:w w:val="105"/>
          <w:sz w:val="24"/>
        </w:rPr>
        <w:t>e</w:t>
      </w:r>
      <w:r>
        <w:rPr>
          <w:i/>
          <w:spacing w:val="4"/>
          <w:w w:val="105"/>
          <w:position w:val="11"/>
          <w:sz w:val="14"/>
        </w:rPr>
        <w:t xml:space="preserve">x </w:t>
      </w:r>
      <w:r>
        <w:rPr>
          <w:w w:val="105"/>
          <w:sz w:val="24"/>
        </w:rPr>
        <w:t>)</w:t>
      </w:r>
      <w:r>
        <w:rPr>
          <w:rFonts w:ascii="Symbol" w:hAnsi="Symbol" w:eastAsia="Symbol"/>
          <w:w w:val="105"/>
          <w:position w:val="1"/>
          <w:sz w:val="24"/>
        </w:rPr>
        <w:t></w:t>
      </w:r>
      <w:r>
        <w:rPr>
          <w:w w:val="105"/>
          <w:position w:val="1"/>
          <w:sz w:val="24"/>
        </w:rPr>
        <w:t xml:space="preserve"> </w:t>
      </w:r>
      <w:r>
        <w:rPr>
          <w:rFonts w:ascii="Symbol" w:hAnsi="Symbol" w:eastAsia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spacing w:val="7"/>
          <w:w w:val="105"/>
          <w:sz w:val="24"/>
        </w:rPr>
        <w:t>e</w:t>
      </w:r>
      <w:r>
        <w:rPr>
          <w:i/>
          <w:spacing w:val="7"/>
          <w:w w:val="105"/>
          <w:position w:val="11"/>
          <w:sz w:val="14"/>
        </w:rPr>
        <w:t xml:space="preserve">x </w:t>
      </w:r>
      <w:r>
        <w:rPr>
          <w:rFonts w:hint="eastAsia" w:ascii="宋体" w:hAnsi="宋体" w:eastAsia="宋体"/>
          <w:w w:val="105"/>
          <w:sz w:val="21"/>
        </w:rPr>
        <w:t>，</w:t>
      </w:r>
      <w:r>
        <w:rPr>
          <w:rFonts w:hint="eastAsia" w:ascii="宋体" w:hAnsi="宋体" w:eastAsia="宋体"/>
          <w:spacing w:val="-81"/>
          <w:w w:val="105"/>
          <w:sz w:val="21"/>
        </w:rPr>
        <w:t xml:space="preserve"> </w:t>
      </w:r>
      <w:r>
        <w:rPr>
          <w:spacing w:val="-4"/>
          <w:w w:val="105"/>
          <w:sz w:val="24"/>
        </w:rPr>
        <w:t>(log</w:t>
      </w:r>
    </w:p>
    <w:p>
      <w:pPr>
        <w:pStyle w:val="2"/>
        <w:spacing w:before="8"/>
        <w:rPr>
          <w:sz w:val="25"/>
        </w:rPr>
      </w:pPr>
      <w:r>
        <w:br w:type="column"/>
      </w:r>
    </w:p>
    <w:p>
      <w:pPr>
        <w:pStyle w:val="2"/>
        <w:ind w:left="31"/>
        <w:rPr>
          <w:rFonts w:ascii="Symbol" w:hAnsi="Symbol"/>
        </w:rPr>
      </w:pPr>
      <w:r>
        <w:rPr>
          <w:i/>
        </w:rPr>
        <w:t>x</w:t>
      </w:r>
      <w:r>
        <w:t>)</w:t>
      </w:r>
      <w:r>
        <w:rPr>
          <w:rFonts w:ascii="Symbol" w:hAnsi="Symbol"/>
          <w:position w:val="1"/>
        </w:rPr>
        <w:t></w:t>
      </w:r>
      <w:r>
        <w:rPr>
          <w:position w:val="1"/>
        </w:rPr>
        <w:t xml:space="preserve"> </w:t>
      </w:r>
      <w:r>
        <w:rPr>
          <w:rFonts w:ascii="Symbol" w:hAnsi="Symbol"/>
          <w:spacing w:val="-18"/>
        </w:rPr>
        <w:t></w:t>
      </w:r>
    </w:p>
    <w:p>
      <w:pPr>
        <w:spacing w:before="172"/>
        <w:ind w:left="33" w:right="0" w:firstLine="0"/>
        <w:jc w:val="center"/>
        <w:rPr>
          <w:sz w:val="24"/>
        </w:rPr>
      </w:pPr>
      <w:r>
        <w:br w:type="column"/>
      </w:r>
      <w:r>
        <w:rPr>
          <w:sz w:val="24"/>
        </w:rPr>
        <w:t>1</w:t>
      </w:r>
    </w:p>
    <w:p>
      <w:pPr>
        <w:spacing w:before="63"/>
        <w:ind w:left="44" w:right="0" w:firstLine="0"/>
        <w:jc w:val="center"/>
        <w:rPr>
          <w:i/>
          <w:sz w:val="24"/>
        </w:rPr>
      </w:pPr>
      <w:r>
        <w:rPr>
          <w:i/>
          <w:sz w:val="24"/>
        </w:rPr>
        <w:t xml:space="preserve">x </w:t>
      </w:r>
      <w:r>
        <w:rPr>
          <w:spacing w:val="-4"/>
          <w:sz w:val="24"/>
        </w:rPr>
        <w:t>ln</w:t>
      </w:r>
      <w:r>
        <w:rPr>
          <w:spacing w:val="-42"/>
          <w:sz w:val="24"/>
        </w:rPr>
        <w:t xml:space="preserve"> </w:t>
      </w:r>
      <w:r>
        <w:rPr>
          <w:i/>
          <w:spacing w:val="-19"/>
          <w:sz w:val="24"/>
        </w:rPr>
        <w:t>a</w:t>
      </w:r>
    </w:p>
    <w:p>
      <w:pPr>
        <w:spacing w:before="173" w:line="385" w:lineRule="exact"/>
        <w:ind w:left="19" w:right="0" w:firstLine="0"/>
        <w:jc w:val="left"/>
        <w:rPr>
          <w:rFonts w:hint="eastAsia" w:ascii="宋体" w:hAnsi="宋体" w:eastAsia="宋体"/>
          <w:sz w:val="21"/>
        </w:rPr>
      </w:pPr>
      <w:r>
        <w:br w:type="column"/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75"/>
          <w:sz w:val="21"/>
        </w:rPr>
        <w:t xml:space="preserve"> </w:t>
      </w:r>
      <w:r>
        <w:rPr>
          <w:spacing w:val="-4"/>
          <w:sz w:val="24"/>
        </w:rPr>
        <w:t xml:space="preserve">(ln 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rFonts w:ascii="Symbol" w:hAnsi="Symbol" w:eastAsia="Symbol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1 </w:t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72"/>
          <w:sz w:val="21"/>
        </w:rPr>
        <w:t xml:space="preserve"> </w:t>
      </w:r>
      <w:r>
        <w:rPr>
          <w:spacing w:val="-4"/>
          <w:sz w:val="24"/>
        </w:rPr>
        <w:t xml:space="preserve">(sin 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rFonts w:ascii="Symbol" w:hAnsi="Symbol" w:eastAsia="Symbol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spacing w:val="-5"/>
          <w:sz w:val="24"/>
        </w:rPr>
        <w:t>cos</w:t>
      </w:r>
      <w:r>
        <w:rPr>
          <w:i/>
          <w:spacing w:val="-5"/>
          <w:sz w:val="24"/>
        </w:rPr>
        <w:t xml:space="preserve">x </w:t>
      </w:r>
      <w:r>
        <w:rPr>
          <w:rFonts w:hint="eastAsia" w:ascii="宋体" w:hAnsi="宋体" w:eastAsia="宋体"/>
          <w:sz w:val="21"/>
        </w:rPr>
        <w:t>，</w:t>
      </w:r>
    </w:p>
    <w:p>
      <w:pPr>
        <w:spacing w:before="0" w:line="228" w:lineRule="exact"/>
        <w:ind w:left="1094" w:right="0" w:firstLine="0"/>
        <w:jc w:val="left"/>
        <w:rPr>
          <w:i/>
          <w:sz w:val="24"/>
        </w:rPr>
      </w:pPr>
      <w:r>
        <w:rPr>
          <w:i/>
          <w:w w:val="101"/>
          <w:sz w:val="24"/>
        </w:rPr>
        <w:t>x</w:t>
      </w:r>
    </w:p>
    <w:p>
      <w:pPr>
        <w:spacing w:after="0" w:line="228" w:lineRule="exact"/>
        <w:jc w:val="left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4">
            <w:col w:w="1777" w:space="40"/>
            <w:col w:w="466" w:space="39"/>
            <w:col w:w="531" w:space="39"/>
            <w:col w:w="5658"/>
          </w:cols>
        </w:sectPr>
      </w:pPr>
    </w:p>
    <w:p>
      <w:pPr>
        <w:spacing w:before="133"/>
        <w:ind w:left="153" w:right="0" w:firstLine="0"/>
        <w:jc w:val="left"/>
        <w:rPr>
          <w:rFonts w:ascii="Symbol" w:hAnsi="Symbol"/>
          <w:sz w:val="24"/>
        </w:rPr>
      </w:pPr>
      <w:r>
        <w:rPr>
          <w:spacing w:val="-6"/>
          <w:w w:val="105"/>
          <w:sz w:val="24"/>
        </w:rPr>
        <w:t>(cos</w:t>
      </w:r>
      <w:r>
        <w:rPr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spacing w:val="-22"/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1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</w:t>
      </w:r>
      <w:r>
        <w:rPr>
          <w:spacing w:val="-5"/>
          <w:w w:val="105"/>
          <w:sz w:val="24"/>
        </w:rPr>
        <w:t>sin</w:t>
      </w:r>
      <w:r>
        <w:rPr>
          <w:i/>
          <w:spacing w:val="-5"/>
          <w:w w:val="105"/>
          <w:sz w:val="24"/>
        </w:rPr>
        <w:t>x</w:t>
      </w:r>
      <w:r>
        <w:rPr>
          <w:i/>
          <w:spacing w:val="-34"/>
          <w:w w:val="105"/>
          <w:sz w:val="24"/>
        </w:rPr>
        <w:t xml:space="preserve"> </w:t>
      </w:r>
      <w:r>
        <w:rPr>
          <w:rFonts w:ascii="宋体" w:hAnsi="宋体"/>
          <w:w w:val="105"/>
          <w:sz w:val="21"/>
        </w:rPr>
        <w:t>，</w:t>
      </w:r>
      <w:r>
        <w:rPr>
          <w:rFonts w:ascii="宋体" w:hAnsi="宋体"/>
          <w:spacing w:val="-82"/>
          <w:w w:val="105"/>
          <w:sz w:val="21"/>
        </w:rPr>
        <w:t xml:space="preserve"> </w:t>
      </w:r>
      <w:r>
        <w:rPr>
          <w:w w:val="105"/>
          <w:sz w:val="24"/>
        </w:rPr>
        <w:t>(tan</w:t>
      </w:r>
      <w:r>
        <w:rPr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spacing w:val="-22"/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</w:p>
    <w:p>
      <w:pPr>
        <w:spacing w:before="9"/>
        <w:ind w:left="31" w:right="0" w:firstLine="0"/>
        <w:jc w:val="center"/>
        <w:rPr>
          <w:sz w:val="24"/>
        </w:rPr>
      </w:pPr>
      <w:r>
        <w:br w:type="column"/>
      </w:r>
      <w:r>
        <w:rPr>
          <w:w w:val="105"/>
          <w:sz w:val="24"/>
        </w:rPr>
        <w:t>1</w:t>
      </w:r>
    </w:p>
    <w:p>
      <w:pPr>
        <w:spacing w:before="46"/>
        <w:ind w:left="29" w:right="0" w:firstLine="0"/>
        <w:jc w:val="center"/>
        <w:rPr>
          <w:i/>
          <w:sz w:val="24"/>
        </w:rPr>
      </w:pPr>
      <w:r>
        <w:rPr>
          <w:w w:val="105"/>
          <w:sz w:val="24"/>
        </w:rPr>
        <w:t>cos</w:t>
      </w:r>
      <w:r>
        <w:rPr>
          <w:w w:val="105"/>
          <w:position w:val="11"/>
          <w:sz w:val="14"/>
        </w:rPr>
        <w:t xml:space="preserve">2 </w:t>
      </w:r>
      <w:r>
        <w:rPr>
          <w:i/>
          <w:w w:val="105"/>
          <w:sz w:val="24"/>
        </w:rPr>
        <w:t>x</w:t>
      </w:r>
    </w:p>
    <w:p>
      <w:pPr>
        <w:spacing w:before="133"/>
        <w:ind w:left="35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sec</w:t>
      </w:r>
      <w:r>
        <w:rPr>
          <w:position w:val="11"/>
          <w:sz w:val="14"/>
        </w:rPr>
        <w:t xml:space="preserve">2 </w:t>
      </w:r>
      <w:r>
        <w:rPr>
          <w:i/>
          <w:sz w:val="24"/>
        </w:rPr>
        <w:t xml:space="preserve">x </w:t>
      </w:r>
      <w:r>
        <w:rPr>
          <w:rFonts w:ascii="宋体" w:hAnsi="宋体"/>
          <w:sz w:val="21"/>
        </w:rPr>
        <w:t>，</w:t>
      </w:r>
      <w:r>
        <w:rPr>
          <w:rFonts w:ascii="宋体" w:hAnsi="宋体"/>
          <w:spacing w:val="-94"/>
          <w:sz w:val="21"/>
        </w:rPr>
        <w:t xml:space="preserve"> </w:t>
      </w:r>
      <w:r>
        <w:rPr>
          <w:spacing w:val="-5"/>
          <w:sz w:val="24"/>
        </w:rPr>
        <w:t xml:space="preserve">(cot 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rFonts w:ascii="Symbol" w:hAnsi="Symbol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pacing w:val="-12"/>
          <w:sz w:val="24"/>
        </w:rPr>
        <w:t></w:t>
      </w:r>
    </w:p>
    <w:p>
      <w:pPr>
        <w:spacing w:before="9"/>
        <w:ind w:left="8" w:right="0" w:firstLine="0"/>
        <w:jc w:val="center"/>
        <w:rPr>
          <w:sz w:val="24"/>
        </w:rPr>
      </w:pPr>
      <w:r>
        <w:br w:type="column"/>
      </w:r>
      <w:r>
        <w:rPr>
          <w:w w:val="105"/>
          <w:sz w:val="24"/>
        </w:rPr>
        <w:t>1</w:t>
      </w:r>
    </w:p>
    <w:p>
      <w:pPr>
        <w:spacing w:before="46"/>
        <w:ind w:left="2" w:right="0" w:firstLine="0"/>
        <w:jc w:val="center"/>
        <w:rPr>
          <w:i/>
          <w:sz w:val="24"/>
        </w:rPr>
      </w:pPr>
      <w:r>
        <w:rPr>
          <w:w w:val="105"/>
          <w:sz w:val="24"/>
        </w:rPr>
        <w:t>sin</w:t>
      </w:r>
      <w:r>
        <w:rPr>
          <w:w w:val="105"/>
          <w:position w:val="11"/>
          <w:sz w:val="14"/>
        </w:rPr>
        <w:t xml:space="preserve">2 </w:t>
      </w:r>
      <w:r>
        <w:rPr>
          <w:i/>
          <w:w w:val="105"/>
          <w:sz w:val="24"/>
        </w:rPr>
        <w:t>x</w:t>
      </w:r>
    </w:p>
    <w:p>
      <w:pPr>
        <w:spacing w:before="143"/>
        <w:ind w:left="35" w:right="0" w:firstLine="0"/>
        <w:jc w:val="left"/>
        <w:rPr>
          <w:rFonts w:hint="eastAsia" w:ascii="宋体" w:hAnsi="宋体" w:eastAsia="宋体"/>
          <w:sz w:val="21"/>
        </w:rPr>
      </w:pPr>
      <w:r>
        <w:br w:type="column"/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 w:eastAsia="Symbol"/>
          <w:sz w:val="24"/>
        </w:rPr>
        <w:t></w:t>
      </w:r>
      <w:r>
        <w:rPr>
          <w:sz w:val="24"/>
        </w:rPr>
        <w:t>csc</w:t>
      </w:r>
      <w:r>
        <w:rPr>
          <w:position w:val="11"/>
          <w:sz w:val="14"/>
        </w:rPr>
        <w:t xml:space="preserve">2 </w:t>
      </w:r>
      <w:r>
        <w:rPr>
          <w:i/>
          <w:sz w:val="24"/>
        </w:rPr>
        <w:t xml:space="preserve">x </w:t>
      </w:r>
      <w:r>
        <w:rPr>
          <w:rFonts w:hint="eastAsia" w:ascii="宋体" w:hAnsi="宋体" w:eastAsia="宋体"/>
          <w:sz w:val="21"/>
        </w:rPr>
        <w:t>，</w:t>
      </w:r>
    </w:p>
    <w:p>
      <w:pPr>
        <w:spacing w:after="0"/>
        <w:jc w:val="left"/>
        <w:rPr>
          <w:rFonts w:hint="eastAsia" w:ascii="宋体" w:hAnsi="宋体" w:eastAsia="宋体"/>
          <w:sz w:val="21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5">
            <w:col w:w="2743" w:space="40"/>
            <w:col w:w="609" w:space="39"/>
            <w:col w:w="2109" w:space="39"/>
            <w:col w:w="552" w:space="40"/>
            <w:col w:w="2379"/>
          </w:cols>
        </w:sectPr>
      </w:pPr>
    </w:p>
    <w:p>
      <w:pPr>
        <w:pStyle w:val="2"/>
        <w:spacing w:before="257"/>
        <w:ind w:left="153"/>
        <w:rPr>
          <w:rFonts w:ascii="Symbol" w:hAnsi="Symbol"/>
        </w:rPr>
      </w:pPr>
      <w:r>
        <w:rPr>
          <w:spacing w:val="-4"/>
        </w:rPr>
        <w:t xml:space="preserve">(arcsin </w:t>
      </w:r>
      <w:r>
        <w:rPr>
          <w:i/>
        </w:rPr>
        <w:t>x</w:t>
      </w:r>
      <w:r>
        <w:t>)</w:t>
      </w:r>
      <w:r>
        <w:rPr>
          <w:rFonts w:ascii="Symbol" w:hAnsi="Symbol"/>
          <w:position w:val="1"/>
        </w:rPr>
        <w:t></w:t>
      </w:r>
      <w:r>
        <w:rPr>
          <w:position w:val="1"/>
        </w:rPr>
        <w:t xml:space="preserve"> </w:t>
      </w:r>
      <w:r>
        <w:rPr>
          <w:rFonts w:ascii="Symbol" w:hAnsi="Symbol"/>
          <w:spacing w:val="-15"/>
        </w:rPr>
        <w:t></w:t>
      </w:r>
    </w:p>
    <w:p>
      <w:pPr>
        <w:spacing w:before="134"/>
        <w:ind w:left="57" w:right="0" w:firstLine="0"/>
        <w:jc w:val="center"/>
        <w:rPr>
          <w:sz w:val="24"/>
        </w:rPr>
      </w:pPr>
      <w:r>
        <w:br w:type="column"/>
      </w:r>
      <w:r>
        <w:rPr>
          <w:sz w:val="24"/>
        </w:rPr>
        <w:t>1</w:t>
      </w:r>
    </w:p>
    <w:p>
      <w:pPr>
        <w:spacing w:before="92"/>
        <w:ind w:left="153" w:right="0" w:firstLine="0"/>
        <w:jc w:val="center"/>
        <w:rPr>
          <w:sz w:val="14"/>
        </w:rPr>
      </w:pPr>
      <w:r>
        <w:rPr>
          <w:sz w:val="24"/>
        </w:rPr>
        <w:t>1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11"/>
          <w:sz w:val="14"/>
        </w:rPr>
        <w:t>2</w:t>
      </w:r>
    </w:p>
    <w:p>
      <w:pPr>
        <w:spacing w:before="257"/>
        <w:ind w:left="65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宋体" w:hAnsi="宋体"/>
          <w:sz w:val="21"/>
        </w:rPr>
        <w:t>，</w:t>
      </w:r>
      <w:r>
        <w:rPr>
          <w:rFonts w:ascii="宋体" w:hAnsi="宋体"/>
          <w:spacing w:val="-63"/>
          <w:sz w:val="21"/>
        </w:rPr>
        <w:t xml:space="preserve"> </w:t>
      </w:r>
      <w:r>
        <w:rPr>
          <w:spacing w:val="-5"/>
          <w:sz w:val="24"/>
        </w:rPr>
        <w:t xml:space="preserve">(arccos 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rFonts w:ascii="Symbol" w:hAnsi="Symbol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rFonts w:ascii="Symbol" w:hAnsi="Symbol"/>
          <w:spacing w:val="-15"/>
          <w:sz w:val="24"/>
        </w:rPr>
        <w:t></w:t>
      </w:r>
    </w:p>
    <w:p>
      <w:pPr>
        <w:spacing w:before="117" w:line="314" w:lineRule="auto"/>
        <w:ind w:left="153" w:right="0" w:firstLine="88"/>
        <w:jc w:val="left"/>
        <w:rPr>
          <w:sz w:val="14"/>
        </w:rPr>
      </w:pPr>
      <w:r>
        <w:br w:type="column"/>
      </w:r>
      <w:r>
        <w:rPr>
          <w:rFonts w:ascii="Symbol" w:hAnsi="Symbol"/>
          <w:sz w:val="24"/>
        </w:rPr>
        <w:t></w:t>
      </w:r>
      <w:r>
        <w:rPr>
          <w:sz w:val="24"/>
        </w:rPr>
        <w:t>1 1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11"/>
          <w:sz w:val="14"/>
        </w:rPr>
        <w:t>2</w:t>
      </w:r>
    </w:p>
    <w:p>
      <w:pPr>
        <w:spacing w:before="258"/>
        <w:ind w:left="56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rFonts w:ascii="宋体" w:hAnsi="宋体"/>
          <w:sz w:val="21"/>
        </w:rPr>
        <w:t>，</w:t>
      </w:r>
      <w:r>
        <w:rPr>
          <w:rFonts w:ascii="宋体" w:hAnsi="宋体"/>
          <w:spacing w:val="-68"/>
          <w:sz w:val="21"/>
        </w:rPr>
        <w:t xml:space="preserve"> </w:t>
      </w:r>
      <w:r>
        <w:rPr>
          <w:spacing w:val="-4"/>
          <w:sz w:val="24"/>
        </w:rPr>
        <w:t xml:space="preserve">(arctan 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rFonts w:ascii="Symbol" w:hAnsi="Symbol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rFonts w:ascii="Symbol" w:hAnsi="Symbol"/>
          <w:spacing w:val="-14"/>
          <w:sz w:val="24"/>
        </w:rPr>
        <w:t></w:t>
      </w:r>
    </w:p>
    <w:p>
      <w:pPr>
        <w:spacing w:before="134" w:line="220" w:lineRule="exact"/>
        <w:ind w:left="5" w:right="2189" w:firstLine="0"/>
        <w:jc w:val="center"/>
        <w:rPr>
          <w:sz w:val="24"/>
        </w:rPr>
      </w:pPr>
      <w:r>
        <w:br w:type="column"/>
      </w:r>
      <w:r>
        <w:rPr>
          <w:sz w:val="24"/>
        </w:rPr>
        <w:t>1</w:t>
      </w:r>
    </w:p>
    <w:p>
      <w:pPr>
        <w:spacing w:before="0" w:line="157" w:lineRule="exact"/>
        <w:ind w:left="600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w w:val="100"/>
          <w:sz w:val="21"/>
        </w:rPr>
        <w:t>，</w:t>
      </w:r>
    </w:p>
    <w:p>
      <w:pPr>
        <w:spacing w:before="0" w:line="238" w:lineRule="exact"/>
        <w:ind w:left="5" w:right="2236" w:firstLine="0"/>
        <w:jc w:val="center"/>
        <w:rPr>
          <w:sz w:val="14"/>
        </w:rPr>
      </w:pPr>
      <w:r>
        <w:rPr>
          <w:sz w:val="24"/>
        </w:rPr>
        <w:t>1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11"/>
          <w:sz w:val="14"/>
        </w:rPr>
        <w:t>2</w:t>
      </w:r>
    </w:p>
    <w:p>
      <w:pPr>
        <w:spacing w:after="0" w:line="238" w:lineRule="exact"/>
        <w:jc w:val="center"/>
        <w:rPr>
          <w:sz w:val="1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6">
            <w:col w:w="1290" w:space="55"/>
            <w:col w:w="670" w:space="39"/>
            <w:col w:w="1476" w:space="56"/>
            <w:col w:w="670" w:space="39"/>
            <w:col w:w="1445" w:space="40"/>
            <w:col w:w="2770"/>
          </w:cols>
        </w:sectPr>
      </w:pPr>
    </w:p>
    <w:p>
      <w:pPr>
        <w:pStyle w:val="2"/>
        <w:spacing w:before="182"/>
        <w:ind w:left="153"/>
        <w:rPr>
          <w:rFonts w:ascii="Symbol" w:hAnsi="Symbol"/>
        </w:rPr>
      </w:pPr>
      <w:r>
        <w:t xml:space="preserve">(arccot </w:t>
      </w:r>
      <w:r>
        <w:rPr>
          <w:i/>
        </w:rPr>
        <w:t>x</w:t>
      </w:r>
      <w:r>
        <w:t>)</w:t>
      </w:r>
      <w:r>
        <w:rPr>
          <w:rFonts w:ascii="Symbol" w:hAnsi="Symbol"/>
          <w:position w:val="1"/>
        </w:rPr>
        <w:t></w:t>
      </w:r>
      <w:r>
        <w:rPr>
          <w:position w:val="1"/>
        </w:rPr>
        <w:t xml:space="preserve"> </w:t>
      </w:r>
      <w:r>
        <w:rPr>
          <w:rFonts w:ascii="Symbol" w:hAnsi="Symbol"/>
        </w:rPr>
        <w:t></w:t>
      </w:r>
    </w:p>
    <w:p>
      <w:pPr>
        <w:spacing w:before="40" w:line="276" w:lineRule="auto"/>
        <w:ind w:left="6" w:right="0" w:firstLine="161"/>
        <w:jc w:val="left"/>
        <w:rPr>
          <w:sz w:val="14"/>
        </w:rPr>
      </w:pPr>
      <w:r>
        <w:br w:type="column"/>
      </w:r>
      <w:r>
        <w:rPr>
          <w:rFonts w:ascii="Symbol" w:hAnsi="Symbol"/>
          <w:sz w:val="24"/>
        </w:rPr>
        <w:t></w:t>
      </w:r>
      <w:r>
        <w:rPr>
          <w:sz w:val="24"/>
        </w:rPr>
        <w:t>1 1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11"/>
          <w:sz w:val="14"/>
        </w:rPr>
        <w:t>2</w:t>
      </w:r>
    </w:p>
    <w:p>
      <w:pPr>
        <w:spacing w:before="182"/>
        <w:ind w:left="42" w:right="0" w:firstLine="0"/>
        <w:jc w:val="left"/>
        <w:rPr>
          <w:i/>
          <w:sz w:val="24"/>
        </w:rPr>
      </w:pPr>
      <w:r>
        <w:br w:type="column"/>
      </w:r>
      <w:r>
        <w:rPr>
          <w:rFonts w:ascii="宋体" w:hAnsi="宋体"/>
          <w:w w:val="105"/>
          <w:sz w:val="21"/>
        </w:rPr>
        <w:t>，</w:t>
      </w:r>
      <w:r>
        <w:rPr>
          <w:rFonts w:ascii="宋体" w:hAnsi="宋体"/>
          <w:spacing w:val="-79"/>
          <w:w w:val="105"/>
          <w:sz w:val="21"/>
        </w:rPr>
        <w:t xml:space="preserve"> </w:t>
      </w:r>
      <w:r>
        <w:rPr>
          <w:spacing w:val="-5"/>
          <w:w w:val="105"/>
          <w:sz w:val="24"/>
        </w:rPr>
        <w:t xml:space="preserve">(sec 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sec 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tan </w:t>
      </w:r>
      <w:r>
        <w:rPr>
          <w:i/>
          <w:w w:val="105"/>
          <w:sz w:val="24"/>
        </w:rPr>
        <w:t xml:space="preserve">x </w:t>
      </w:r>
      <w:r>
        <w:rPr>
          <w:rFonts w:ascii="宋体" w:hAnsi="宋体"/>
          <w:w w:val="105"/>
          <w:sz w:val="21"/>
        </w:rPr>
        <w:t>，</w:t>
      </w:r>
      <w:r>
        <w:rPr>
          <w:rFonts w:ascii="宋体" w:hAnsi="宋体"/>
          <w:spacing w:val="-80"/>
          <w:w w:val="105"/>
          <w:sz w:val="21"/>
        </w:rPr>
        <w:t xml:space="preserve"> </w:t>
      </w:r>
      <w:r>
        <w:rPr>
          <w:spacing w:val="-5"/>
          <w:w w:val="105"/>
          <w:sz w:val="24"/>
        </w:rPr>
        <w:t xml:space="preserve">(csc </w:t>
      </w:r>
      <w:r>
        <w:rPr>
          <w:i/>
          <w:spacing w:val="-3"/>
          <w:w w:val="105"/>
          <w:sz w:val="24"/>
        </w:rPr>
        <w:t>x</w:t>
      </w:r>
      <w:r>
        <w:rPr>
          <w:spacing w:val="-3"/>
          <w:w w:val="105"/>
          <w:sz w:val="24"/>
        </w:rPr>
        <w:t>)</w:t>
      </w:r>
      <w:r>
        <w:rPr>
          <w:rFonts w:ascii="Symbol" w:hAnsi="Symbol"/>
          <w:spacing w:val="-3"/>
          <w:w w:val="105"/>
          <w:position w:val="1"/>
          <w:sz w:val="24"/>
        </w:rPr>
        <w:t></w:t>
      </w:r>
      <w:r>
        <w:rPr>
          <w:spacing w:val="-3"/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spacing w:val="2"/>
          <w:w w:val="105"/>
          <w:sz w:val="24"/>
        </w:rPr>
        <w:t></w:t>
      </w:r>
      <w:r>
        <w:rPr>
          <w:spacing w:val="2"/>
          <w:w w:val="105"/>
          <w:sz w:val="24"/>
        </w:rPr>
        <w:t xml:space="preserve">csc 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cot </w:t>
      </w:r>
      <w:r>
        <w:rPr>
          <w:i/>
          <w:w w:val="105"/>
          <w:sz w:val="24"/>
        </w:rPr>
        <w:t>x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3">
            <w:col w:w="1332" w:space="40"/>
            <w:col w:w="527" w:space="39"/>
            <w:col w:w="6612"/>
          </w:cols>
        </w:sectPr>
      </w:pPr>
    </w:p>
    <w:p>
      <w:pPr>
        <w:pStyle w:val="6"/>
        <w:numPr>
          <w:ilvl w:val="0"/>
          <w:numId w:val="2"/>
        </w:numPr>
        <w:tabs>
          <w:tab w:val="left" w:pos="333"/>
        </w:tabs>
        <w:spacing w:before="0" w:after="0" w:line="251" w:lineRule="exact"/>
        <w:ind w:left="332" w:right="0" w:hanging="213"/>
        <w:jc w:val="left"/>
        <w:rPr>
          <w:sz w:val="21"/>
        </w:rPr>
      </w:pPr>
      <w:r>
        <w:rPr>
          <w:spacing w:val="-3"/>
          <w:sz w:val="21"/>
        </w:rPr>
        <w:t>导数的四则运算法则</w:t>
      </w:r>
    </w:p>
    <w:p>
      <w:pPr>
        <w:spacing w:before="149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设</w:t>
      </w:r>
      <w:r>
        <w:rPr>
          <w:i/>
          <w:sz w:val="24"/>
        </w:rPr>
        <w:t xml:space="preserve">u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>与</w:t>
      </w:r>
      <w:r>
        <w:rPr>
          <w:i/>
          <w:sz w:val="24"/>
        </w:rPr>
        <w:t xml:space="preserve">v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v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 xml:space="preserve">在点 </w:t>
      </w:r>
      <w:r>
        <w:rPr>
          <w:i/>
          <w:sz w:val="24"/>
        </w:rPr>
        <w:t xml:space="preserve">x </w:t>
      </w:r>
      <w:r>
        <w:rPr>
          <w:rFonts w:hint="eastAsia" w:ascii="宋体" w:hAnsi="宋体" w:eastAsia="宋体"/>
          <w:sz w:val="21"/>
        </w:rPr>
        <w:t>处可导，则</w:t>
      </w:r>
    </w:p>
    <w:p>
      <w:pPr>
        <w:pStyle w:val="2"/>
        <w:spacing w:before="5"/>
        <w:rPr>
          <w:rFonts w:ascii="宋体"/>
          <w:sz w:val="16"/>
        </w:rPr>
      </w:pPr>
    </w:p>
    <w:p>
      <w:pPr>
        <w:spacing w:after="0"/>
        <w:rPr>
          <w:rFonts w:ascii="宋体"/>
          <w:sz w:val="16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spacing w:before="104"/>
        <w:ind w:left="153" w:right="0" w:firstLine="0"/>
        <w:jc w:val="left"/>
        <w:rPr>
          <w:rFonts w:ascii="Symbol" w:hAnsi="Symbol"/>
          <w:sz w:val="24"/>
        </w:rPr>
      </w:pPr>
      <w:r>
        <w:rPr>
          <w:w w:val="105"/>
          <w:sz w:val="24"/>
        </w:rPr>
        <w:t>(</w:t>
      </w:r>
      <w:r>
        <w:rPr>
          <w:i/>
          <w:w w:val="105"/>
          <w:sz w:val="24"/>
        </w:rPr>
        <w:t>cu</w:t>
      </w:r>
      <w:r>
        <w:rPr>
          <w:w w:val="105"/>
          <w:sz w:val="24"/>
        </w:rPr>
        <w:t>)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cu</w:t>
      </w:r>
      <w:r>
        <w:rPr>
          <w:rFonts w:ascii="Symbol" w:hAnsi="Symbol"/>
          <w:w w:val="105"/>
          <w:position w:val="1"/>
          <w:sz w:val="24"/>
        </w:rPr>
        <w:t></w:t>
      </w:r>
    </w:p>
    <w:p>
      <w:pPr>
        <w:pStyle w:val="2"/>
        <w:spacing w:before="1"/>
        <w:rPr>
          <w:rFonts w:ascii="Symbol" w:hAnsi="Symbol"/>
          <w:sz w:val="27"/>
        </w:rPr>
      </w:pPr>
    </w:p>
    <w:p>
      <w:pPr>
        <w:spacing w:before="0" w:line="206" w:lineRule="exact"/>
        <w:ind w:left="153" w:right="0" w:firstLine="0"/>
        <w:jc w:val="left"/>
        <w:rPr>
          <w:rFonts w:ascii="Symbol" w:hAnsi="Symbol"/>
          <w:sz w:val="24"/>
        </w:rPr>
      </w:pPr>
      <w:r>
        <w:rPr>
          <w:spacing w:val="-4"/>
          <w:w w:val="105"/>
          <w:sz w:val="24"/>
        </w:rPr>
        <w:t>(</w:t>
      </w:r>
      <w:r>
        <w:rPr>
          <w:i/>
          <w:spacing w:val="-4"/>
          <w:w w:val="105"/>
          <w:sz w:val="24"/>
        </w:rPr>
        <w:t>uv</w:t>
      </w:r>
      <w:r>
        <w:rPr>
          <w:spacing w:val="-4"/>
          <w:w w:val="105"/>
          <w:sz w:val="24"/>
        </w:rPr>
        <w:t>)</w:t>
      </w:r>
      <w:r>
        <w:rPr>
          <w:rFonts w:ascii="Symbol" w:hAnsi="Symbol"/>
          <w:spacing w:val="-4"/>
          <w:w w:val="105"/>
          <w:position w:val="1"/>
          <w:sz w:val="24"/>
        </w:rPr>
        <w:t></w:t>
      </w:r>
      <w:r>
        <w:rPr>
          <w:spacing w:val="-18"/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1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u</w:t>
      </w:r>
      <w:r>
        <w:rPr>
          <w:rFonts w:ascii="Symbol" w:hAnsi="Symbol"/>
          <w:spacing w:val="-6"/>
          <w:w w:val="105"/>
          <w:position w:val="1"/>
          <w:sz w:val="24"/>
        </w:rPr>
        <w:t></w:t>
      </w:r>
      <w:r>
        <w:rPr>
          <w:i/>
          <w:spacing w:val="-6"/>
          <w:w w:val="105"/>
          <w:sz w:val="24"/>
        </w:rPr>
        <w:t>v</w:t>
      </w:r>
      <w:r>
        <w:rPr>
          <w:i/>
          <w:spacing w:val="-2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3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uv</w:t>
      </w:r>
      <w:r>
        <w:rPr>
          <w:rFonts w:ascii="Symbol" w:hAnsi="Symbol"/>
          <w:spacing w:val="-4"/>
          <w:w w:val="105"/>
          <w:position w:val="1"/>
          <w:sz w:val="24"/>
        </w:rPr>
        <w:t></w:t>
      </w:r>
    </w:p>
    <w:p>
      <w:pPr>
        <w:spacing w:before="104"/>
        <w:ind w:left="153" w:right="0" w:firstLine="0"/>
        <w:jc w:val="left"/>
        <w:rPr>
          <w:rFonts w:ascii="Symbol" w:hAnsi="Symbol"/>
          <w:sz w:val="24"/>
        </w:rPr>
      </w:pPr>
      <w:r>
        <w:br w:type="column"/>
      </w:r>
      <w:r>
        <w:rPr>
          <w:spacing w:val="-3"/>
          <w:w w:val="105"/>
          <w:sz w:val="24"/>
        </w:rPr>
        <w:t>(</w:t>
      </w:r>
      <w:r>
        <w:rPr>
          <w:i/>
          <w:spacing w:val="-3"/>
          <w:w w:val="105"/>
          <w:sz w:val="24"/>
        </w:rPr>
        <w:t>u</w:t>
      </w:r>
      <w:r>
        <w:rPr>
          <w:i/>
          <w:spacing w:val="-2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</w:t>
      </w:r>
      <w:r>
        <w:rPr>
          <w:spacing w:val="-31"/>
          <w:w w:val="105"/>
          <w:sz w:val="24"/>
        </w:rPr>
        <w:t xml:space="preserve"> </w:t>
      </w:r>
      <w:r>
        <w:rPr>
          <w:i/>
          <w:w w:val="105"/>
          <w:sz w:val="24"/>
        </w:rPr>
        <w:t>v</w:t>
      </w:r>
      <w:r>
        <w:rPr>
          <w:w w:val="105"/>
          <w:sz w:val="24"/>
        </w:rPr>
        <w:t>)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spacing w:val="-19"/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4"/>
          <w:w w:val="105"/>
          <w:sz w:val="24"/>
        </w:rPr>
        <w:t xml:space="preserve"> </w:t>
      </w:r>
      <w:r>
        <w:rPr>
          <w:i/>
          <w:spacing w:val="10"/>
          <w:w w:val="105"/>
          <w:sz w:val="24"/>
        </w:rPr>
        <w:t>u</w:t>
      </w:r>
      <w:r>
        <w:rPr>
          <w:rFonts w:ascii="Symbol" w:hAnsi="Symbol"/>
          <w:spacing w:val="10"/>
          <w:w w:val="105"/>
          <w:position w:val="1"/>
          <w:sz w:val="24"/>
        </w:rPr>
        <w:t></w:t>
      </w:r>
      <w:r>
        <w:rPr>
          <w:rFonts w:ascii="Symbol" w:hAnsi="Symbol"/>
          <w:spacing w:val="10"/>
          <w:w w:val="105"/>
          <w:sz w:val="24"/>
        </w:rPr>
        <w:t></w:t>
      </w:r>
      <w:r>
        <w:rPr>
          <w:spacing w:val="-30"/>
          <w:w w:val="105"/>
          <w:sz w:val="24"/>
        </w:rPr>
        <w:t xml:space="preserve"> </w:t>
      </w:r>
      <w:r>
        <w:rPr>
          <w:i/>
          <w:w w:val="105"/>
          <w:sz w:val="24"/>
        </w:rPr>
        <w:t>v</w:t>
      </w:r>
      <w:r>
        <w:rPr>
          <w:rFonts w:ascii="Symbol" w:hAnsi="Symbol"/>
          <w:w w:val="105"/>
          <w:position w:val="1"/>
          <w:sz w:val="24"/>
        </w:rPr>
        <w:t></w:t>
      </w:r>
    </w:p>
    <w:p>
      <w:pPr>
        <w:pStyle w:val="2"/>
        <w:tabs>
          <w:tab w:val="left" w:pos="588"/>
        </w:tabs>
        <w:spacing w:before="180" w:line="233" w:lineRule="exact"/>
        <w:ind w:right="2165"/>
        <w:jc w:val="center"/>
        <w:rPr>
          <w:rFonts w:ascii="Symbol" w:hAnsi="Symbol"/>
        </w:rPr>
      </w:pPr>
      <w:r>
        <mc:AlternateContent>
          <mc:Choice Requires="wps">
            <w:drawing>
              <wp:anchor distT="0" distB="0" distL="114300" distR="114300" simplePos="0" relativeHeight="251206656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137795</wp:posOffset>
                </wp:positionV>
                <wp:extent cx="797560" cy="2571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38"/>
                                <w:tab w:val="left" w:pos="1026"/>
                              </w:tabs>
                              <w:spacing w:before="1" w:line="211" w:lineRule="auto"/>
                              <w:ind w:left="0" w:right="0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position w:val="-13"/>
                                <w:sz w:val="24"/>
                              </w:rPr>
                              <w:t></w:t>
                            </w:r>
                            <w:r>
                              <w:rPr>
                                <w:position w:val="-13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>uv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1pt;margin-top:10.85pt;height:20.25pt;width:62.8pt;mso-position-horizontal-relative:page;z-index:-252109824;mso-width-relative:page;mso-height-relative:page;" filled="f" stroked="f" coordsize="21600,21600" o:gfxdata="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OEi6tcAAAAJAQAADwAAAAAAAAAB&#10;ACAAAAAiAAAAZHJzL2Rvd25yZXYueG1sUEsBAhQAFAAAAAgAh07iQHQZU0KfAQAAJ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538"/>
                          <w:tab w:val="left" w:pos="1026"/>
                        </w:tabs>
                        <w:spacing w:before="1" w:line="211" w:lineRule="auto"/>
                        <w:ind w:left="0" w:right="0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u</w:t>
                      </w:r>
                      <w:r>
                        <w:rPr>
                          <w:i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position w:val="-13"/>
                          <w:sz w:val="24"/>
                        </w:rPr>
                        <w:t></w:t>
                      </w:r>
                      <w:r>
                        <w:rPr>
                          <w:position w:val="-13"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>u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</w:t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>uv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position w:val="1"/>
        </w:rPr>
        <w:t></w:t>
      </w:r>
      <w:r>
        <w:rPr>
          <w:position w:val="1"/>
        </w:rPr>
        <w:t xml:space="preserve"> </w:t>
      </w:r>
      <w:r>
        <w:rPr>
          <w:spacing w:val="16"/>
          <w:position w:val="1"/>
        </w:rPr>
        <w:t xml:space="preserve"> </w:t>
      </w:r>
      <w:r>
        <w:rPr>
          <w:rFonts w:ascii="Symbol" w:hAnsi="Symbol"/>
        </w:rPr>
        <w:t></w:t>
      </w:r>
      <w:r>
        <w:tab/>
      </w:r>
      <w:r>
        <w:rPr>
          <w:rFonts w:ascii="Symbol" w:hAnsi="Symbol"/>
          <w:position w:val="1"/>
        </w:rPr>
        <w:t></w:t>
      </w:r>
    </w:p>
    <w:p>
      <w:pPr>
        <w:pStyle w:val="2"/>
        <w:tabs>
          <w:tab w:val="left" w:pos="1456"/>
        </w:tabs>
        <w:spacing w:line="125" w:lineRule="exact"/>
        <w:ind w:right="2252"/>
        <w:jc w:val="center"/>
      </w:pPr>
      <w:r>
        <w:t xml:space="preserve">( </w:t>
      </w:r>
      <w:r>
        <w:rPr>
          <w:spacing w:val="49"/>
        </w:rPr>
        <w:t xml:space="preserve"> </w:t>
      </w:r>
      <w:r>
        <w:t>)</w:t>
      </w:r>
      <w:r>
        <w:rPr>
          <w:spacing w:val="47"/>
        </w:rPr>
        <w:t xml:space="preserve"> </w:t>
      </w:r>
      <w:r>
        <w:rPr>
          <w:rFonts w:ascii="Symbol" w:hAnsi="Symbol"/>
        </w:rPr>
        <w:t></w:t>
      </w:r>
      <w:r>
        <w:tab/>
      </w:r>
      <w:r>
        <w:t>(</w:t>
      </w:r>
      <w:r>
        <w:rPr>
          <w:i/>
        </w:rPr>
        <w:t xml:space="preserve">v </w:t>
      </w:r>
      <w:r>
        <w:rPr>
          <w:rFonts w:ascii="Symbol" w:hAnsi="Symbol"/>
        </w:rPr>
        <w:t></w:t>
      </w:r>
      <w:r>
        <w:rPr>
          <w:spacing w:val="-10"/>
        </w:rPr>
        <w:t xml:space="preserve"> </w:t>
      </w:r>
      <w:r>
        <w:t>0)</w:t>
      </w:r>
    </w:p>
    <w:p>
      <w:pPr>
        <w:tabs>
          <w:tab w:val="left" w:pos="839"/>
        </w:tabs>
        <w:spacing w:line="20" w:lineRule="exact"/>
        <w:ind w:left="300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4615" cy="6350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6350"/>
                          <a:chOff x="0" y="0"/>
                          <a:chExt cx="149" cy="10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0" y="5"/>
                            <a:ext cx="149" cy="0"/>
                          </a:xfrm>
                          <a:prstGeom prst="line">
                            <a:avLst/>
                          </a:prstGeom>
                          <a:ln w="628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7.45pt;" coordsize="149,10" o:gfxdata="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ded5NMAAAACAQAADwAAAAAAAAABACAAAAAiAAAAZHJzL2Rvd25y&#10;ZXYueG1sUEsBAhQAFAAAAAgAh07iQADCQnU8AgAAuQQAAA4AAAAAAAAAAQAgAAAAIgEAAGRycy9l&#10;Mm9Eb2MueG1sUEsFBgAAAAAGAAYAWQEAANAFAAAAAA==&#10;">
                <o:lock v:ext="edit" aspectratio="f"/>
                <v:line id="_x0000_s1026" o:spid="_x0000_s1026" o:spt="20" style="position:absolute;left:0;top:5;height:0;width:149;" filled="f" stroked="t" coordsize="21600,21600" o:gfxdata="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qiA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9519685039370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502285" cy="6350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" cy="6350"/>
                          <a:chOff x="0" y="0"/>
                          <a:chExt cx="791" cy="10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0" y="5"/>
                            <a:ext cx="790" cy="0"/>
                          </a:xfrm>
                          <a:prstGeom prst="line">
                            <a:avLst/>
                          </a:prstGeom>
                          <a:ln w="628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39.55pt;" coordsize="791,10" o:gfxdata="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Ukd50wAAAAIBAAAPAAAAAAAAAAEAIAAAACIAAABkcnMv&#10;ZG93bnJldi54bWxQSwECFAAUAAAACACHTuJAtt3DwUECAAC6BAAADgAAAAAAAAABACAAAAAiAQAA&#10;ZHJzL2Uyb0RvYy54bWxQSwUGAAAAAAYABgBZAQAA1QUAAAAA&#10;">
                <o:lock v:ext="edit" aspectratio="f"/>
                <v:line id="_x0000_s1026" o:spid="_x0000_s1026" o:spt="20" style="position:absolute;left:0;top:5;height:0;width:790;" filled="f" stroked="t" coordsize="21600,21600" o:gfxdata="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SZ7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9519685039370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2">
            <w:col w:w="1655" w:space="2114"/>
            <w:col w:w="4781"/>
          </w:cols>
        </w:sectPr>
      </w:pPr>
    </w:p>
    <w:p>
      <w:pPr>
        <w:pStyle w:val="2"/>
        <w:spacing w:before="2"/>
        <w:rPr>
          <w:sz w:val="25"/>
        </w:rPr>
      </w:pPr>
    </w:p>
    <w:p>
      <w:pPr>
        <w:spacing w:before="0" w:line="278" w:lineRule="auto"/>
        <w:ind w:left="120" w:right="38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b/>
          <w:sz w:val="21"/>
        </w:rPr>
        <w:t>考点三 不定积分</w:t>
      </w:r>
      <w:r>
        <w:rPr>
          <w:rFonts w:hint="eastAsia" w:ascii="宋体" w:eastAsia="宋体"/>
          <w:sz w:val="21"/>
        </w:rPr>
        <w:t>1.不定积分的性质</w:t>
      </w:r>
    </w:p>
    <w:p>
      <w:pPr>
        <w:tabs>
          <w:tab w:val="left" w:pos="926"/>
        </w:tabs>
        <w:spacing w:before="0" w:line="265" w:lineRule="exact"/>
        <w:ind w:left="120" w:right="0" w:firstLine="0"/>
        <w:jc w:val="left"/>
        <w:rPr>
          <w:sz w:val="14"/>
        </w:rPr>
      </w:pPr>
      <w:r>
        <w:br w:type="column"/>
      </w:r>
      <w:r>
        <w:rPr>
          <w:i/>
          <w:sz w:val="24"/>
        </w:rPr>
        <w:t>v</w:t>
      </w:r>
      <w:r>
        <w:rPr>
          <w:i/>
          <w:sz w:val="24"/>
        </w:rPr>
        <w:tab/>
      </w:r>
      <w:r>
        <w:rPr>
          <w:i/>
          <w:spacing w:val="6"/>
          <w:sz w:val="24"/>
        </w:rPr>
        <w:t>v</w:t>
      </w:r>
      <w:r>
        <w:rPr>
          <w:spacing w:val="6"/>
          <w:position w:val="11"/>
          <w:sz w:val="14"/>
        </w:rPr>
        <w:t>2</w:t>
      </w:r>
    </w:p>
    <w:p>
      <w:pPr>
        <w:spacing w:after="0" w:line="265" w:lineRule="exact"/>
        <w:jc w:val="left"/>
        <w:rPr>
          <w:sz w:val="1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2">
            <w:col w:w="1844" w:space="2130"/>
            <w:col w:w="4576"/>
          </w:cols>
        </w:sectPr>
      </w:pPr>
    </w:p>
    <w:p>
      <w:pPr>
        <w:spacing w:before="75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w w:val="105"/>
          <w:sz w:val="21"/>
        </w:rPr>
        <w:t>（1）</w:t>
      </w:r>
      <w:r>
        <w:rPr>
          <w:rFonts w:hint="eastAsia" w:ascii="宋体" w:hAnsi="宋体" w:eastAsia="宋体"/>
          <w:spacing w:val="-73"/>
          <w:w w:val="105"/>
          <w:sz w:val="21"/>
        </w:rPr>
        <w:t xml:space="preserve"> </w:t>
      </w:r>
      <w:r>
        <w:rPr>
          <w:rFonts w:ascii="Symbol" w:hAnsi="Symbol" w:eastAsia="Symbol"/>
          <w:w w:val="105"/>
          <w:position w:val="-8"/>
          <w:sz w:val="36"/>
        </w:rPr>
        <w:t></w:t>
      </w:r>
      <w:r>
        <w:rPr>
          <w:spacing w:val="-61"/>
          <w:w w:val="105"/>
          <w:position w:val="-8"/>
          <w:sz w:val="36"/>
        </w:rPr>
        <w:t xml:space="preserve"> </w:t>
      </w:r>
      <w:r>
        <w:rPr>
          <w:i/>
          <w:spacing w:val="4"/>
          <w:w w:val="105"/>
          <w:sz w:val="24"/>
        </w:rPr>
        <w:t xml:space="preserve">kf </w:t>
      </w:r>
      <w:r>
        <w:rPr>
          <w:spacing w:val="5"/>
          <w:w w:val="105"/>
          <w:sz w:val="24"/>
        </w:rPr>
        <w:t>(</w:t>
      </w:r>
      <w:r>
        <w:rPr>
          <w:i/>
          <w:spacing w:val="5"/>
          <w:w w:val="105"/>
          <w:sz w:val="24"/>
        </w:rPr>
        <w:t>x</w:t>
      </w:r>
      <w:r>
        <w:rPr>
          <w:spacing w:val="-17"/>
          <w:w w:val="105"/>
          <w:sz w:val="24"/>
        </w:rPr>
        <w:t xml:space="preserve">) </w:t>
      </w:r>
      <w:r>
        <w:rPr>
          <w:w w:val="105"/>
          <w:sz w:val="24"/>
        </w:rPr>
        <w:t xml:space="preserve">d </w:t>
      </w:r>
      <w:r>
        <w:rPr>
          <w:i/>
          <w:w w:val="105"/>
          <w:sz w:val="24"/>
        </w:rPr>
        <w:t xml:space="preserve">x </w:t>
      </w:r>
      <w:r>
        <w:rPr>
          <w:rFonts w:ascii="Symbol" w:hAnsi="Symbol" w:eastAsia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k </w:t>
      </w:r>
      <w:r>
        <w:rPr>
          <w:rFonts w:ascii="Symbol" w:hAnsi="Symbol" w:eastAsia="Symbol"/>
          <w:w w:val="105"/>
          <w:position w:val="-8"/>
          <w:sz w:val="36"/>
        </w:rPr>
        <w:t></w:t>
      </w:r>
      <w:r>
        <w:rPr>
          <w:w w:val="105"/>
          <w:position w:val="-8"/>
          <w:sz w:val="36"/>
        </w:rPr>
        <w:t xml:space="preserve"> </w:t>
      </w:r>
      <w:r>
        <w:rPr>
          <w:i/>
          <w:w w:val="105"/>
          <w:sz w:val="24"/>
        </w:rPr>
        <w:t xml:space="preserve">f </w:t>
      </w:r>
      <w:r>
        <w:rPr>
          <w:spacing w:val="5"/>
          <w:w w:val="105"/>
          <w:sz w:val="24"/>
        </w:rPr>
        <w:t>(</w:t>
      </w:r>
      <w:r>
        <w:rPr>
          <w:i/>
          <w:spacing w:val="5"/>
          <w:w w:val="105"/>
          <w:sz w:val="24"/>
        </w:rPr>
        <w:t>x</w:t>
      </w:r>
      <w:r>
        <w:rPr>
          <w:spacing w:val="-17"/>
          <w:w w:val="105"/>
          <w:sz w:val="24"/>
        </w:rPr>
        <w:t xml:space="preserve">) </w:t>
      </w:r>
      <w:r>
        <w:rPr>
          <w:w w:val="105"/>
          <w:sz w:val="24"/>
        </w:rPr>
        <w:t xml:space="preserve">d 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k</w:t>
      </w:r>
      <w:r>
        <w:rPr>
          <w:rFonts w:hint="eastAsia" w:ascii="宋体" w:hAnsi="宋体" w:eastAsia="宋体"/>
          <w:spacing w:val="-12"/>
          <w:w w:val="105"/>
          <w:sz w:val="24"/>
        </w:rPr>
        <w:t>为不等于</w:t>
      </w:r>
      <w:r>
        <w:rPr>
          <w:spacing w:val="-28"/>
          <w:w w:val="105"/>
          <w:sz w:val="24"/>
        </w:rPr>
        <w:t>0</w:t>
      </w:r>
      <w:r>
        <w:rPr>
          <w:rFonts w:hint="eastAsia" w:ascii="宋体" w:hAnsi="宋体" w:eastAsia="宋体"/>
          <w:spacing w:val="-11"/>
          <w:w w:val="105"/>
          <w:sz w:val="24"/>
        </w:rPr>
        <w:t>的常数</w:t>
      </w:r>
      <w:r>
        <w:rPr>
          <w:spacing w:val="-10"/>
          <w:w w:val="105"/>
          <w:sz w:val="24"/>
        </w:rPr>
        <w:t xml:space="preserve">) </w:t>
      </w:r>
      <w:r>
        <w:rPr>
          <w:rFonts w:hint="eastAsia" w:ascii="宋体" w:hAnsi="宋体" w:eastAsia="宋体"/>
          <w:w w:val="105"/>
          <w:sz w:val="21"/>
        </w:rPr>
        <w:t>.</w:t>
      </w:r>
    </w:p>
    <w:p>
      <w:pPr>
        <w:spacing w:before="134"/>
        <w:ind w:left="120" w:right="0" w:firstLine="0"/>
        <w:jc w:val="left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（2）</w:t>
      </w:r>
      <w:r>
        <w:rPr>
          <w:rFonts w:ascii="宋体" w:hAnsi="宋体"/>
          <w:spacing w:val="-67"/>
          <w:sz w:val="21"/>
        </w:rPr>
        <w:t xml:space="preserve"> </w:t>
      </w:r>
      <w:r>
        <w:rPr>
          <w:rFonts w:ascii="Symbol" w:hAnsi="Symbol"/>
          <w:spacing w:val="12"/>
          <w:position w:val="-8"/>
          <w:sz w:val="36"/>
        </w:rPr>
        <w:t></w:t>
      </w:r>
      <w:r>
        <w:rPr>
          <w:rFonts w:ascii="Symbol" w:hAnsi="Symbol"/>
          <w:spacing w:val="12"/>
          <w:sz w:val="32"/>
        </w:rPr>
        <w:t></w:t>
      </w:r>
      <w:r>
        <w:rPr>
          <w:spacing w:val="-50"/>
          <w:sz w:val="32"/>
        </w:rPr>
        <w:t xml:space="preserve"> </w:t>
      </w:r>
      <w:r>
        <w:rPr>
          <w:i/>
          <w:sz w:val="24"/>
        </w:rPr>
        <w:t xml:space="preserve"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 xml:space="preserve">)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rPr>
          <w:i/>
          <w:spacing w:val="4"/>
          <w:sz w:val="24"/>
        </w:rPr>
        <w:t>g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rFonts w:ascii="Symbol" w:hAnsi="Symbol"/>
          <w:spacing w:val="4"/>
          <w:sz w:val="32"/>
        </w:rPr>
        <w:t></w:t>
      </w:r>
      <w:r>
        <w:rPr>
          <w:spacing w:val="4"/>
          <w:sz w:val="24"/>
        </w:rPr>
        <w:t xml:space="preserve">d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position w:val="-8"/>
          <w:sz w:val="36"/>
        </w:rPr>
        <w:t></w:t>
      </w:r>
      <w:r>
        <w:rPr>
          <w:position w:val="-8"/>
          <w:sz w:val="36"/>
        </w:rPr>
        <w:t xml:space="preserve"> </w:t>
      </w:r>
      <w:r>
        <w:rPr>
          <w:i/>
          <w:sz w:val="24"/>
        </w:rPr>
        <w:t xml:space="preserve"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 xml:space="preserve">) </w:t>
      </w:r>
      <w:r>
        <w:rPr>
          <w:sz w:val="24"/>
        </w:rPr>
        <w:t xml:space="preserve">d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rPr>
          <w:rFonts w:ascii="Symbol" w:hAnsi="Symbol"/>
          <w:position w:val="-8"/>
          <w:sz w:val="36"/>
        </w:rPr>
        <w:t></w:t>
      </w:r>
      <w:r>
        <w:rPr>
          <w:position w:val="-8"/>
          <w:sz w:val="36"/>
        </w:rPr>
        <w:t xml:space="preserve"> </w:t>
      </w:r>
      <w:r>
        <w:rPr>
          <w:i/>
          <w:spacing w:val="6"/>
          <w:sz w:val="24"/>
        </w:rPr>
        <w:t>g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 xml:space="preserve">) </w:t>
      </w:r>
      <w:r>
        <w:rPr>
          <w:sz w:val="24"/>
        </w:rPr>
        <w:t xml:space="preserve">d </w:t>
      </w:r>
      <w:r>
        <w:rPr>
          <w:i/>
          <w:sz w:val="24"/>
        </w:rPr>
        <w:t xml:space="preserve">x </w:t>
      </w:r>
      <w:r>
        <w:rPr>
          <w:rFonts w:ascii="宋体" w:hAnsi="宋体"/>
          <w:sz w:val="21"/>
        </w:rPr>
        <w:t>.</w:t>
      </w:r>
    </w:p>
    <w:p>
      <w:pPr>
        <w:spacing w:after="0"/>
        <w:jc w:val="left"/>
        <w:rPr>
          <w:rFonts w:ascii="宋体" w:hAnsi="宋体"/>
          <w:sz w:val="21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tabs>
          <w:tab w:val="left" w:pos="2864"/>
        </w:tabs>
        <w:spacing w:before="138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w w:val="105"/>
          <w:sz w:val="21"/>
        </w:rPr>
        <w:t>（3）</w:t>
      </w:r>
      <w:r>
        <w:rPr>
          <w:rFonts w:hint="eastAsia" w:ascii="宋体" w:hAnsi="宋体" w:eastAsia="宋体"/>
          <w:spacing w:val="-82"/>
          <w:w w:val="105"/>
          <w:sz w:val="21"/>
        </w:rPr>
        <w:t xml:space="preserve"> </w:t>
      </w:r>
      <w:r>
        <w:rPr>
          <w:spacing w:val="3"/>
          <w:w w:val="105"/>
          <w:sz w:val="24"/>
        </w:rPr>
        <w:t>(</w:t>
      </w:r>
      <w:r>
        <w:rPr>
          <w:rFonts w:ascii="Symbol" w:hAnsi="Symbol" w:eastAsia="Symbol"/>
          <w:spacing w:val="3"/>
          <w:w w:val="105"/>
          <w:position w:val="-8"/>
          <w:sz w:val="36"/>
        </w:rPr>
        <w:t></w:t>
      </w:r>
      <w:r>
        <w:rPr>
          <w:spacing w:val="-20"/>
          <w:w w:val="105"/>
          <w:position w:val="-8"/>
          <w:sz w:val="36"/>
        </w:rPr>
        <w:t xml:space="preserve"> </w:t>
      </w:r>
      <w:r>
        <w:rPr>
          <w:i/>
          <w:w w:val="105"/>
          <w:sz w:val="24"/>
        </w:rPr>
        <w:t>f</w:t>
      </w:r>
      <w:r>
        <w:rPr>
          <w:i/>
          <w:spacing w:val="-13"/>
          <w:w w:val="105"/>
          <w:sz w:val="24"/>
        </w:rPr>
        <w:t xml:space="preserve"> </w:t>
      </w:r>
      <w:r>
        <w:rPr>
          <w:spacing w:val="5"/>
          <w:w w:val="105"/>
          <w:sz w:val="24"/>
        </w:rPr>
        <w:t>(</w:t>
      </w:r>
      <w:r>
        <w:rPr>
          <w:i/>
          <w:spacing w:val="5"/>
          <w:w w:val="105"/>
          <w:sz w:val="24"/>
        </w:rPr>
        <w:t>x</w:t>
      </w:r>
      <w:r>
        <w:rPr>
          <w:spacing w:val="-17"/>
          <w:w w:val="105"/>
          <w:sz w:val="24"/>
        </w:rPr>
        <w:t xml:space="preserve">) </w:t>
      </w:r>
      <w:r>
        <w:rPr>
          <w:w w:val="105"/>
          <w:sz w:val="24"/>
        </w:rPr>
        <w:t>d</w:t>
      </w:r>
      <w:r>
        <w:rPr>
          <w:spacing w:val="-22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</w:t>
      </w:r>
      <w:r>
        <w:rPr>
          <w:rFonts w:ascii="Symbol" w:hAnsi="Symbol" w:eastAsia="Symbol"/>
          <w:w w:val="105"/>
          <w:position w:val="1"/>
          <w:sz w:val="24"/>
        </w:rPr>
        <w:t></w:t>
      </w:r>
      <w:r>
        <w:rPr>
          <w:spacing w:val="-19"/>
          <w:w w:val="105"/>
          <w:position w:val="1"/>
          <w:sz w:val="24"/>
        </w:rPr>
        <w:t xml:space="preserve"> </w:t>
      </w:r>
      <w:r>
        <w:rPr>
          <w:rFonts w:ascii="Symbol" w:hAnsi="Symbol" w:eastAsia="Symbol"/>
          <w:w w:val="105"/>
          <w:sz w:val="24"/>
        </w:rPr>
        <w:t></w:t>
      </w:r>
      <w:r>
        <w:rPr>
          <w:spacing w:val="26"/>
          <w:w w:val="105"/>
          <w:sz w:val="24"/>
        </w:rPr>
        <w:t xml:space="preserve"> </w:t>
      </w:r>
      <w:r>
        <w:rPr>
          <w:i/>
          <w:w w:val="105"/>
          <w:sz w:val="24"/>
        </w:rPr>
        <w:t>f</w:t>
      </w:r>
      <w:r>
        <w:rPr>
          <w:i/>
          <w:spacing w:val="-12"/>
          <w:w w:val="105"/>
          <w:sz w:val="24"/>
        </w:rPr>
        <w:t xml:space="preserve"> </w:t>
      </w:r>
      <w:r>
        <w:rPr>
          <w:spacing w:val="5"/>
          <w:w w:val="105"/>
          <w:sz w:val="24"/>
        </w:rPr>
        <w:t>(</w:t>
      </w:r>
      <w:r>
        <w:rPr>
          <w:i/>
          <w:spacing w:val="5"/>
          <w:w w:val="105"/>
          <w:sz w:val="24"/>
        </w:rPr>
        <w:t>x</w:t>
      </w:r>
      <w:r>
        <w:rPr>
          <w:spacing w:val="5"/>
          <w:w w:val="105"/>
          <w:sz w:val="24"/>
        </w:rPr>
        <w:t>)</w:t>
      </w:r>
      <w:r>
        <w:rPr>
          <w:spacing w:val="5"/>
          <w:w w:val="105"/>
          <w:sz w:val="24"/>
        </w:rPr>
        <w:tab/>
      </w:r>
      <w:r>
        <w:rPr>
          <w:rFonts w:hint="eastAsia" w:ascii="宋体" w:hAnsi="宋体" w:eastAsia="宋体"/>
          <w:w w:val="105"/>
          <w:sz w:val="21"/>
        </w:rPr>
        <w:t>或</w:t>
      </w:r>
    </w:p>
    <w:p>
      <w:pPr>
        <w:tabs>
          <w:tab w:val="left" w:pos="2976"/>
        </w:tabs>
        <w:spacing w:before="183" w:line="297" w:lineRule="auto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（4）</w:t>
      </w:r>
      <w:r>
        <w:rPr>
          <w:rFonts w:hint="eastAsia" w:ascii="宋体" w:hAnsi="宋体" w:eastAsia="宋体"/>
          <w:spacing w:val="-64"/>
          <w:sz w:val="21"/>
        </w:rPr>
        <w:t xml:space="preserve"> </w:t>
      </w:r>
      <w:r>
        <w:rPr>
          <w:rFonts w:ascii="Symbol" w:hAnsi="Symbol" w:eastAsia="Symbol"/>
          <w:position w:val="-8"/>
          <w:sz w:val="36"/>
        </w:rPr>
        <w:t></w:t>
      </w:r>
      <w:r>
        <w:rPr>
          <w:spacing w:val="-5"/>
          <w:position w:val="-8"/>
          <w:sz w:val="36"/>
        </w:rPr>
        <w:t xml:space="preserve"> </w:t>
      </w:r>
      <w:r>
        <w:rPr>
          <w:i/>
          <w:sz w:val="24"/>
        </w:rPr>
        <w:t>f</w:t>
      </w:r>
      <w:r>
        <w:rPr>
          <w:i/>
          <w:spacing w:val="-5"/>
          <w:sz w:val="24"/>
        </w:rPr>
        <w:t xml:space="preserve"> </w:t>
      </w:r>
      <w:r>
        <w:rPr>
          <w:rFonts w:ascii="Symbol" w:hAnsi="Symbol" w:eastAsia="Symbol"/>
          <w:spacing w:val="2"/>
          <w:position w:val="1"/>
          <w:sz w:val="24"/>
        </w:rPr>
        <w:t>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x</w:t>
      </w:r>
      <w:r>
        <w:rPr>
          <w:spacing w:val="-16"/>
          <w:sz w:val="24"/>
        </w:rPr>
        <w:t xml:space="preserve">) </w:t>
      </w:r>
      <w:r>
        <w:rPr>
          <w:sz w:val="24"/>
        </w:rPr>
        <w:t>d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2"/>
          <w:sz w:val="24"/>
        </w:rPr>
        <w:t xml:space="preserve"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-8"/>
          <w:sz w:val="24"/>
        </w:rPr>
        <w:t xml:space="preserve">) </w:t>
      </w:r>
      <w:r>
        <w:rPr>
          <w:rFonts w:ascii="Symbol" w:hAnsi="Symbol" w:eastAsia="Symbol"/>
          <w:sz w:val="24"/>
        </w:rPr>
        <w:t></w:t>
      </w:r>
      <w:r>
        <w:rPr>
          <w:spacing w:val="-25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z w:val="24"/>
        </w:rPr>
        <w:tab/>
      </w:r>
      <w:r>
        <w:rPr>
          <w:rFonts w:hint="eastAsia" w:ascii="宋体" w:hAnsi="宋体" w:eastAsia="宋体"/>
          <w:spacing w:val="-19"/>
          <w:sz w:val="21"/>
        </w:rPr>
        <w:t>或</w:t>
      </w:r>
      <w:r>
        <w:rPr>
          <w:rFonts w:hint="eastAsia" w:ascii="宋体" w:hAnsi="宋体" w:eastAsia="宋体"/>
          <w:sz w:val="21"/>
        </w:rPr>
        <w:t>2.</w:t>
      </w:r>
      <w:r>
        <w:rPr>
          <w:rFonts w:hint="eastAsia" w:ascii="宋体" w:hAnsi="宋体" w:eastAsia="宋体"/>
          <w:spacing w:val="-3"/>
          <w:sz w:val="21"/>
        </w:rPr>
        <w:t>第一换元积分法(凑微分法)</w:t>
      </w:r>
    </w:p>
    <w:p>
      <w:pPr>
        <w:spacing w:before="138"/>
        <w:ind w:left="86" w:right="0" w:firstLine="0"/>
        <w:jc w:val="left"/>
        <w:rPr>
          <w:rFonts w:ascii="宋体" w:hAnsi="宋体"/>
          <w:sz w:val="21"/>
        </w:rPr>
      </w:pPr>
      <w:r>
        <w:br w:type="column"/>
      </w:r>
      <w:r>
        <w:rPr>
          <w:w w:val="105"/>
          <w:sz w:val="24"/>
        </w:rPr>
        <w:t>d(</w:t>
      </w:r>
      <w:r>
        <w:rPr>
          <w:rFonts w:ascii="Symbol" w:hAnsi="Symbol"/>
          <w:w w:val="105"/>
          <w:position w:val="-8"/>
          <w:sz w:val="36"/>
        </w:rPr>
        <w:t></w:t>
      </w:r>
      <w:r>
        <w:rPr>
          <w:w w:val="105"/>
          <w:position w:val="-8"/>
          <w:sz w:val="36"/>
        </w:rPr>
        <w:t xml:space="preserve"> </w:t>
      </w:r>
      <w:r>
        <w:rPr>
          <w:i/>
          <w:w w:val="105"/>
          <w:sz w:val="24"/>
        </w:rPr>
        <w:t xml:space="preserve">f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 xml:space="preserve">) d 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f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 xml:space="preserve">) d </w:t>
      </w:r>
      <w:r>
        <w:rPr>
          <w:i/>
          <w:w w:val="105"/>
          <w:sz w:val="24"/>
        </w:rPr>
        <w:t xml:space="preserve">x </w:t>
      </w:r>
      <w:r>
        <w:rPr>
          <w:rFonts w:ascii="宋体" w:hAnsi="宋体"/>
          <w:w w:val="105"/>
          <w:sz w:val="21"/>
        </w:rPr>
        <w:t>.</w:t>
      </w:r>
    </w:p>
    <w:p>
      <w:pPr>
        <w:spacing w:before="183"/>
        <w:ind w:left="207" w:right="0" w:firstLine="0"/>
        <w:jc w:val="left"/>
        <w:rPr>
          <w:rFonts w:ascii="宋体" w:hAnsi="宋体"/>
          <w:sz w:val="21"/>
        </w:rPr>
      </w:pPr>
      <w:r>
        <w:rPr>
          <w:rFonts w:ascii="Symbol" w:hAnsi="Symbol"/>
          <w:w w:val="105"/>
          <w:position w:val="-8"/>
          <w:sz w:val="36"/>
        </w:rPr>
        <w:t></w:t>
      </w:r>
      <w:r>
        <w:rPr>
          <w:w w:val="105"/>
          <w:sz w:val="24"/>
        </w:rPr>
        <w:t xml:space="preserve">d </w:t>
      </w:r>
      <w:r>
        <w:rPr>
          <w:i/>
          <w:w w:val="105"/>
          <w:sz w:val="24"/>
        </w:rPr>
        <w:t xml:space="preserve">f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f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C </w:t>
      </w:r>
      <w:r>
        <w:rPr>
          <w:rFonts w:ascii="宋体" w:hAnsi="宋体"/>
          <w:w w:val="105"/>
          <w:sz w:val="21"/>
        </w:rPr>
        <w:t>.</w:t>
      </w:r>
    </w:p>
    <w:p>
      <w:pPr>
        <w:spacing w:after="0"/>
        <w:jc w:val="left"/>
        <w:rPr>
          <w:rFonts w:ascii="宋体" w:hAnsi="宋体"/>
          <w:sz w:val="21"/>
        </w:rPr>
        <w:sectPr>
          <w:pgSz w:w="11910" w:h="16840"/>
          <w:pgMar w:top="1400" w:right="1680" w:bottom="280" w:left="1680" w:header="65" w:footer="0" w:gutter="0"/>
          <w:cols w:equalWidth="0" w:num="2">
            <w:col w:w="3189" w:space="40"/>
            <w:col w:w="5321"/>
          </w:cols>
        </w:sectPr>
      </w:pPr>
    </w:p>
    <w:p>
      <w:pPr>
        <w:spacing w:before="76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 xml:space="preserve">设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 xml:space="preserve">具有原函数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 xml:space="preserve">， </w:t>
      </w:r>
      <w:r>
        <w:rPr>
          <w:i/>
          <w:sz w:val="24"/>
        </w:rPr>
        <w:t xml:space="preserve">u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 w:eastAsia="Symbol"/>
          <w:i/>
          <w:sz w:val="25"/>
        </w:rPr>
        <w:t>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>可导，则有换元公式</w:t>
      </w:r>
    </w:p>
    <w:p>
      <w:pPr>
        <w:spacing w:before="244" w:line="297" w:lineRule="auto"/>
        <w:ind w:left="120" w:right="1256" w:firstLine="40"/>
        <w:jc w:val="left"/>
        <w:rPr>
          <w:rFonts w:hint="eastAsia" w:ascii="宋体" w:hAnsi="宋体" w:eastAsia="宋体"/>
          <w:sz w:val="21"/>
        </w:rPr>
      </w:pPr>
      <w:r>
        <w:rPr>
          <w:rFonts w:ascii="Symbol" w:hAnsi="Symbol" w:eastAsia="Symbol"/>
          <w:position w:val="-8"/>
          <w:sz w:val="36"/>
        </w:rPr>
        <w:t></w:t>
      </w:r>
      <w:r>
        <w:rPr>
          <w:spacing w:val="-8"/>
          <w:position w:val="-8"/>
          <w:sz w:val="36"/>
        </w:rPr>
        <w:t xml:space="preserve"> </w:t>
      </w:r>
      <w:r>
        <w:rPr>
          <w:i/>
          <w:sz w:val="24"/>
        </w:rPr>
        <w:t>f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 w:eastAsia="Symbol"/>
          <w:spacing w:val="-5"/>
          <w:sz w:val="32"/>
        </w:rPr>
        <w:t></w:t>
      </w:r>
      <w:r>
        <w:rPr>
          <w:rFonts w:ascii="Symbol" w:hAnsi="Symbol" w:eastAsia="Symbol"/>
          <w:i/>
          <w:spacing w:val="-5"/>
          <w:sz w:val="25"/>
        </w:rPr>
        <w:t></w:t>
      </w:r>
      <w:r>
        <w:rPr>
          <w:spacing w:val="-5"/>
          <w:sz w:val="24"/>
        </w:rPr>
        <w:t>(</w:t>
      </w:r>
      <w:r>
        <w:rPr>
          <w:i/>
          <w:spacing w:val="-5"/>
          <w:sz w:val="24"/>
        </w:rPr>
        <w:t>x</w:t>
      </w:r>
      <w:r>
        <w:rPr>
          <w:spacing w:val="-5"/>
          <w:sz w:val="24"/>
        </w:rPr>
        <w:t>)</w:t>
      </w:r>
      <w:r>
        <w:rPr>
          <w:rFonts w:ascii="Symbol" w:hAnsi="Symbol" w:eastAsia="Symbol"/>
          <w:spacing w:val="-5"/>
          <w:sz w:val="32"/>
        </w:rPr>
        <w:t></w:t>
      </w:r>
      <w:r>
        <w:rPr>
          <w:rFonts w:ascii="Symbol" w:hAnsi="Symbol" w:eastAsia="Symbol"/>
          <w:i/>
          <w:spacing w:val="-5"/>
          <w:sz w:val="25"/>
        </w:rPr>
        <w:t></w:t>
      </w:r>
      <w:r>
        <w:rPr>
          <w:rFonts w:ascii="Symbol" w:hAnsi="Symbol" w:eastAsia="Symbol"/>
          <w:spacing w:val="-5"/>
          <w:position w:val="1"/>
          <w:sz w:val="24"/>
        </w:rPr>
        <w:t></w:t>
      </w:r>
      <w:r>
        <w:rPr>
          <w:spacing w:val="-5"/>
          <w:sz w:val="24"/>
        </w:rPr>
        <w:t>(</w:t>
      </w:r>
      <w:r>
        <w:rPr>
          <w:i/>
          <w:spacing w:val="-5"/>
          <w:sz w:val="24"/>
        </w:rPr>
        <w:t>x</w:t>
      </w:r>
      <w:r>
        <w:rPr>
          <w:spacing w:val="-19"/>
          <w:sz w:val="24"/>
        </w:rPr>
        <w:t xml:space="preserve">) </w:t>
      </w:r>
      <w:r>
        <w:rPr>
          <w:sz w:val="24"/>
        </w:rPr>
        <w:t>d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rFonts w:ascii="Symbol" w:hAnsi="Symbol" w:eastAsia="Symbol"/>
          <w:position w:val="-8"/>
          <w:sz w:val="36"/>
        </w:rPr>
        <w:t></w:t>
      </w:r>
      <w:r>
        <w:rPr>
          <w:spacing w:val="-8"/>
          <w:position w:val="-8"/>
          <w:sz w:val="36"/>
        </w:rPr>
        <w:t xml:space="preserve"> </w:t>
      </w:r>
      <w:r>
        <w:rPr>
          <w:i/>
          <w:sz w:val="24"/>
        </w:rPr>
        <w:t>f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 w:eastAsia="Symbol"/>
          <w:spacing w:val="3"/>
          <w:sz w:val="32"/>
        </w:rPr>
        <w:t></w:t>
      </w:r>
      <w:r>
        <w:rPr>
          <w:rFonts w:ascii="Symbol" w:hAnsi="Symbol" w:eastAsia="Symbol"/>
          <w:i/>
          <w:spacing w:val="3"/>
          <w:sz w:val="25"/>
        </w:rPr>
        <w:t>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x</w:t>
      </w:r>
      <w:r>
        <w:rPr>
          <w:spacing w:val="3"/>
          <w:sz w:val="24"/>
        </w:rPr>
        <w:t>)</w:t>
      </w:r>
      <w:r>
        <w:rPr>
          <w:rFonts w:ascii="Symbol" w:hAnsi="Symbol" w:eastAsia="Symbol"/>
          <w:spacing w:val="3"/>
          <w:sz w:val="32"/>
        </w:rPr>
        <w:t></w:t>
      </w:r>
      <w:r>
        <w:rPr>
          <w:spacing w:val="3"/>
          <w:sz w:val="24"/>
        </w:rPr>
        <w:t>d</w:t>
      </w:r>
      <w:r>
        <w:rPr>
          <w:rFonts w:ascii="Symbol" w:hAnsi="Symbol" w:eastAsia="Symbol"/>
          <w:i/>
          <w:spacing w:val="3"/>
          <w:sz w:val="25"/>
        </w:rPr>
        <w:t>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x</w:t>
      </w:r>
      <w:r>
        <w:rPr>
          <w:spacing w:val="-2"/>
          <w:sz w:val="24"/>
        </w:rPr>
        <w:t xml:space="preserve">) </w:t>
      </w:r>
      <w:r>
        <w:rPr>
          <w:rFonts w:ascii="Symbol" w:hAnsi="Symbol" w:eastAsia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rFonts w:ascii="Symbol" w:hAnsi="Symbol" w:eastAsia="Symbol"/>
          <w:position w:val="-8"/>
          <w:sz w:val="36"/>
        </w:rPr>
        <w:t></w:t>
      </w:r>
      <w:r>
        <w:rPr>
          <w:spacing w:val="-6"/>
          <w:position w:val="-8"/>
          <w:sz w:val="36"/>
        </w:rPr>
        <w:t xml:space="preserve"> </w:t>
      </w:r>
      <w:r>
        <w:rPr>
          <w:i/>
          <w:sz w:val="24"/>
        </w:rPr>
        <w:t>f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pacing w:val="-17"/>
          <w:sz w:val="24"/>
        </w:rPr>
        <w:t xml:space="preserve">) </w:t>
      </w:r>
      <w:r>
        <w:rPr>
          <w:sz w:val="24"/>
        </w:rPr>
        <w:t>d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pacing w:val="5"/>
          <w:sz w:val="24"/>
        </w:rPr>
        <w:t>F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u</w:t>
      </w:r>
      <w:r>
        <w:rPr>
          <w:spacing w:val="-9"/>
          <w:sz w:val="24"/>
        </w:rPr>
        <w:t xml:space="preserve">) </w:t>
      </w:r>
      <w:r>
        <w:rPr>
          <w:rFonts w:ascii="Symbol" w:hAnsi="Symbol" w:eastAsia="Symbol"/>
          <w:sz w:val="24"/>
        </w:rPr>
        <w:t>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pacing w:val="1"/>
          <w:sz w:val="24"/>
        </w:rPr>
        <w:t xml:space="preserve"> </w:t>
      </w:r>
      <w:r>
        <w:rPr>
          <w:i/>
          <w:spacing w:val="2"/>
          <w:sz w:val="24"/>
        </w:rPr>
        <w:t>F</w:t>
      </w:r>
      <w:r>
        <w:rPr>
          <w:rFonts w:ascii="Symbol" w:hAnsi="Symbol" w:eastAsia="Symbol"/>
          <w:spacing w:val="2"/>
          <w:sz w:val="32"/>
        </w:rPr>
        <w:t></w:t>
      </w:r>
      <w:r>
        <w:rPr>
          <w:rFonts w:ascii="Symbol" w:hAnsi="Symbol" w:eastAsia="Symbol"/>
          <w:i/>
          <w:spacing w:val="2"/>
          <w:sz w:val="25"/>
        </w:rPr>
        <w:t>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x</w:t>
      </w:r>
      <w:r>
        <w:rPr>
          <w:spacing w:val="2"/>
          <w:sz w:val="24"/>
        </w:rPr>
        <w:t>)</w:t>
      </w:r>
      <w:r>
        <w:rPr>
          <w:rFonts w:ascii="Symbol" w:hAnsi="Symbol" w:eastAsia="Symbol"/>
          <w:spacing w:val="2"/>
          <w:sz w:val="32"/>
        </w:rPr>
        <w:t></w:t>
      </w:r>
      <w:r>
        <w:rPr>
          <w:rFonts w:ascii="Symbol" w:hAnsi="Symbol" w:eastAsia="Symbol"/>
          <w:spacing w:val="2"/>
          <w:sz w:val="24"/>
        </w:rPr>
        <w:t>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-7"/>
          <w:sz w:val="24"/>
        </w:rPr>
        <w:t xml:space="preserve"> </w:t>
      </w:r>
      <w:r>
        <w:rPr>
          <w:rFonts w:hint="eastAsia" w:ascii="宋体" w:hAnsi="宋体" w:eastAsia="宋体"/>
          <w:sz w:val="21"/>
        </w:rPr>
        <w:t>. 3.</w:t>
      </w:r>
      <w:r>
        <w:rPr>
          <w:rFonts w:hint="eastAsia" w:ascii="宋体" w:hAnsi="宋体" w:eastAsia="宋体"/>
          <w:spacing w:val="-3"/>
          <w:sz w:val="21"/>
        </w:rPr>
        <w:t>第二换元积分法</w:t>
      </w:r>
    </w:p>
    <w:p>
      <w:pPr>
        <w:spacing w:before="0" w:line="437" w:lineRule="exact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pacing w:val="-31"/>
          <w:sz w:val="21"/>
        </w:rPr>
        <w:t xml:space="preserve">设 </w:t>
      </w:r>
      <w:r>
        <w:rPr>
          <w:i/>
          <w:sz w:val="24"/>
        </w:rPr>
        <w:t xml:space="preserve">x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 w:eastAsia="Symbol"/>
          <w:i/>
          <w:spacing w:val="5"/>
          <w:sz w:val="25"/>
        </w:rPr>
        <w:t>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t</w:t>
      </w:r>
      <w:r>
        <w:rPr>
          <w:spacing w:val="-15"/>
          <w:sz w:val="24"/>
        </w:rPr>
        <w:t xml:space="preserve">) </w:t>
      </w:r>
      <w:r>
        <w:rPr>
          <w:rFonts w:hint="eastAsia" w:ascii="宋体" w:hAnsi="宋体" w:eastAsia="宋体"/>
          <w:spacing w:val="-8"/>
          <w:sz w:val="21"/>
        </w:rPr>
        <w:t xml:space="preserve">是单调可导函数，又已知 </w:t>
      </w:r>
      <w:r>
        <w:rPr>
          <w:i/>
          <w:sz w:val="24"/>
        </w:rPr>
        <w:t xml:space="preserve">f </w:t>
      </w:r>
      <w:r>
        <w:rPr>
          <w:rFonts w:ascii="Symbol" w:hAnsi="Symbol" w:eastAsia="Symbol"/>
          <w:spacing w:val="-4"/>
          <w:sz w:val="33"/>
        </w:rPr>
        <w:t></w:t>
      </w:r>
      <w:r>
        <w:rPr>
          <w:rFonts w:ascii="Symbol" w:hAnsi="Symbol" w:eastAsia="Symbol"/>
          <w:i/>
          <w:spacing w:val="-4"/>
          <w:sz w:val="25"/>
        </w:rPr>
        <w:t></w:t>
      </w:r>
      <w:r>
        <w:rPr>
          <w:spacing w:val="-4"/>
          <w:sz w:val="24"/>
        </w:rPr>
        <w:t>(</w:t>
      </w:r>
      <w:r>
        <w:rPr>
          <w:i/>
          <w:spacing w:val="-4"/>
          <w:sz w:val="24"/>
        </w:rPr>
        <w:t>t</w:t>
      </w:r>
      <w:r>
        <w:rPr>
          <w:spacing w:val="-4"/>
          <w:sz w:val="24"/>
        </w:rPr>
        <w:t>)</w:t>
      </w:r>
      <w:r>
        <w:rPr>
          <w:rFonts w:ascii="Symbol" w:hAnsi="Symbol" w:eastAsia="Symbol"/>
          <w:spacing w:val="-4"/>
          <w:sz w:val="33"/>
        </w:rPr>
        <w:t></w:t>
      </w:r>
      <w:r>
        <w:rPr>
          <w:rFonts w:ascii="Symbol" w:hAnsi="Symbol" w:eastAsia="Symbol"/>
          <w:i/>
          <w:spacing w:val="-4"/>
          <w:sz w:val="25"/>
        </w:rPr>
        <w:t></w:t>
      </w:r>
      <w:r>
        <w:rPr>
          <w:rFonts w:ascii="Symbol" w:hAnsi="Symbol" w:eastAsia="Symbol"/>
          <w:spacing w:val="-4"/>
          <w:position w:val="1"/>
          <w:sz w:val="24"/>
        </w:rPr>
        <w:t></w:t>
      </w:r>
      <w:r>
        <w:rPr>
          <w:spacing w:val="-4"/>
          <w:sz w:val="24"/>
        </w:rPr>
        <w:t>(</w:t>
      </w:r>
      <w:r>
        <w:rPr>
          <w:i/>
          <w:spacing w:val="-4"/>
          <w:sz w:val="24"/>
        </w:rPr>
        <w:t>t</w:t>
      </w:r>
      <w:r>
        <w:rPr>
          <w:spacing w:val="-14"/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>具有原函数</w:t>
      </w:r>
      <w:r>
        <w:rPr>
          <w:rFonts w:ascii="Symbol" w:hAnsi="Symbol" w:eastAsia="Symbol"/>
          <w:i/>
          <w:spacing w:val="7"/>
          <w:sz w:val="25"/>
        </w:rPr>
        <w:t>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t</w:t>
      </w:r>
      <w:r>
        <w:rPr>
          <w:spacing w:val="-12"/>
          <w:sz w:val="24"/>
        </w:rPr>
        <w:t xml:space="preserve">) </w:t>
      </w:r>
      <w:r>
        <w:rPr>
          <w:rFonts w:hint="eastAsia" w:ascii="宋体" w:hAnsi="宋体" w:eastAsia="宋体"/>
          <w:spacing w:val="-5"/>
          <w:sz w:val="21"/>
        </w:rPr>
        <w:t>，则</w:t>
      </w:r>
      <w:r>
        <w:rPr>
          <w:rFonts w:ascii="Symbol" w:hAnsi="Symbol" w:eastAsia="Symbol"/>
          <w:i/>
          <w:sz w:val="25"/>
        </w:rPr>
        <w:t></w:t>
      </w:r>
      <w:r>
        <w:rPr>
          <w:i/>
          <w:sz w:val="25"/>
        </w:rPr>
        <w:t xml:space="preserve"> </w:t>
      </w:r>
      <w:r>
        <w:rPr>
          <w:rFonts w:ascii="Symbol" w:hAnsi="Symbol" w:eastAsia="Symbol"/>
          <w:spacing w:val="-22"/>
          <w:sz w:val="40"/>
        </w:rPr>
        <w:t></w:t>
      </w:r>
      <w:r>
        <w:rPr>
          <w:rFonts w:ascii="Symbol" w:hAnsi="Symbol" w:eastAsia="Symbol"/>
          <w:i/>
          <w:spacing w:val="-22"/>
          <w:sz w:val="25"/>
        </w:rPr>
        <w:t></w:t>
      </w:r>
      <w:r>
        <w:rPr>
          <w:i/>
          <w:spacing w:val="-22"/>
          <w:sz w:val="25"/>
        </w:rPr>
        <w:t xml:space="preserve"> </w:t>
      </w:r>
      <w:r>
        <w:rPr>
          <w:rFonts w:ascii="Symbol" w:hAnsi="Symbol" w:eastAsia="Symbol"/>
          <w:position w:val="11"/>
          <w:sz w:val="14"/>
        </w:rPr>
        <w:t></w:t>
      </w:r>
      <w:r>
        <w:rPr>
          <w:position w:val="11"/>
          <w:sz w:val="14"/>
        </w:rPr>
        <w:t>1</w:t>
      </w:r>
      <w:r>
        <w:rPr>
          <w:spacing w:val="-19"/>
          <w:sz w:val="24"/>
        </w:rPr>
        <w:t xml:space="preserve">( 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rFonts w:ascii="Symbol" w:hAnsi="Symbol" w:eastAsia="Symbol"/>
          <w:spacing w:val="4"/>
          <w:sz w:val="40"/>
        </w:rPr>
        <w:t></w:t>
      </w:r>
      <w:r>
        <w:rPr>
          <w:rFonts w:hint="eastAsia" w:ascii="宋体" w:hAnsi="宋体" w:eastAsia="宋体"/>
          <w:spacing w:val="-16"/>
          <w:sz w:val="21"/>
        </w:rPr>
        <w:t xml:space="preserve">是 </w:t>
      </w:r>
      <w:r>
        <w:rPr>
          <w:i/>
          <w:sz w:val="24"/>
        </w:rPr>
        <w:t xml:space="preserve">f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-8"/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>的</w:t>
      </w:r>
    </w:p>
    <w:p>
      <w:pPr>
        <w:spacing w:before="122" w:line="352" w:lineRule="auto"/>
        <w:ind w:left="120" w:right="2192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pacing w:val="6"/>
          <w:w w:val="100"/>
          <w:sz w:val="21"/>
        </w:rPr>
        <w:t>原函数.即</w:t>
      </w:r>
      <w:r>
        <w:rPr>
          <w:rFonts w:ascii="Symbol" w:hAnsi="Symbol" w:eastAsia="Symbol"/>
          <w:w w:val="104"/>
          <w:position w:val="-8"/>
          <w:sz w:val="36"/>
        </w:rPr>
        <w:t></w:t>
      </w:r>
      <w:r>
        <w:rPr>
          <w:spacing w:val="-11"/>
          <w:position w:val="-8"/>
          <w:sz w:val="36"/>
        </w:rPr>
        <w:t xml:space="preserve"> </w:t>
      </w:r>
      <w:r>
        <w:rPr>
          <w:i/>
          <w:w w:val="104"/>
          <w:sz w:val="24"/>
        </w:rPr>
        <w:t>f</w:t>
      </w:r>
      <w:r>
        <w:rPr>
          <w:i/>
          <w:spacing w:val="-6"/>
          <w:sz w:val="24"/>
        </w:rPr>
        <w:t xml:space="preserve"> </w:t>
      </w:r>
      <w:r>
        <w:rPr>
          <w:spacing w:val="14"/>
          <w:w w:val="104"/>
          <w:sz w:val="24"/>
        </w:rPr>
        <w:t>(</w:t>
      </w:r>
      <w:r>
        <w:rPr>
          <w:i/>
          <w:spacing w:val="1"/>
          <w:w w:val="104"/>
          <w:sz w:val="24"/>
        </w:rPr>
        <w:t>x</w:t>
      </w:r>
      <w:r>
        <w:rPr>
          <w:w w:val="104"/>
          <w:sz w:val="24"/>
        </w:rPr>
        <w:t>)</w:t>
      </w:r>
      <w:r>
        <w:rPr>
          <w:spacing w:val="-35"/>
          <w:sz w:val="24"/>
        </w:rPr>
        <w:t xml:space="preserve"> </w:t>
      </w:r>
      <w:r>
        <w:rPr>
          <w:w w:val="104"/>
          <w:sz w:val="24"/>
        </w:rPr>
        <w:t>d</w:t>
      </w:r>
      <w:r>
        <w:rPr>
          <w:spacing w:val="-17"/>
          <w:sz w:val="24"/>
        </w:rPr>
        <w:t xml:space="preserve"> </w:t>
      </w:r>
      <w:r>
        <w:rPr>
          <w:i/>
          <w:w w:val="104"/>
          <w:sz w:val="24"/>
        </w:rPr>
        <w:t>x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 w:eastAsia="Symbol"/>
          <w:w w:val="104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rFonts w:ascii="Symbol" w:hAnsi="Symbol" w:eastAsia="Symbol"/>
          <w:w w:val="104"/>
          <w:position w:val="-8"/>
          <w:sz w:val="36"/>
        </w:rPr>
        <w:t></w:t>
      </w:r>
      <w:r>
        <w:rPr>
          <w:spacing w:val="-12"/>
          <w:position w:val="-8"/>
          <w:sz w:val="36"/>
        </w:rPr>
        <w:t xml:space="preserve"> </w:t>
      </w:r>
      <w:r>
        <w:rPr>
          <w:i/>
          <w:w w:val="104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rFonts w:ascii="Symbol" w:hAnsi="Symbol" w:eastAsia="Symbol"/>
          <w:spacing w:val="-34"/>
          <w:w w:val="77"/>
          <w:sz w:val="32"/>
        </w:rPr>
        <w:t></w:t>
      </w:r>
      <w:r>
        <w:rPr>
          <w:rFonts w:ascii="Symbol" w:hAnsi="Symbol" w:eastAsia="Symbol"/>
          <w:i/>
          <w:spacing w:val="14"/>
          <w:w w:val="100"/>
          <w:sz w:val="25"/>
        </w:rPr>
        <w:t></w:t>
      </w:r>
      <w:r>
        <w:rPr>
          <w:spacing w:val="-5"/>
          <w:w w:val="104"/>
          <w:sz w:val="24"/>
        </w:rPr>
        <w:t>(</w:t>
      </w:r>
      <w:r>
        <w:rPr>
          <w:i/>
          <w:spacing w:val="13"/>
          <w:w w:val="104"/>
          <w:sz w:val="24"/>
        </w:rPr>
        <w:t>t</w:t>
      </w:r>
      <w:r>
        <w:rPr>
          <w:spacing w:val="1"/>
          <w:w w:val="104"/>
          <w:sz w:val="24"/>
        </w:rPr>
        <w:t>)</w:t>
      </w:r>
      <w:r>
        <w:rPr>
          <w:rFonts w:ascii="Symbol" w:hAnsi="Symbol" w:eastAsia="Symbol"/>
          <w:spacing w:val="-61"/>
          <w:w w:val="77"/>
          <w:sz w:val="32"/>
        </w:rPr>
        <w:t></w:t>
      </w:r>
      <w:r>
        <w:rPr>
          <w:rFonts w:ascii="Symbol" w:hAnsi="Symbol" w:eastAsia="Symbol"/>
          <w:i/>
          <w:spacing w:val="10"/>
          <w:w w:val="100"/>
          <w:sz w:val="25"/>
        </w:rPr>
        <w:t></w:t>
      </w:r>
      <w:r>
        <w:rPr>
          <w:rFonts w:ascii="Symbol" w:hAnsi="Symbol" w:eastAsia="Symbol"/>
          <w:spacing w:val="-6"/>
          <w:w w:val="104"/>
          <w:position w:val="1"/>
          <w:sz w:val="24"/>
        </w:rPr>
        <w:t></w:t>
      </w:r>
      <w:r>
        <w:rPr>
          <w:spacing w:val="-5"/>
          <w:w w:val="104"/>
          <w:sz w:val="24"/>
        </w:rPr>
        <w:t>(</w:t>
      </w:r>
      <w:r>
        <w:rPr>
          <w:i/>
          <w:spacing w:val="13"/>
          <w:w w:val="104"/>
          <w:sz w:val="24"/>
        </w:rPr>
        <w:t>t</w:t>
      </w:r>
      <w:r>
        <w:rPr>
          <w:w w:val="104"/>
          <w:sz w:val="24"/>
        </w:rPr>
        <w:t>)</w:t>
      </w:r>
      <w:r>
        <w:rPr>
          <w:spacing w:val="-35"/>
          <w:sz w:val="24"/>
        </w:rPr>
        <w:t xml:space="preserve"> </w:t>
      </w:r>
      <w:r>
        <w:rPr>
          <w:w w:val="104"/>
          <w:sz w:val="24"/>
        </w:rPr>
        <w:t>d</w:t>
      </w:r>
      <w:r>
        <w:rPr>
          <w:spacing w:val="-36"/>
          <w:sz w:val="24"/>
        </w:rPr>
        <w:t xml:space="preserve"> </w:t>
      </w:r>
      <w:r>
        <w:rPr>
          <w:i/>
          <w:w w:val="104"/>
          <w:sz w:val="24"/>
        </w:rPr>
        <w:t>t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 w:eastAsia="Symbol"/>
          <w:w w:val="104"/>
          <w:sz w:val="24"/>
        </w:rPr>
        <w:t></w:t>
      </w:r>
      <w:r>
        <w:rPr>
          <w:spacing w:val="-29"/>
          <w:sz w:val="24"/>
        </w:rPr>
        <w:t xml:space="preserve"> </w:t>
      </w:r>
      <w:r>
        <w:rPr>
          <w:rFonts w:ascii="Symbol" w:hAnsi="Symbol" w:eastAsia="Symbol"/>
          <w:i/>
          <w:spacing w:val="15"/>
          <w:w w:val="100"/>
          <w:sz w:val="25"/>
        </w:rPr>
        <w:t></w:t>
      </w:r>
      <w:r>
        <w:rPr>
          <w:spacing w:val="-5"/>
          <w:w w:val="104"/>
          <w:sz w:val="24"/>
        </w:rPr>
        <w:t>(</w:t>
      </w:r>
      <w:r>
        <w:rPr>
          <w:i/>
          <w:spacing w:val="12"/>
          <w:w w:val="104"/>
          <w:sz w:val="24"/>
        </w:rPr>
        <w:t>t</w:t>
      </w:r>
      <w:r>
        <w:rPr>
          <w:w w:val="104"/>
          <w:sz w:val="24"/>
        </w:rPr>
        <w:t>)</w:t>
      </w:r>
      <w:r>
        <w:rPr>
          <w:spacing w:val="-24"/>
          <w:sz w:val="24"/>
        </w:rPr>
        <w:t xml:space="preserve"> </w:t>
      </w:r>
      <w:r>
        <w:rPr>
          <w:rFonts w:ascii="Symbol" w:hAnsi="Symbol" w:eastAsia="Symbol"/>
          <w:w w:val="104"/>
          <w:sz w:val="24"/>
        </w:rPr>
        <w:t></w:t>
      </w:r>
      <w:r>
        <w:rPr>
          <w:spacing w:val="-29"/>
          <w:sz w:val="24"/>
        </w:rPr>
        <w:t xml:space="preserve"> </w:t>
      </w:r>
      <w:r>
        <w:rPr>
          <w:i/>
          <w:w w:val="104"/>
          <w:sz w:val="24"/>
        </w:rPr>
        <w:t>C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 w:eastAsia="Symbol"/>
          <w:w w:val="104"/>
          <w:sz w:val="24"/>
        </w:rPr>
        <w:t></w:t>
      </w:r>
      <w:r>
        <w:rPr>
          <w:spacing w:val="-29"/>
          <w:sz w:val="24"/>
        </w:rPr>
        <w:t xml:space="preserve"> </w:t>
      </w:r>
      <w:r>
        <w:rPr>
          <w:rFonts w:ascii="Symbol" w:hAnsi="Symbol" w:eastAsia="Symbol"/>
          <w:i/>
          <w:spacing w:val="12"/>
          <w:w w:val="100"/>
          <w:sz w:val="25"/>
        </w:rPr>
        <w:t></w:t>
      </w:r>
      <w:r>
        <w:rPr>
          <w:rFonts w:ascii="Symbol" w:hAnsi="Symbol" w:eastAsia="Symbol"/>
          <w:spacing w:val="-44"/>
          <w:w w:val="63"/>
          <w:sz w:val="39"/>
        </w:rPr>
        <w:t></w:t>
      </w:r>
      <w:r>
        <w:rPr>
          <w:rFonts w:ascii="Symbol" w:hAnsi="Symbol" w:eastAsia="Symbol"/>
          <w:i/>
          <w:w w:val="100"/>
          <w:sz w:val="25"/>
        </w:rPr>
        <w:t></w:t>
      </w:r>
      <w:r>
        <w:rPr>
          <w:spacing w:val="-40"/>
          <w:sz w:val="25"/>
        </w:rPr>
        <w:t xml:space="preserve"> </w:t>
      </w:r>
      <w:r>
        <w:rPr>
          <w:rFonts w:ascii="Symbol" w:hAnsi="Symbol" w:eastAsia="Symbol"/>
          <w:spacing w:val="-4"/>
          <w:w w:val="104"/>
          <w:position w:val="11"/>
          <w:sz w:val="14"/>
        </w:rPr>
        <w:t></w:t>
      </w:r>
      <w:r>
        <w:rPr>
          <w:spacing w:val="12"/>
          <w:w w:val="104"/>
          <w:position w:val="11"/>
          <w:sz w:val="14"/>
        </w:rPr>
        <w:t>1</w:t>
      </w:r>
      <w:r>
        <w:rPr>
          <w:spacing w:val="14"/>
          <w:w w:val="104"/>
          <w:sz w:val="24"/>
        </w:rPr>
        <w:t>(</w:t>
      </w:r>
      <w:r>
        <w:rPr>
          <w:i/>
          <w:spacing w:val="1"/>
          <w:w w:val="104"/>
          <w:sz w:val="24"/>
        </w:rPr>
        <w:t>x</w:t>
      </w:r>
      <w:r>
        <w:rPr>
          <w:spacing w:val="2"/>
          <w:w w:val="104"/>
          <w:sz w:val="24"/>
        </w:rPr>
        <w:t>)</w:t>
      </w:r>
      <w:r>
        <w:rPr>
          <w:rFonts w:ascii="Symbol" w:hAnsi="Symbol" w:eastAsia="Symbol"/>
          <w:spacing w:val="1"/>
          <w:w w:val="63"/>
          <w:sz w:val="39"/>
        </w:rPr>
        <w:t></w:t>
      </w:r>
      <w:r>
        <w:rPr>
          <w:rFonts w:ascii="Symbol" w:hAnsi="Symbol" w:eastAsia="Symbol"/>
          <w:w w:val="104"/>
          <w:sz w:val="24"/>
        </w:rPr>
        <w:t></w:t>
      </w:r>
      <w:r>
        <w:rPr>
          <w:spacing w:val="-29"/>
          <w:sz w:val="24"/>
        </w:rPr>
        <w:t xml:space="preserve"> </w:t>
      </w:r>
      <w:r>
        <w:rPr>
          <w:i/>
          <w:w w:val="104"/>
          <w:sz w:val="24"/>
        </w:rPr>
        <w:t>C</w:t>
      </w:r>
      <w:r>
        <w:rPr>
          <w:i/>
          <w:spacing w:val="-19"/>
          <w:sz w:val="24"/>
        </w:rPr>
        <w:t xml:space="preserve"> </w:t>
      </w:r>
      <w:r>
        <w:rPr>
          <w:rFonts w:hint="eastAsia" w:ascii="宋体" w:hAnsi="宋体" w:eastAsia="宋体"/>
          <w:w w:val="100"/>
          <w:sz w:val="21"/>
        </w:rPr>
        <w:t>.</w:t>
      </w:r>
      <w:r>
        <w:rPr>
          <w:rFonts w:hint="eastAsia" w:ascii="宋体" w:hAnsi="宋体" w:eastAsia="宋体"/>
          <w:spacing w:val="7"/>
          <w:sz w:val="21"/>
        </w:rPr>
        <w:t>其中</w:t>
      </w:r>
      <w:r>
        <w:rPr>
          <w:rFonts w:ascii="Symbol" w:hAnsi="Symbol" w:eastAsia="Symbol"/>
          <w:i/>
          <w:sz w:val="25"/>
        </w:rPr>
        <w:t></w:t>
      </w:r>
      <w:r>
        <w:rPr>
          <w:i/>
          <w:spacing w:val="-37"/>
          <w:sz w:val="25"/>
        </w:rPr>
        <w:t xml:space="preserve"> </w:t>
      </w:r>
      <w:r>
        <w:rPr>
          <w:rFonts w:ascii="Symbol" w:hAnsi="Symbol" w:eastAsia="Symbol"/>
          <w:position w:val="11"/>
          <w:sz w:val="14"/>
        </w:rPr>
        <w:t></w:t>
      </w:r>
      <w:r>
        <w:rPr>
          <w:position w:val="11"/>
          <w:sz w:val="14"/>
        </w:rPr>
        <w:t>1</w:t>
      </w:r>
      <w:r>
        <w:rPr>
          <w:spacing w:val="-21"/>
          <w:position w:val="11"/>
          <w:sz w:val="14"/>
        </w:rPr>
        <w:t xml:space="preserve"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-12"/>
          <w:sz w:val="24"/>
        </w:rPr>
        <w:t xml:space="preserve">) </w:t>
      </w:r>
      <w:r>
        <w:rPr>
          <w:rFonts w:hint="eastAsia" w:ascii="宋体" w:hAnsi="宋体" w:eastAsia="宋体"/>
          <w:spacing w:val="-28"/>
          <w:sz w:val="21"/>
        </w:rPr>
        <w:t xml:space="preserve">是 </w:t>
      </w:r>
      <w:r>
        <w:rPr>
          <w:i/>
          <w:sz w:val="24"/>
        </w:rPr>
        <w:t>x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pacing w:val="-27"/>
          <w:sz w:val="24"/>
        </w:rPr>
        <w:t xml:space="preserve"> </w:t>
      </w:r>
      <w:r>
        <w:rPr>
          <w:rFonts w:ascii="Symbol" w:hAnsi="Symbol" w:eastAsia="Symbol"/>
          <w:i/>
          <w:spacing w:val="5"/>
          <w:sz w:val="25"/>
        </w:rPr>
        <w:t>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t</w:t>
      </w:r>
      <w:r>
        <w:rPr>
          <w:spacing w:val="-13"/>
          <w:sz w:val="24"/>
        </w:rPr>
        <w:t xml:space="preserve">) </w:t>
      </w:r>
      <w:r>
        <w:rPr>
          <w:rFonts w:hint="eastAsia" w:ascii="宋体" w:hAnsi="宋体" w:eastAsia="宋体"/>
          <w:spacing w:val="-3"/>
          <w:sz w:val="21"/>
        </w:rPr>
        <w:t>的反函数.</w:t>
      </w:r>
    </w:p>
    <w:p>
      <w:pPr>
        <w:spacing w:before="52" w:line="278" w:lineRule="auto"/>
        <w:ind w:left="120" w:right="7051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b/>
          <w:sz w:val="21"/>
        </w:rPr>
        <w:t>考点四 定积分</w:t>
      </w:r>
      <w:r>
        <w:rPr>
          <w:rFonts w:hint="eastAsia" w:ascii="宋体" w:eastAsia="宋体"/>
          <w:sz w:val="21"/>
        </w:rPr>
        <w:t>定积分的性质</w:t>
      </w:r>
    </w:p>
    <w:p>
      <w:pPr>
        <w:tabs>
          <w:tab w:val="left" w:pos="2039"/>
        </w:tabs>
        <w:spacing w:before="98" w:line="130" w:lineRule="exact"/>
        <w:ind w:left="698" w:right="0" w:firstLine="0"/>
        <w:jc w:val="left"/>
        <w:rPr>
          <w:i/>
          <w:sz w:val="14"/>
        </w:rPr>
      </w:pPr>
      <w:r>
        <w:rPr>
          <w:i/>
          <w:sz w:val="14"/>
        </w:rPr>
        <w:t>b</w:t>
      </w:r>
      <w:r>
        <w:rPr>
          <w:i/>
          <w:sz w:val="14"/>
        </w:rPr>
        <w:tab/>
      </w:r>
      <w:r>
        <w:rPr>
          <w:i/>
          <w:sz w:val="14"/>
        </w:rPr>
        <w:t>b</w:t>
      </w:r>
    </w:p>
    <w:p>
      <w:pPr>
        <w:spacing w:after="0" w:line="130" w:lineRule="exact"/>
        <w:jc w:val="left"/>
        <w:rPr>
          <w:sz w:val="14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pStyle w:val="6"/>
        <w:numPr>
          <w:ilvl w:val="0"/>
          <w:numId w:val="3"/>
        </w:numPr>
        <w:tabs>
          <w:tab w:val="left" w:pos="688"/>
        </w:tabs>
        <w:spacing w:before="4" w:after="0" w:line="408" w:lineRule="exact"/>
        <w:ind w:left="687" w:right="0" w:hanging="568"/>
        <w:jc w:val="left"/>
        <w:rPr>
          <w:rFonts w:ascii="Times New Roman" w:hAnsi="Times New Roman" w:eastAsia="Times New Roman"/>
          <w:i/>
          <w:sz w:val="24"/>
        </w:rPr>
      </w:pPr>
      <w:r>
        <w:rPr>
          <w:rFonts w:ascii="Symbol" w:hAnsi="Symbol" w:eastAsia="Symbol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52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pacing w:val="5"/>
          <w:sz w:val="24"/>
        </w:rPr>
        <w:t>kf</w:t>
      </w:r>
      <w:r>
        <w:rPr>
          <w:rFonts w:ascii="Times New Roman" w:hAnsi="Times New Roman" w:eastAsia="Times New Roman"/>
          <w:i/>
          <w:spacing w:val="-17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6"/>
          <w:sz w:val="24"/>
        </w:rPr>
        <w:t>)</w:t>
      </w:r>
      <w:r>
        <w:rPr>
          <w:rFonts w:ascii="Times New Roman" w:hAnsi="Times New Roman" w:eastAsia="Times New Roman"/>
          <w:spacing w:val="-3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1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x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4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k</w:t>
      </w:r>
      <w:r>
        <w:rPr>
          <w:rFonts w:ascii="Times New Roman" w:hAnsi="Times New Roman" w:eastAsia="Times New Roman"/>
          <w:i/>
          <w:spacing w:val="-32"/>
          <w:sz w:val="24"/>
        </w:rPr>
        <w:t xml:space="preserve"> </w:t>
      </w:r>
      <w:r>
        <w:rPr>
          <w:rFonts w:ascii="Symbol" w:hAnsi="Symbol" w:eastAsia="Symbol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3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2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6"/>
          <w:sz w:val="24"/>
        </w:rPr>
        <w:t>)</w:t>
      </w:r>
      <w:r>
        <w:rPr>
          <w:rFonts w:ascii="Times New Roman" w:hAnsi="Times New Roman" w:eastAsia="Times New Roman"/>
          <w:spacing w:val="-3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1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</w:p>
    <w:p>
      <w:pPr>
        <w:spacing w:before="54"/>
        <w:ind w:left="120" w:right="0" w:firstLine="0"/>
        <w:jc w:val="left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sz w:val="21"/>
        </w:rPr>
        <w:t>（</w:t>
      </w:r>
      <w:r>
        <w:rPr>
          <w:rFonts w:hint="eastAsia" w:ascii="宋体" w:eastAsia="宋体"/>
          <w:spacing w:val="-72"/>
          <w:sz w:val="21"/>
        </w:rPr>
        <w:t xml:space="preserve"> </w:t>
      </w:r>
      <w:r>
        <w:rPr>
          <w:i/>
          <w:sz w:val="24"/>
        </w:rPr>
        <w:t xml:space="preserve">k </w:t>
      </w:r>
      <w:r>
        <w:rPr>
          <w:rFonts w:hint="eastAsia" w:ascii="宋体" w:eastAsia="宋体"/>
          <w:spacing w:val="-2"/>
          <w:sz w:val="21"/>
        </w:rPr>
        <w:t>为常数</w:t>
      </w:r>
      <w:r>
        <w:rPr>
          <w:rFonts w:hint="eastAsia" w:ascii="宋体" w:eastAsia="宋体"/>
          <w:sz w:val="21"/>
        </w:rPr>
        <w:t>）.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2">
            <w:col w:w="2970" w:space="88"/>
            <w:col w:w="5492"/>
          </w:cols>
        </w:sectPr>
      </w:pPr>
    </w:p>
    <w:p>
      <w:pPr>
        <w:pStyle w:val="6"/>
        <w:numPr>
          <w:ilvl w:val="1"/>
          <w:numId w:val="3"/>
        </w:numPr>
        <w:tabs>
          <w:tab w:val="left" w:pos="2040"/>
          <w:tab w:val="left" w:pos="2042"/>
        </w:tabs>
        <w:spacing w:before="0" w:after="0" w:line="156" w:lineRule="exact"/>
        <w:ind w:left="2041" w:right="0" w:hanging="1342"/>
        <w:jc w:val="left"/>
        <w:rPr>
          <w:rFonts w:ascii="Times New Roman"/>
          <w:sz w:val="14"/>
        </w:rPr>
      </w:pPr>
      <w:r>
        <w:rPr>
          <w:rFonts w:ascii="Times New Roman"/>
          <w:i/>
          <w:w w:val="101"/>
          <w:sz w:val="14"/>
        </w:rPr>
        <w:t>a</w:t>
      </w:r>
    </w:p>
    <w:p>
      <w:pPr>
        <w:pStyle w:val="2"/>
        <w:spacing w:before="5"/>
        <w:rPr>
          <w:i/>
          <w:sz w:val="12"/>
        </w:rPr>
      </w:pPr>
    </w:p>
    <w:p>
      <w:pPr>
        <w:pStyle w:val="6"/>
        <w:numPr>
          <w:ilvl w:val="1"/>
          <w:numId w:val="3"/>
        </w:numPr>
        <w:tabs>
          <w:tab w:val="left" w:pos="2619"/>
          <w:tab w:val="left" w:pos="2620"/>
          <w:tab w:val="left" w:pos="3742"/>
        </w:tabs>
        <w:spacing w:before="95" w:after="0" w:line="75" w:lineRule="exact"/>
        <w:ind w:left="2619" w:right="0" w:hanging="1921"/>
        <w:jc w:val="left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b</w:t>
      </w:r>
      <w:r>
        <w:rPr>
          <w:rFonts w:ascii="Times New Roman"/>
          <w:i/>
          <w:sz w:val="14"/>
        </w:rPr>
        <w:tab/>
      </w:r>
      <w:r>
        <w:rPr>
          <w:rFonts w:ascii="Times New Roman"/>
          <w:i/>
          <w:sz w:val="14"/>
        </w:rPr>
        <w:t>b</w:t>
      </w:r>
    </w:p>
    <w:p>
      <w:pPr>
        <w:spacing w:before="0" w:line="468" w:lineRule="exact"/>
        <w:ind w:left="120" w:right="0" w:firstLine="0"/>
        <w:jc w:val="left"/>
        <w:rPr>
          <w:rFonts w:ascii="宋体" w:hAnsi="宋体"/>
          <w:sz w:val="21"/>
        </w:rPr>
      </w:pPr>
      <w:r>
        <w:rPr>
          <w:rFonts w:ascii="宋体" w:hAnsi="宋体"/>
          <w:sz w:val="21"/>
        </w:rPr>
        <w:t>（2）</w:t>
      </w:r>
      <w:r>
        <w:rPr>
          <w:rFonts w:ascii="宋体" w:hAnsi="宋体"/>
          <w:spacing w:val="-67"/>
          <w:sz w:val="21"/>
        </w:rPr>
        <w:t xml:space="preserve"> </w:t>
      </w:r>
      <w:r>
        <w:rPr>
          <w:rFonts w:ascii="Symbol" w:hAnsi="Symbol"/>
          <w:spacing w:val="13"/>
          <w:position w:val="-8"/>
          <w:sz w:val="36"/>
        </w:rPr>
        <w:t></w:t>
      </w:r>
      <w:r>
        <w:rPr>
          <w:rFonts w:ascii="Symbol" w:hAnsi="Symbol"/>
          <w:spacing w:val="13"/>
          <w:sz w:val="33"/>
        </w:rPr>
        <w:t></w:t>
      </w:r>
      <w:r>
        <w:rPr>
          <w:spacing w:val="-52"/>
          <w:sz w:val="33"/>
        </w:rPr>
        <w:t xml:space="preserve"> </w:t>
      </w:r>
      <w:r>
        <w:rPr>
          <w:i/>
          <w:sz w:val="24"/>
        </w:rPr>
        <w:t xml:space="preserve">f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 xml:space="preserve">)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rPr>
          <w:i/>
          <w:spacing w:val="6"/>
          <w:sz w:val="24"/>
        </w:rPr>
        <w:t>g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</w:t>
      </w:r>
      <w:r>
        <w:rPr>
          <w:rFonts w:ascii="Symbol" w:hAnsi="Symbol"/>
          <w:spacing w:val="6"/>
          <w:sz w:val="33"/>
        </w:rPr>
        <w:t></w:t>
      </w:r>
      <w:r>
        <w:rPr>
          <w:spacing w:val="6"/>
          <w:sz w:val="24"/>
        </w:rPr>
        <w:t xml:space="preserve">d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position w:val="-8"/>
          <w:sz w:val="36"/>
        </w:rPr>
        <w:t></w:t>
      </w:r>
      <w:r>
        <w:rPr>
          <w:position w:val="-8"/>
          <w:sz w:val="36"/>
        </w:rPr>
        <w:t xml:space="preserve"> </w:t>
      </w:r>
      <w:r>
        <w:rPr>
          <w:i/>
          <w:sz w:val="24"/>
        </w:rPr>
        <w:t xml:space="preserve">f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 xml:space="preserve">) </w:t>
      </w:r>
      <w:r>
        <w:rPr>
          <w:sz w:val="24"/>
        </w:rPr>
        <w:t xml:space="preserve">d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rPr>
          <w:rFonts w:ascii="Symbol" w:hAnsi="Symbol"/>
          <w:position w:val="-8"/>
          <w:sz w:val="36"/>
        </w:rPr>
        <w:t></w:t>
      </w:r>
      <w:r>
        <w:rPr>
          <w:position w:val="-8"/>
          <w:sz w:val="36"/>
        </w:rPr>
        <w:t xml:space="preserve"> </w:t>
      </w:r>
      <w:r>
        <w:rPr>
          <w:i/>
          <w:spacing w:val="8"/>
          <w:sz w:val="24"/>
        </w:rPr>
        <w:t>g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 xml:space="preserve">) </w:t>
      </w:r>
      <w:r>
        <w:rPr>
          <w:sz w:val="24"/>
        </w:rPr>
        <w:t xml:space="preserve">d </w:t>
      </w:r>
      <w:r>
        <w:rPr>
          <w:i/>
          <w:sz w:val="24"/>
        </w:rPr>
        <w:t xml:space="preserve">x </w:t>
      </w:r>
      <w:r>
        <w:rPr>
          <w:rFonts w:ascii="宋体" w:hAnsi="宋体"/>
          <w:sz w:val="21"/>
        </w:rPr>
        <w:t>.</w:t>
      </w:r>
    </w:p>
    <w:p>
      <w:pPr>
        <w:pStyle w:val="6"/>
        <w:numPr>
          <w:ilvl w:val="0"/>
          <w:numId w:val="4"/>
        </w:numPr>
        <w:tabs>
          <w:tab w:val="left" w:pos="2620"/>
          <w:tab w:val="left" w:pos="2621"/>
          <w:tab w:val="left" w:pos="3743"/>
        </w:tabs>
        <w:spacing w:before="0" w:after="0" w:line="155" w:lineRule="exact"/>
        <w:ind w:left="2620" w:right="0" w:hanging="1921"/>
        <w:jc w:val="left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a</w:t>
      </w:r>
      <w:r>
        <w:rPr>
          <w:rFonts w:ascii="Times New Roman"/>
          <w:i/>
          <w:sz w:val="14"/>
        </w:rPr>
        <w:tab/>
      </w:r>
      <w:r>
        <w:rPr>
          <w:rFonts w:ascii="Times New Roman"/>
          <w:i/>
          <w:sz w:val="14"/>
        </w:rPr>
        <w:t>a</w:t>
      </w:r>
    </w:p>
    <w:p>
      <w:pPr>
        <w:pStyle w:val="2"/>
        <w:spacing w:before="5"/>
        <w:rPr>
          <w:i/>
          <w:sz w:val="12"/>
        </w:rPr>
      </w:pPr>
    </w:p>
    <w:p>
      <w:pPr>
        <w:pStyle w:val="6"/>
        <w:numPr>
          <w:ilvl w:val="0"/>
          <w:numId w:val="4"/>
        </w:numPr>
        <w:tabs>
          <w:tab w:val="left" w:pos="1987"/>
          <w:tab w:val="left" w:pos="1988"/>
          <w:tab w:val="left" w:pos="4240"/>
        </w:tabs>
        <w:spacing w:before="95" w:after="0" w:line="130" w:lineRule="exact"/>
        <w:ind w:left="1987" w:right="0" w:hanging="1290"/>
        <w:jc w:val="left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b</w:t>
      </w:r>
      <w:r>
        <w:rPr>
          <w:rFonts w:ascii="Times New Roman"/>
          <w:i/>
          <w:sz w:val="14"/>
        </w:rPr>
        <w:tab/>
      </w:r>
      <w:r>
        <w:rPr>
          <w:rFonts w:ascii="Times New Roman"/>
          <w:i/>
          <w:sz w:val="14"/>
        </w:rPr>
        <w:t>a</w:t>
      </w:r>
    </w:p>
    <w:p>
      <w:pPr>
        <w:pStyle w:val="6"/>
        <w:numPr>
          <w:ilvl w:val="0"/>
          <w:numId w:val="5"/>
        </w:numPr>
        <w:tabs>
          <w:tab w:val="left" w:pos="688"/>
          <w:tab w:val="left" w:pos="3766"/>
        </w:tabs>
        <w:spacing w:before="5" w:after="0" w:line="407" w:lineRule="exact"/>
        <w:ind w:left="687" w:right="0" w:hanging="568"/>
        <w:jc w:val="left"/>
        <w:rPr>
          <w:sz w:val="21"/>
        </w:rPr>
      </w:pPr>
      <w:r>
        <w:rPr>
          <w:rFonts w:ascii="Symbol" w:hAnsi="Symbol" w:eastAsia="Symbol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5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2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-13"/>
          <w:sz w:val="24"/>
        </w:rPr>
        <w:t xml:space="preserve">)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1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x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4"/>
          <w:sz w:val="24"/>
        </w:rPr>
        <w:t xml:space="preserve"> </w:t>
      </w:r>
      <w:r>
        <w:rPr>
          <w:rFonts w:ascii="Symbol" w:hAnsi="Symbol" w:eastAsia="Symbol"/>
          <w:spacing w:val="4"/>
          <w:sz w:val="24"/>
        </w:rPr>
        <w:t></w:t>
      </w:r>
      <w:r>
        <w:rPr>
          <w:rFonts w:ascii="Symbol" w:hAnsi="Symbol" w:eastAsia="Symbol"/>
          <w:spacing w:val="4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5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-13"/>
          <w:sz w:val="24"/>
        </w:rPr>
        <w:t xml:space="preserve">)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1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z w:val="24"/>
        </w:rPr>
        <w:tab/>
      </w:r>
      <w:r>
        <w:rPr>
          <w:spacing w:val="19"/>
          <w:sz w:val="21"/>
        </w:rPr>
        <w:t>规定</w:t>
      </w:r>
      <w:r>
        <w:rPr>
          <w:rFonts w:ascii="Symbol" w:hAnsi="Symbol" w:eastAsia="Symbol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8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5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-13"/>
          <w:sz w:val="24"/>
        </w:rPr>
        <w:t xml:space="preserve">)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2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4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10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0</w:t>
      </w:r>
      <w:r>
        <w:rPr>
          <w:rFonts w:ascii="Times New Roman" w:hAnsi="Times New Roman" w:eastAsia="Times New Roman"/>
          <w:spacing w:val="-24"/>
          <w:sz w:val="24"/>
        </w:rPr>
        <w:t xml:space="preserve"> </w:t>
      </w:r>
      <w:r>
        <w:rPr>
          <w:sz w:val="21"/>
        </w:rPr>
        <w:t>.</w:t>
      </w:r>
    </w:p>
    <w:p>
      <w:pPr>
        <w:pStyle w:val="6"/>
        <w:numPr>
          <w:ilvl w:val="1"/>
          <w:numId w:val="5"/>
        </w:numPr>
        <w:tabs>
          <w:tab w:val="left" w:pos="1988"/>
          <w:tab w:val="left" w:pos="1989"/>
          <w:tab w:val="left" w:pos="4240"/>
        </w:tabs>
        <w:spacing w:before="0" w:after="0" w:line="155" w:lineRule="exact"/>
        <w:ind w:left="1988" w:right="0" w:hanging="1289"/>
        <w:jc w:val="left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a</w:t>
      </w:r>
      <w:r>
        <w:rPr>
          <w:rFonts w:ascii="Times New Roman"/>
          <w:i/>
          <w:sz w:val="14"/>
        </w:rPr>
        <w:tab/>
      </w:r>
      <w:r>
        <w:rPr>
          <w:rFonts w:ascii="Times New Roman"/>
          <w:i/>
          <w:sz w:val="14"/>
        </w:rPr>
        <w:t>a</w:t>
      </w:r>
    </w:p>
    <w:p>
      <w:pPr>
        <w:pStyle w:val="2"/>
        <w:spacing w:before="5"/>
        <w:rPr>
          <w:i/>
          <w:sz w:val="12"/>
        </w:rPr>
      </w:pPr>
    </w:p>
    <w:p>
      <w:pPr>
        <w:pStyle w:val="6"/>
        <w:numPr>
          <w:ilvl w:val="1"/>
          <w:numId w:val="5"/>
        </w:numPr>
        <w:tabs>
          <w:tab w:val="left" w:pos="1852"/>
          <w:tab w:val="left" w:pos="1853"/>
          <w:tab w:val="left" w:pos="2970"/>
          <w:tab w:val="left" w:pos="4797"/>
        </w:tabs>
        <w:spacing w:before="95" w:after="0" w:line="130" w:lineRule="exact"/>
        <w:ind w:left="1852" w:right="0" w:hanging="1154"/>
        <w:jc w:val="left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c</w:t>
      </w:r>
      <w:r>
        <w:rPr>
          <w:rFonts w:ascii="Times New Roman"/>
          <w:i/>
          <w:sz w:val="14"/>
        </w:rPr>
        <w:tab/>
      </w:r>
      <w:r>
        <w:rPr>
          <w:rFonts w:ascii="Times New Roman"/>
          <w:i/>
          <w:sz w:val="14"/>
        </w:rPr>
        <w:t>b</w:t>
      </w:r>
      <w:r>
        <w:rPr>
          <w:rFonts w:ascii="Times New Roman"/>
          <w:i/>
          <w:sz w:val="14"/>
        </w:rPr>
        <w:tab/>
      </w:r>
      <w:r>
        <w:rPr>
          <w:rFonts w:ascii="Times New Roman"/>
          <w:i/>
          <w:sz w:val="14"/>
        </w:rPr>
        <w:t>b</w:t>
      </w:r>
    </w:p>
    <w:p>
      <w:pPr>
        <w:pStyle w:val="6"/>
        <w:numPr>
          <w:ilvl w:val="0"/>
          <w:numId w:val="5"/>
        </w:numPr>
        <w:tabs>
          <w:tab w:val="left" w:pos="688"/>
          <w:tab w:val="left" w:pos="4785"/>
        </w:tabs>
        <w:spacing w:before="5" w:after="0" w:line="407" w:lineRule="exact"/>
        <w:ind w:left="687" w:right="0" w:hanging="568"/>
        <w:jc w:val="left"/>
        <w:rPr>
          <w:sz w:val="21"/>
        </w:rPr>
      </w:pPr>
      <w:r>
        <w:rPr>
          <w:rFonts w:ascii="Symbol" w:hAnsi="Symbol" w:eastAsia="Symbol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6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2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6"/>
          <w:sz w:val="24"/>
        </w:rPr>
        <w:t>)</w:t>
      </w:r>
      <w:r>
        <w:rPr>
          <w:rFonts w:ascii="Times New Roman" w:hAnsi="Times New Roman" w:eastAsia="Times New Roman"/>
          <w:spacing w:val="-3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2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Symbol" w:hAnsi="Symbol" w:eastAsia="Symbol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6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1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6"/>
          <w:sz w:val="24"/>
        </w:rPr>
        <w:t>)</w:t>
      </w:r>
      <w:r>
        <w:rPr>
          <w:rFonts w:ascii="Times New Roman" w:hAnsi="Times New Roman" w:eastAsia="Times New Roman"/>
          <w:spacing w:val="-3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1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16"/>
          <w:sz w:val="24"/>
        </w:rPr>
        <w:t xml:space="preserve"> </w:t>
      </w:r>
      <w:r>
        <w:rPr>
          <w:rFonts w:ascii="Symbol" w:hAnsi="Symbol" w:eastAsia="Symbol"/>
          <w:sz w:val="24"/>
        </w:rPr>
        <w:t></w:t>
      </w:r>
      <w:r>
        <w:rPr>
          <w:rFonts w:ascii="Times New Roman" w:hAnsi="Times New Roman" w:eastAsia="Times New Roman"/>
          <w:spacing w:val="-12"/>
          <w:sz w:val="24"/>
        </w:rPr>
        <w:t xml:space="preserve"> </w:t>
      </w:r>
      <w:r>
        <w:rPr>
          <w:rFonts w:ascii="Symbol" w:hAnsi="Symbol" w:eastAsia="Symbol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-5"/>
          <w:position w:val="-8"/>
          <w:sz w:val="36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2"/>
          <w:sz w:val="24"/>
        </w:rPr>
        <w:t xml:space="preserve"> </w:t>
      </w:r>
      <w:r>
        <w:rPr>
          <w:rFonts w:ascii="Times New Roman" w:hAnsi="Times New Roman" w:eastAsia="Times New Roman"/>
          <w:spacing w:val="6"/>
          <w:sz w:val="24"/>
        </w:rPr>
        <w:t>(</w:t>
      </w:r>
      <w:r>
        <w:rPr>
          <w:rFonts w:ascii="Times New Roman" w:hAnsi="Times New Roman" w:eastAsia="Times New Roman"/>
          <w:i/>
          <w:spacing w:val="6"/>
          <w:sz w:val="24"/>
        </w:rPr>
        <w:t>x</w:t>
      </w:r>
      <w:r>
        <w:rPr>
          <w:rFonts w:ascii="Times New Roman" w:hAnsi="Times New Roman" w:eastAsia="Times New Roman"/>
          <w:spacing w:val="6"/>
          <w:sz w:val="24"/>
        </w:rPr>
        <w:t>)</w:t>
      </w:r>
      <w:r>
        <w:rPr>
          <w:rFonts w:ascii="Times New Roman" w:hAnsi="Times New Roman" w:eastAsia="Times New Roman"/>
          <w:spacing w:val="-3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d</w:t>
      </w:r>
      <w:r>
        <w:rPr>
          <w:rFonts w:ascii="Times New Roman" w:hAnsi="Times New Roman" w:eastAsia="Times New Roman"/>
          <w:spacing w:val="-12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z w:val="24"/>
        </w:rPr>
        <w:tab/>
      </w:r>
      <w:r>
        <w:rPr>
          <w:rFonts w:ascii="Symbol" w:hAnsi="Symbol" w:eastAsia="Symbol"/>
          <w:spacing w:val="16"/>
          <w:position w:val="-8"/>
          <w:sz w:val="36"/>
        </w:rPr>
        <w:t></w:t>
      </w:r>
      <w:r>
        <w:rPr>
          <w:rFonts w:ascii="Times New Roman" w:hAnsi="Times New Roman" w:eastAsia="Times New Roman"/>
          <w:spacing w:val="16"/>
          <w:sz w:val="24"/>
        </w:rPr>
        <w:t>d</w:t>
      </w:r>
      <w:r>
        <w:rPr>
          <w:rFonts w:ascii="Times New Roman" w:hAnsi="Times New Roman" w:eastAsia="Times New Roman"/>
          <w:spacing w:val="-13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i/>
          <w:spacing w:val="-2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14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b</w:t>
      </w:r>
      <w:r>
        <w:rPr>
          <w:rFonts w:ascii="Times New Roman" w:hAnsi="Times New Roman" w:eastAsia="Times New Roman"/>
          <w:i/>
          <w:spacing w:val="-21"/>
          <w:sz w:val="24"/>
        </w:rPr>
        <w:t xml:space="preserve">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pacing w:val="-21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a</w:t>
      </w:r>
      <w:r>
        <w:rPr>
          <w:rFonts w:ascii="Times New Roman" w:hAnsi="Times New Roman" w:eastAsia="Times New Roman"/>
          <w:i/>
          <w:spacing w:val="-23"/>
          <w:sz w:val="24"/>
        </w:rPr>
        <w:t xml:space="preserve"> </w:t>
      </w:r>
      <w:r>
        <w:rPr>
          <w:sz w:val="21"/>
        </w:rPr>
        <w:t>.</w:t>
      </w:r>
    </w:p>
    <w:p>
      <w:pPr>
        <w:tabs>
          <w:tab w:val="left" w:pos="1849"/>
          <w:tab w:val="left" w:pos="2975"/>
          <w:tab w:val="left" w:pos="4799"/>
        </w:tabs>
        <w:spacing w:before="0" w:line="155" w:lineRule="exact"/>
        <w:ind w:left="700" w:right="0" w:firstLine="0"/>
        <w:jc w:val="left"/>
        <w:rPr>
          <w:i/>
          <w:sz w:val="14"/>
        </w:rPr>
      </w:pP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i/>
          <w:sz w:val="14"/>
        </w:rPr>
        <w:t>c</w:t>
      </w:r>
      <w:r>
        <w:rPr>
          <w:i/>
          <w:sz w:val="14"/>
        </w:rPr>
        <w:tab/>
      </w:r>
      <w:r>
        <w:rPr>
          <w:i/>
          <w:sz w:val="14"/>
        </w:rPr>
        <w:t>a</w:t>
      </w:r>
    </w:p>
    <w:p>
      <w:pPr>
        <w:spacing w:before="140"/>
        <w:ind w:left="12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考点五 平面与直线</w:t>
      </w:r>
    </w:p>
    <w:p>
      <w:pPr>
        <w:spacing w:before="149"/>
        <w:ind w:left="120" w:right="0" w:firstLine="0"/>
        <w:jc w:val="left"/>
        <w:rPr>
          <w:sz w:val="24"/>
        </w:rPr>
      </w:pPr>
      <w:r>
        <w:rPr>
          <w:rFonts w:ascii="宋体" w:hAnsi="宋体"/>
          <w:w w:val="105"/>
          <w:sz w:val="21"/>
        </w:rPr>
        <w:t xml:space="preserve">平面的一般方程： </w:t>
      </w:r>
      <w:r>
        <w:rPr>
          <w:i/>
          <w:w w:val="105"/>
          <w:sz w:val="24"/>
        </w:rPr>
        <w:t xml:space="preserve">Ax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By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Cz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D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</w:t>
      </w:r>
    </w:p>
    <w:p>
      <w:pPr>
        <w:pStyle w:val="2"/>
        <w:rPr>
          <w:sz w:val="22"/>
        </w:rPr>
      </w:pPr>
    </w:p>
    <w:p>
      <w:pPr>
        <w:spacing w:before="0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position w:val="2"/>
          <w:sz w:val="21"/>
        </w:rPr>
        <w:t xml:space="preserve">平面的点法式方程：已知平面过点 </w:t>
      </w:r>
      <w:r>
        <w:rPr>
          <w:i/>
          <w:position w:val="2"/>
          <w:sz w:val="24"/>
        </w:rPr>
        <w:t>M</w:t>
      </w:r>
      <w:r>
        <w:rPr>
          <w:position w:val="-4"/>
          <w:sz w:val="14"/>
        </w:rPr>
        <w:t xml:space="preserve">0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position w:val="-4"/>
          <w:sz w:val="14"/>
        </w:rPr>
        <w:t xml:space="preserve">0 </w:t>
      </w:r>
      <w:r>
        <w:rPr>
          <w:position w:val="2"/>
          <w:sz w:val="24"/>
        </w:rPr>
        <w:t xml:space="preserve">, </w:t>
      </w:r>
      <w:r>
        <w:rPr>
          <w:i/>
          <w:position w:val="2"/>
          <w:sz w:val="24"/>
        </w:rPr>
        <w:t>y</w:t>
      </w:r>
      <w:r>
        <w:rPr>
          <w:position w:val="-4"/>
          <w:sz w:val="14"/>
        </w:rPr>
        <w:t xml:space="preserve">0 </w:t>
      </w:r>
      <w:r>
        <w:rPr>
          <w:position w:val="2"/>
          <w:sz w:val="24"/>
        </w:rPr>
        <w:t xml:space="preserve">, </w:t>
      </w:r>
      <w:r>
        <w:rPr>
          <w:i/>
          <w:position w:val="2"/>
          <w:sz w:val="24"/>
        </w:rPr>
        <w:t>z</w:t>
      </w:r>
      <w:r>
        <w:rPr>
          <w:position w:val="-4"/>
          <w:sz w:val="14"/>
        </w:rPr>
        <w:t xml:space="preserve">0 </w:t>
      </w:r>
      <w:r>
        <w:rPr>
          <w:position w:val="2"/>
          <w:sz w:val="24"/>
        </w:rPr>
        <w:t xml:space="preserve">) </w:t>
      </w:r>
      <w:r>
        <w:rPr>
          <w:rFonts w:hint="eastAsia" w:ascii="宋体" w:hAnsi="宋体" w:eastAsia="宋体"/>
          <w:position w:val="-9"/>
          <w:sz w:val="21"/>
        </w:rPr>
        <w:t>，</w:t>
      </w:r>
      <w:r>
        <w:rPr>
          <w:rFonts w:hint="eastAsia" w:ascii="宋体" w:hAnsi="宋体" w:eastAsia="宋体"/>
          <w:position w:val="2"/>
          <w:sz w:val="21"/>
        </w:rPr>
        <w:t>以</w:t>
      </w:r>
      <w:r>
        <w:rPr>
          <w:i/>
          <w:position w:val="2"/>
          <w:sz w:val="24"/>
        </w:rPr>
        <w:t xml:space="preserve">n </w:t>
      </w:r>
      <w:r>
        <w:rPr>
          <w:rFonts w:ascii="Symbol" w:hAnsi="Symbol" w:eastAsia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 w:eastAsia="Symbol"/>
          <w:sz w:val="31"/>
        </w:rPr>
        <w:t></w:t>
      </w:r>
      <w:r>
        <w:rPr>
          <w:i/>
          <w:position w:val="2"/>
          <w:sz w:val="24"/>
        </w:rPr>
        <w:t>A</w:t>
      </w:r>
      <w:r>
        <w:rPr>
          <w:position w:val="2"/>
          <w:sz w:val="24"/>
        </w:rPr>
        <w:t xml:space="preserve">, </w:t>
      </w:r>
      <w:r>
        <w:rPr>
          <w:i/>
          <w:position w:val="2"/>
          <w:sz w:val="24"/>
        </w:rPr>
        <w:t>B</w:t>
      </w:r>
      <w:r>
        <w:rPr>
          <w:position w:val="2"/>
          <w:sz w:val="24"/>
        </w:rPr>
        <w:t>,</w:t>
      </w:r>
      <w:r>
        <w:rPr>
          <w:i/>
          <w:position w:val="2"/>
          <w:sz w:val="24"/>
        </w:rPr>
        <w:t>C</w:t>
      </w:r>
      <w:r>
        <w:rPr>
          <w:rFonts w:ascii="Symbol" w:hAnsi="Symbol" w:eastAsia="Symbol"/>
          <w:sz w:val="31"/>
        </w:rPr>
        <w:t></w:t>
      </w:r>
      <w:r>
        <w:rPr>
          <w:sz w:val="31"/>
        </w:rPr>
        <w:t xml:space="preserve"> </w:t>
      </w:r>
      <w:r>
        <w:rPr>
          <w:rFonts w:hint="eastAsia" w:ascii="宋体" w:hAnsi="宋体" w:eastAsia="宋体"/>
          <w:position w:val="2"/>
          <w:sz w:val="21"/>
        </w:rPr>
        <w:t>为法向量的平面为</w:t>
      </w:r>
    </w:p>
    <w:p>
      <w:pPr>
        <w:spacing w:before="226"/>
        <w:ind w:left="27" w:right="0" w:firstLine="0"/>
        <w:jc w:val="center"/>
        <w:rPr>
          <w:sz w:val="24"/>
        </w:rPr>
      </w:pPr>
      <w:r>
        <w:rPr>
          <w:i/>
          <w:w w:val="105"/>
          <w:sz w:val="24"/>
        </w:rPr>
        <w:t>A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4"/>
        </w:rPr>
        <w:t xml:space="preserve">0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w w:val="105"/>
          <w:sz w:val="24"/>
        </w:rPr>
        <w:t xml:space="preserve">( 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y</w:t>
      </w:r>
      <w:r>
        <w:rPr>
          <w:w w:val="105"/>
          <w:position w:val="-5"/>
          <w:sz w:val="14"/>
        </w:rPr>
        <w:t xml:space="preserve">0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C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 xml:space="preserve">z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z</w:t>
      </w:r>
      <w:r>
        <w:rPr>
          <w:w w:val="105"/>
          <w:position w:val="-5"/>
          <w:sz w:val="14"/>
        </w:rPr>
        <w:t xml:space="preserve">0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D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</w:t>
      </w:r>
    </w:p>
    <w:p>
      <w:pPr>
        <w:pStyle w:val="2"/>
        <w:spacing w:before="10"/>
        <w:rPr>
          <w:sz w:val="9"/>
        </w:rPr>
      </w:pPr>
    </w:p>
    <w:p>
      <w:pPr>
        <w:spacing w:before="71"/>
        <w:ind w:left="12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考点六 偏导数与全微分</w:t>
      </w:r>
    </w:p>
    <w:p>
      <w:pPr>
        <w:pStyle w:val="6"/>
        <w:numPr>
          <w:ilvl w:val="0"/>
          <w:numId w:val="6"/>
        </w:numPr>
        <w:tabs>
          <w:tab w:val="left" w:pos="333"/>
        </w:tabs>
        <w:spacing w:before="152" w:after="0" w:line="240" w:lineRule="auto"/>
        <w:ind w:left="332" w:right="0" w:hanging="213"/>
        <w:jc w:val="left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212800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400050</wp:posOffset>
                </wp:positionV>
                <wp:extent cx="1512570" cy="403860"/>
                <wp:effectExtent l="635" t="0" r="10795" b="63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570" cy="403860"/>
                          <a:chOff x="4957" y="631"/>
                          <a:chExt cx="2382" cy="636"/>
                        </a:xfrm>
                      </wpg:grpSpPr>
                      <wps:wsp>
                        <wps:cNvPr id="29" name="直接连接符 29"/>
                        <wps:cNvCnPr/>
                        <wps:spPr>
                          <a:xfrm>
                            <a:off x="4957" y="966"/>
                            <a:ext cx="2381" cy="0"/>
                          </a:xfrm>
                          <a:prstGeom prst="line">
                            <a:avLst/>
                          </a:prstGeom>
                          <a:ln w="74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5" y="680"/>
                            <a:ext cx="96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14" y="1022"/>
                            <a:ext cx="96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文本框 32"/>
                        <wps:cNvSpPr txBox="1"/>
                        <wps:spPr>
                          <a:xfrm>
                            <a:off x="4956" y="630"/>
                            <a:ext cx="238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50" w:right="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 xml:space="preserve">f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 xml:space="preserve">f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)</w:t>
                              </w:r>
                            </w:p>
                            <w:p>
                              <w:pPr>
                                <w:spacing w:before="27"/>
                                <w:ind w:left="143" w:right="0" w:firstLine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8pt;margin-top:31.5pt;height:31.8pt;width:119.1pt;mso-position-horizontal-relative:page;z-index:-252103680;mso-width-relative:page;mso-height-relative:page;" coordorigin="4957,631" coordsize="2382,636" o:gfxdata="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">
                <o:lock v:ext="edit" aspectratio="f"/>
                <v:line id="_x0000_s1026" o:spid="_x0000_s1026" o:spt="20" style="position:absolute;left:4957;top:966;height:0;width:2381;" filled="f" stroked="t" coordsize="21600,21600" o:gfxdata="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KYGm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9pt" color="#000000" joinstyle="round"/>
                  <v:imagedata o:title=""/>
                  <o:lock v:ext="edit" aspectratio="f"/>
                </v:line>
                <v:shape id="图片 16" o:spid="_x0000_s1026" o:spt="75" type="#_x0000_t75" style="position:absolute;left:5605;top:680;height:244;width:961;" filled="f" o:preferrelative="t" stroked="f" coordsize="21600,21600" o:gfxdata="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zW6X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17" o:spid="_x0000_s1026" o:spt="75" type="#_x0000_t75" style="position:absolute;left:6014;top:1022;height:244;width:961;" filled="f" o:preferrelative="t" stroked="f" coordsize="21600,21600" o:gfxdata="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HL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4956;top:630;height:636;width:2382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50" w:right="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 xml:space="preserve">f </w:t>
                        </w: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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,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y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)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 xml:space="preserve">f </w:t>
                        </w: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,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y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w w:val="105"/>
                            <w:sz w:val="24"/>
                          </w:rPr>
                          <w:t>)</w:t>
                        </w:r>
                      </w:p>
                      <w:p>
                        <w:pPr>
                          <w:spacing w:before="27"/>
                          <w:ind w:left="143" w:right="0" w:firstLine="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2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13"/>
          <w:sz w:val="21"/>
        </w:rPr>
        <w:t xml:space="preserve">偏导数：设 </w:t>
      </w:r>
      <w:r>
        <w:rPr>
          <w:rFonts w:ascii="Times New Roman" w:hAnsi="Times New Roman" w:eastAsia="Times New Roman"/>
          <w:i/>
          <w:sz w:val="24"/>
        </w:rPr>
        <w:t>z</w:t>
      </w:r>
      <w:r>
        <w:rPr>
          <w:rFonts w:ascii="Times New Roman" w:hAnsi="Times New Roman" w:eastAsia="Times New Roman"/>
          <w:i/>
          <w:spacing w:val="2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38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>f</w:t>
      </w:r>
      <w:r>
        <w:rPr>
          <w:rFonts w:ascii="Times New Roman" w:hAnsi="Times New Roman" w:eastAsia="Times New Roman"/>
          <w:i/>
          <w:spacing w:val="-5"/>
          <w:sz w:val="24"/>
        </w:rPr>
        <w:t xml:space="preserve"> </w:t>
      </w:r>
      <w:r>
        <w:rPr>
          <w:rFonts w:ascii="Times New Roman" w:hAnsi="Times New Roman" w:eastAsia="Times New Roman"/>
          <w:spacing w:val="3"/>
          <w:sz w:val="24"/>
        </w:rPr>
        <w:t>(</w:t>
      </w:r>
      <w:r>
        <w:rPr>
          <w:rFonts w:ascii="Times New Roman" w:hAnsi="Times New Roman" w:eastAsia="Times New Roman"/>
          <w:i/>
          <w:spacing w:val="3"/>
          <w:sz w:val="24"/>
        </w:rPr>
        <w:t>x</w:t>
      </w:r>
      <w:r>
        <w:rPr>
          <w:rFonts w:ascii="Times New Roman" w:hAnsi="Times New Roman" w:eastAsia="Times New Roman"/>
          <w:spacing w:val="-3"/>
          <w:sz w:val="24"/>
        </w:rPr>
        <w:t xml:space="preserve">, </w:t>
      </w:r>
      <w:r>
        <w:rPr>
          <w:rFonts w:ascii="Times New Roman" w:hAnsi="Times New Roman" w:eastAsia="Times New Roman"/>
          <w:i/>
          <w:sz w:val="24"/>
        </w:rPr>
        <w:t>y</w:t>
      </w:r>
      <w:r>
        <w:rPr>
          <w:rFonts w:ascii="Times New Roman" w:hAnsi="Times New Roman" w:eastAsia="Times New Roman"/>
          <w:spacing w:val="-9"/>
          <w:sz w:val="24"/>
        </w:rPr>
        <w:t xml:space="preserve">) </w:t>
      </w:r>
      <w:r>
        <w:rPr>
          <w:spacing w:val="-21"/>
          <w:sz w:val="21"/>
        </w:rPr>
        <w:t xml:space="preserve">在点 </w:t>
      </w:r>
      <w:r>
        <w:rPr>
          <w:rFonts w:ascii="Times New Roman" w:hAnsi="Times New Roman" w:eastAsia="Times New Roman"/>
          <w:i/>
          <w:spacing w:val="-23"/>
          <w:sz w:val="24"/>
        </w:rPr>
        <w:t>P</w:t>
      </w:r>
      <w:r>
        <w:rPr>
          <w:rFonts w:ascii="Times New Roman" w:hAnsi="Times New Roman" w:eastAsia="Times New Roman"/>
          <w:spacing w:val="-23"/>
          <w:position w:val="-5"/>
          <w:sz w:val="14"/>
        </w:rPr>
        <w:t>0</w:t>
      </w:r>
      <w:r>
        <w:rPr>
          <w:rFonts w:ascii="Times New Roman" w:hAnsi="Times New Roman" w:eastAsia="Times New Roman"/>
          <w:spacing w:val="-22"/>
          <w:position w:val="-5"/>
          <w:sz w:val="14"/>
        </w:rPr>
        <w:t xml:space="preserve"> </w:t>
      </w:r>
      <w:r>
        <w:rPr>
          <w:rFonts w:ascii="Times New Roman" w:hAnsi="Times New Roman" w:eastAsia="Times New Roman"/>
          <w:sz w:val="24"/>
        </w:rPr>
        <w:t>(</w:t>
      </w:r>
      <w:r>
        <w:rPr>
          <w:rFonts w:ascii="Times New Roman" w:hAnsi="Times New Roman" w:eastAsia="Times New Roman"/>
          <w:i/>
          <w:sz w:val="24"/>
        </w:rPr>
        <w:t>x</w:t>
      </w:r>
      <w:r>
        <w:rPr>
          <w:rFonts w:ascii="Times New Roman" w:hAnsi="Times New Roman" w:eastAsia="Times New Roman"/>
          <w:position w:val="-5"/>
          <w:sz w:val="14"/>
        </w:rPr>
        <w:t>0</w:t>
      </w:r>
      <w:r>
        <w:rPr>
          <w:rFonts w:ascii="Times New Roman" w:hAnsi="Times New Roman" w:eastAsia="Times New Roman"/>
          <w:spacing w:val="-14"/>
          <w:position w:val="-5"/>
          <w:sz w:val="14"/>
        </w:rPr>
        <w:t xml:space="preserve"> </w:t>
      </w:r>
      <w:r>
        <w:rPr>
          <w:rFonts w:ascii="Times New Roman" w:hAnsi="Times New Roman" w:eastAsia="Times New Roman"/>
          <w:spacing w:val="-5"/>
          <w:sz w:val="24"/>
        </w:rPr>
        <w:t xml:space="preserve">, </w:t>
      </w:r>
      <w:r>
        <w:rPr>
          <w:rFonts w:ascii="Times New Roman" w:hAnsi="Times New Roman" w:eastAsia="Times New Roman"/>
          <w:i/>
          <w:spacing w:val="-3"/>
          <w:sz w:val="24"/>
        </w:rPr>
        <w:t>y</w:t>
      </w:r>
      <w:r>
        <w:rPr>
          <w:rFonts w:ascii="Times New Roman" w:hAnsi="Times New Roman" w:eastAsia="Times New Roman"/>
          <w:spacing w:val="-3"/>
          <w:position w:val="-5"/>
          <w:sz w:val="14"/>
        </w:rPr>
        <w:t>0</w:t>
      </w:r>
      <w:r>
        <w:rPr>
          <w:rFonts w:ascii="Times New Roman" w:hAnsi="Times New Roman" w:eastAsia="Times New Roman"/>
          <w:spacing w:val="-10"/>
          <w:position w:val="-5"/>
          <w:sz w:val="14"/>
        </w:rPr>
        <w:t xml:space="preserve"> </w:t>
      </w:r>
      <w:r>
        <w:rPr>
          <w:rFonts w:ascii="Times New Roman" w:hAnsi="Times New Roman" w:eastAsia="Times New Roman"/>
          <w:spacing w:val="-8"/>
          <w:sz w:val="24"/>
        </w:rPr>
        <w:t xml:space="preserve">) </w:t>
      </w:r>
      <w:r>
        <w:rPr>
          <w:spacing w:val="-3"/>
          <w:sz w:val="21"/>
        </w:rPr>
        <w:t>的某一邻域内有定义，如果</w:t>
      </w:r>
    </w:p>
    <w:p>
      <w:pPr>
        <w:pStyle w:val="2"/>
        <w:spacing w:before="11"/>
        <w:rPr>
          <w:rFonts w:ascii="宋体"/>
        </w:rPr>
      </w:pPr>
    </w:p>
    <w:p>
      <w:pPr>
        <w:pStyle w:val="2"/>
        <w:spacing w:line="249" w:lineRule="exact"/>
        <w:ind w:left="42" w:right="2476"/>
        <w:jc w:val="center"/>
      </w:pPr>
      <w:r>
        <w:rPr>
          <w:spacing w:val="-3"/>
          <w:w w:val="105"/>
        </w:rPr>
        <w:t>lim</w:t>
      </w:r>
    </w:p>
    <w:p>
      <w:pPr>
        <w:spacing w:before="0" w:line="145" w:lineRule="exact"/>
        <w:ind w:left="42" w:right="2387" w:firstLine="0"/>
        <w:jc w:val="center"/>
        <w:rPr>
          <w:sz w:val="14"/>
        </w:rPr>
      </w:pPr>
      <w:r>
        <w:drawing>
          <wp:anchor distT="0" distB="0" distL="0" distR="0" simplePos="0" relativeHeight="251213824" behindDoc="1" locked="0" layoutInCell="1" allowOverlap="1">
            <wp:simplePos x="0" y="0"/>
            <wp:positionH relativeFrom="page">
              <wp:posOffset>2886075</wp:posOffset>
            </wp:positionH>
            <wp:positionV relativeFrom="paragraph">
              <wp:posOffset>1270</wp:posOffset>
            </wp:positionV>
            <wp:extent cx="352425" cy="89535"/>
            <wp:effectExtent l="0" t="0" r="0" b="190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28" cy="89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sz w:val="14"/>
        </w:rPr>
        <w:t>0</w:t>
      </w:r>
    </w:p>
    <w:p>
      <w:pPr>
        <w:pStyle w:val="2"/>
        <w:spacing w:before="3"/>
        <w:rPr>
          <w:sz w:val="18"/>
        </w:rPr>
      </w:pPr>
    </w:p>
    <w:p>
      <w:pPr>
        <w:spacing w:before="0" w:line="311" w:lineRule="exact"/>
        <w:ind w:left="120" w:right="0" w:firstLine="0"/>
        <w:jc w:val="left"/>
        <w:rPr>
          <w:i/>
          <w:sz w:val="24"/>
        </w:rPr>
      </w:pPr>
      <w:r>
        <mc:AlternateContent>
          <mc:Choice Requires="wpg">
            <w:drawing>
              <wp:anchor distT="0" distB="0" distL="114300" distR="114300" simplePos="0" relativeHeight="251214848" behindDoc="1" locked="0" layoutInCell="1" allowOverlap="1">
                <wp:simplePos x="0" y="0"/>
                <wp:positionH relativeFrom="page">
                  <wp:posOffset>5429885</wp:posOffset>
                </wp:positionH>
                <wp:positionV relativeFrom="paragraph">
                  <wp:posOffset>3810</wp:posOffset>
                </wp:positionV>
                <wp:extent cx="193675" cy="410210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" cy="410210"/>
                          <a:chOff x="8551" y="6"/>
                          <a:chExt cx="305" cy="646"/>
                        </a:xfrm>
                      </wpg:grpSpPr>
                      <wps:wsp>
                        <wps:cNvPr id="41" name="直接连接符 41"/>
                        <wps:cNvCnPr/>
                        <wps:spPr>
                          <a:xfrm>
                            <a:off x="8551" y="329"/>
                            <a:ext cx="248" cy="0"/>
                          </a:xfrm>
                          <a:prstGeom prst="line">
                            <a:avLst/>
                          </a:prstGeom>
                          <a:ln w="754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8850" y="6"/>
                            <a:ext cx="0" cy="646"/>
                          </a:xfrm>
                          <a:prstGeom prst="line">
                            <a:avLst/>
                          </a:prstGeom>
                          <a:ln w="755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7.55pt;margin-top:0.3pt;height:32.3pt;width:15.25pt;mso-position-horizontal-relative:page;z-index:-252101632;mso-width-relative:page;mso-height-relative:page;" coordorigin="8551,6" coordsize="305,646" o:gfxdata="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29Pe/dUAAAAHAQAADwAAAAAAAAAB&#10;ACAAAAAiAAAAZHJzL2Rvd25yZXYueG1sUEsBAhQAFAAAAAgAh07iQABt2reFAgAAzAYAAA4AAAAA&#10;AAAAAQAgAAAAJAEAAGRycy9lMm9Eb2MueG1sUEsFBgAAAAAGAAYAWQEAABsGAAAAAA==&#10;">
                <o:lock v:ext="edit" aspectratio="f"/>
                <v:line id="_x0000_s1026" o:spid="_x0000_s1026" o:spt="20" style="position:absolute;left:8551;top:329;height:0;width:248;" filled="f" stroked="t" coordsize="21600,21600" o:gfxdata="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Eyo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94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8850;top:6;height:646;width:0;" filled="f" stroked="t" coordsize="21600,21600" o:gfxdata="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AMU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9511811023622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/>
          <w:sz w:val="21"/>
        </w:rPr>
        <w:t xml:space="preserve">存在，则称这个极限值为 </w:t>
      </w:r>
      <w:r>
        <w:rPr>
          <w:i/>
          <w:sz w:val="24"/>
        </w:rPr>
        <w:t xml:space="preserve">z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</w:rPr>
        <w:t xml:space="preserve">) </w:t>
      </w:r>
      <w:r>
        <w:rPr>
          <w:rFonts w:ascii="宋体" w:hAnsi="宋体"/>
          <w:sz w:val="21"/>
        </w:rPr>
        <w:t xml:space="preserve">在点 </w:t>
      </w:r>
      <w:r>
        <w:rPr>
          <w:i/>
          <w:sz w:val="24"/>
        </w:rPr>
        <w:t xml:space="preserve">P </w:t>
      </w:r>
      <w:r>
        <w:rPr>
          <w:sz w:val="24"/>
        </w:rPr>
        <w:t>(</w:t>
      </w:r>
      <w:r>
        <w:rPr>
          <w:i/>
          <w:sz w:val="24"/>
        </w:rPr>
        <w:t xml:space="preserve">x </w:t>
      </w:r>
      <w:r>
        <w:rPr>
          <w:sz w:val="24"/>
        </w:rPr>
        <w:t xml:space="preserve">, </w:t>
      </w:r>
      <w:r>
        <w:rPr>
          <w:i/>
          <w:sz w:val="24"/>
        </w:rPr>
        <w:t xml:space="preserve">y </w:t>
      </w:r>
      <w:r>
        <w:rPr>
          <w:sz w:val="24"/>
        </w:rPr>
        <w:t xml:space="preserve">) </w:t>
      </w:r>
      <w:r>
        <w:rPr>
          <w:rFonts w:ascii="宋体" w:hAnsi="宋体"/>
          <w:sz w:val="21"/>
        </w:rPr>
        <w:t xml:space="preserve">对 </w:t>
      </w:r>
      <w:r>
        <w:rPr>
          <w:i/>
          <w:sz w:val="24"/>
        </w:rPr>
        <w:t xml:space="preserve">x </w:t>
      </w:r>
      <w:r>
        <w:rPr>
          <w:rFonts w:ascii="宋体" w:hAnsi="宋体"/>
          <w:sz w:val="21"/>
        </w:rPr>
        <w:t>的偏导数，记为</w:t>
      </w:r>
      <w:r>
        <w:rPr>
          <w:rFonts w:ascii="Symbol" w:hAnsi="Symbol"/>
          <w:position w:val="15"/>
          <w:sz w:val="24"/>
        </w:rPr>
        <w:t></w:t>
      </w:r>
      <w:r>
        <w:rPr>
          <w:i/>
          <w:position w:val="15"/>
          <w:sz w:val="24"/>
        </w:rPr>
        <w:t>z</w:t>
      </w:r>
    </w:p>
    <w:p>
      <w:pPr>
        <w:spacing w:after="0" w:line="311" w:lineRule="exact"/>
        <w:jc w:val="left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tabs>
          <w:tab w:val="left" w:pos="295"/>
          <w:tab w:val="left" w:pos="606"/>
        </w:tabs>
        <w:spacing w:before="10"/>
        <w:ind w:left="0" w:right="0" w:firstLine="0"/>
        <w:jc w:val="righ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15240</wp:posOffset>
                </wp:positionV>
                <wp:extent cx="142240" cy="1873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2"/>
                                <w:sz w:val="24"/>
                              </w:rPr>
                              <w:t>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8.1pt;margin-top:1.2pt;height:14.75pt;width:11.2pt;mso-position-horizontal-relative:page;z-index:251673600;mso-width-relative:page;mso-height-relative:page;" filled="f" stroked="f" coordsize="21600,21600" o:gfxdata="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85S3HYAAAACAEAAA8AAAAAAAAA&#10;AQAgAAAAIgAAAGRycy9kb3ducmV2LnhtbFBLAQIUABQAAAAIAIdO4kAVmOv1nwEAACU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-2"/>
                          <w:sz w:val="24"/>
                        </w:rPr>
                        <w:t>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sz w:val="14"/>
        </w:rPr>
        <w:t>0</w:t>
      </w:r>
      <w:r>
        <w:rPr>
          <w:w w:val="105"/>
          <w:sz w:val="14"/>
        </w:rPr>
        <w:tab/>
      </w:r>
      <w:r>
        <w:rPr>
          <w:w w:val="105"/>
          <w:sz w:val="14"/>
        </w:rPr>
        <w:t>0</w:t>
      </w:r>
      <w:r>
        <w:rPr>
          <w:w w:val="105"/>
          <w:sz w:val="14"/>
        </w:rPr>
        <w:tab/>
      </w:r>
      <w:r>
        <w:rPr>
          <w:sz w:val="14"/>
        </w:rPr>
        <w:t>0</w:t>
      </w:r>
    </w:p>
    <w:p>
      <w:pPr>
        <w:spacing w:before="31" w:line="170" w:lineRule="auto"/>
        <w:ind w:left="2390" w:right="1010" w:hanging="7"/>
        <w:jc w:val="left"/>
        <w:rPr>
          <w:sz w:val="10"/>
        </w:rPr>
      </w:pPr>
      <w:r>
        <w:br w:type="column"/>
      </w:r>
      <w:r>
        <w:rPr>
          <w:i/>
          <w:sz w:val="14"/>
        </w:rPr>
        <w:t>x</w:t>
      </w:r>
      <w:r>
        <w:rPr>
          <w:rFonts w:ascii="Symbol" w:hAnsi="Symbol"/>
          <w:sz w:val="14"/>
        </w:rPr>
        <w:t></w:t>
      </w:r>
      <w:r>
        <w:rPr>
          <w:sz w:val="14"/>
        </w:rPr>
        <w:t xml:space="preserve"> </w:t>
      </w:r>
      <w:r>
        <w:rPr>
          <w:i/>
          <w:sz w:val="14"/>
        </w:rPr>
        <w:t>x</w:t>
      </w:r>
      <w:r>
        <w:rPr>
          <w:position w:val="-3"/>
          <w:sz w:val="10"/>
        </w:rPr>
        <w:t xml:space="preserve">0 </w:t>
      </w:r>
      <w:r>
        <w:rPr>
          <w:i/>
          <w:sz w:val="14"/>
        </w:rPr>
        <w:t>y</w:t>
      </w:r>
      <w:r>
        <w:rPr>
          <w:rFonts w:ascii="Symbol" w:hAnsi="Symbol"/>
          <w:sz w:val="14"/>
        </w:rPr>
        <w:t></w:t>
      </w:r>
      <w:r>
        <w:rPr>
          <w:sz w:val="14"/>
        </w:rPr>
        <w:t xml:space="preserve"> </w:t>
      </w:r>
      <w:r>
        <w:rPr>
          <w:i/>
          <w:sz w:val="14"/>
        </w:rPr>
        <w:t>y</w:t>
      </w:r>
      <w:r>
        <w:rPr>
          <w:position w:val="-3"/>
          <w:sz w:val="10"/>
        </w:rPr>
        <w:t>0</w:t>
      </w:r>
    </w:p>
    <w:p>
      <w:pPr>
        <w:spacing w:after="0" w:line="170" w:lineRule="auto"/>
        <w:jc w:val="left"/>
        <w:rPr>
          <w:sz w:val="10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2">
            <w:col w:w="4803" w:space="40"/>
            <w:col w:w="3707"/>
          </w:cols>
        </w:sectPr>
      </w:pPr>
    </w:p>
    <w:p>
      <w:pPr>
        <w:pStyle w:val="2"/>
        <w:spacing w:before="9"/>
        <w:rPr>
          <w:sz w:val="18"/>
        </w:rPr>
      </w:pPr>
    </w:p>
    <w:p>
      <w:pPr>
        <w:spacing w:before="100" w:line="178" w:lineRule="exact"/>
        <w:ind w:left="120" w:right="0" w:firstLine="0"/>
        <w:jc w:val="left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-34290</wp:posOffset>
                </wp:positionV>
                <wp:extent cx="1521460" cy="403860"/>
                <wp:effectExtent l="0" t="0" r="2540" b="635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460" cy="403860"/>
                          <a:chOff x="6675" y="-54"/>
                          <a:chExt cx="2396" cy="636"/>
                        </a:xfrm>
                      </wpg:grpSpPr>
                      <wps:wsp>
                        <wps:cNvPr id="36" name="直接连接符 36"/>
                        <wps:cNvCnPr/>
                        <wps:spPr>
                          <a:xfrm>
                            <a:off x="6675" y="281"/>
                            <a:ext cx="2396" cy="0"/>
                          </a:xfrm>
                          <a:prstGeom prst="line">
                            <a:avLst/>
                          </a:prstGeom>
                          <a:ln w="750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34" y="-5"/>
                            <a:ext cx="96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32" y="337"/>
                            <a:ext cx="96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文本框 39"/>
                        <wps:cNvSpPr txBox="1"/>
                        <wps:spPr>
                          <a:xfrm>
                            <a:off x="6675" y="-55"/>
                            <a:ext cx="23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98" w:right="4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f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f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>
                              <w:pPr>
                                <w:spacing w:before="27"/>
                                <w:ind w:left="150" w:right="0" w:firstLine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3.75pt;margin-top:-2.7pt;height:31.8pt;width:119.8pt;mso-position-horizontal-relative:page;z-index:-252096512;mso-width-relative:page;mso-height-relative:page;" coordorigin="6675,-54" coordsize="2396,636" o:gfxdata="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">
                <o:lock v:ext="edit" aspectratio="f"/>
                <v:line id="_x0000_s1026" o:spid="_x0000_s1026" o:spt="20" style="position:absolute;left:6675;top:281;height:0;width:2396;" filled="f" stroked="t" coordsize="21600,21600" o:gfxdata="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Zc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91102362204724pt" color="#000000" joinstyle="round"/>
                  <v:imagedata o:title=""/>
                  <o:lock v:ext="edit" aspectratio="f"/>
                </v:line>
                <v:shape id="图片 25" o:spid="_x0000_s1026" o:spt="75" type="#_x0000_t75" style="position:absolute;left:7634;top:-5;height:243;width:960;" filled="f" o:preferrelative="t" stroked="f" coordsize="21600,21600" o:gfxdata="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T24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图片 26" o:spid="_x0000_s1026" o:spt="75" type="#_x0000_t75" style="position:absolute;left:7732;top:337;height:243;width:960;" filled="f" o:preferrelative="t" stroked="f" coordsize="21600,21600" o:gfxdata="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u2KR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6675;top:-55;height:636;width:2396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98" w:right="4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f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i/>
                            <w:sz w:val="24"/>
                          </w:rPr>
                          <w:t>y</w:t>
                        </w:r>
                        <w:r>
                          <w:rPr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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</w:t>
                        </w:r>
                        <w:r>
                          <w:rPr>
                            <w:sz w:val="24"/>
                          </w:rPr>
                          <w:t xml:space="preserve">)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f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i/>
                            <w:sz w:val="24"/>
                          </w:rPr>
                          <w:t>y</w:t>
                        </w:r>
                        <w:r>
                          <w:rPr>
                            <w:position w:val="-5"/>
                            <w:sz w:val="14"/>
                          </w:rPr>
                          <w:t xml:space="preserve">0 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>
                        <w:pPr>
                          <w:spacing w:before="27"/>
                          <w:ind w:left="150" w:right="0" w:firstLine="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2"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/>
          <w:sz w:val="21"/>
        </w:rPr>
        <w:t xml:space="preserve">同理 </w:t>
      </w:r>
      <w:r>
        <w:rPr>
          <w:i/>
          <w:sz w:val="24"/>
        </w:rPr>
        <w:t xml:space="preserve">z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 xml:space="preserve">在点 </w:t>
      </w:r>
      <w:r>
        <w:rPr>
          <w:i/>
          <w:sz w:val="24"/>
        </w:rPr>
        <w:t xml:space="preserve">P </w:t>
      </w:r>
      <w:r>
        <w:rPr>
          <w:sz w:val="24"/>
        </w:rPr>
        <w:t>(</w:t>
      </w:r>
      <w:r>
        <w:rPr>
          <w:i/>
          <w:sz w:val="24"/>
        </w:rPr>
        <w:t xml:space="preserve">x </w:t>
      </w:r>
      <w:r>
        <w:rPr>
          <w:sz w:val="24"/>
        </w:rPr>
        <w:t xml:space="preserve">, </w:t>
      </w:r>
      <w:r>
        <w:rPr>
          <w:i/>
          <w:sz w:val="24"/>
        </w:rPr>
        <w:t xml:space="preserve">y 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 xml:space="preserve">对 </w:t>
      </w:r>
      <w:r>
        <w:rPr>
          <w:i/>
          <w:sz w:val="24"/>
        </w:rPr>
        <w:t xml:space="preserve">y </w:t>
      </w:r>
      <w:r>
        <w:rPr>
          <w:rFonts w:hint="eastAsia" w:ascii="宋体" w:hAnsi="宋体" w:eastAsia="宋体"/>
          <w:sz w:val="21"/>
        </w:rPr>
        <w:t xml:space="preserve">的偏导数为 </w:t>
      </w:r>
      <w:r>
        <w:rPr>
          <w:sz w:val="24"/>
        </w:rPr>
        <w:t>lim</w:t>
      </w:r>
    </w:p>
    <w:p>
      <w:pPr>
        <w:spacing w:after="0" w:line="178" w:lineRule="exact"/>
        <w:jc w:val="left"/>
        <w:rPr>
          <w:sz w:val="24"/>
        </w:rPr>
        <w:sectPr>
          <w:pgSz w:w="11910" w:h="16840"/>
          <w:pgMar w:top="1400" w:right="1680" w:bottom="280" w:left="1680" w:header="65" w:footer="0" w:gutter="0"/>
        </w:sectPr>
      </w:pPr>
    </w:p>
    <w:p>
      <w:pPr>
        <w:tabs>
          <w:tab w:val="left" w:pos="295"/>
          <w:tab w:val="left" w:pos="606"/>
        </w:tabs>
        <w:spacing w:before="0" w:line="154" w:lineRule="exact"/>
        <w:ind w:left="0" w:right="0" w:firstLine="0"/>
        <w:jc w:val="right"/>
        <w:rPr>
          <w:sz w:val="14"/>
        </w:rPr>
      </w:pPr>
      <w:r>
        <w:drawing>
          <wp:anchor distT="0" distB="0" distL="0" distR="0" simplePos="0" relativeHeight="251220992" behindDoc="1" locked="0" layoutInCell="1" allowOverlap="1">
            <wp:simplePos x="0" y="0"/>
            <wp:positionH relativeFrom="page">
              <wp:posOffset>3971290</wp:posOffset>
            </wp:positionH>
            <wp:positionV relativeFrom="paragraph">
              <wp:posOffset>57785</wp:posOffset>
            </wp:positionV>
            <wp:extent cx="352425" cy="89535"/>
            <wp:effectExtent l="0" t="0" r="0" b="190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0</w:t>
      </w:r>
      <w:r>
        <w:rPr>
          <w:w w:val="105"/>
          <w:sz w:val="14"/>
        </w:rPr>
        <w:tab/>
      </w:r>
      <w:r>
        <w:rPr>
          <w:w w:val="105"/>
          <w:sz w:val="14"/>
        </w:rPr>
        <w:t>0</w:t>
      </w:r>
      <w:r>
        <w:rPr>
          <w:w w:val="105"/>
          <w:sz w:val="14"/>
        </w:rPr>
        <w:tab/>
      </w:r>
      <w:r>
        <w:rPr>
          <w:sz w:val="14"/>
        </w:rPr>
        <w:t>0</w:t>
      </w:r>
    </w:p>
    <w:p>
      <w:pPr>
        <w:spacing w:before="62"/>
        <w:ind w:left="1723" w:right="0" w:firstLine="0"/>
        <w:jc w:val="left"/>
        <w:rPr>
          <w:sz w:val="14"/>
        </w:rPr>
      </w:pPr>
      <w:r>
        <w:br w:type="column"/>
      </w:r>
      <w:r>
        <w:rPr>
          <w:i/>
          <w:sz w:val="14"/>
        </w:rPr>
        <w:t>y</w:t>
      </w:r>
      <w:r>
        <w:rPr>
          <w:rFonts w:ascii="Symbol" w:hAnsi="Symbol"/>
          <w:sz w:val="14"/>
        </w:rPr>
        <w:t></w:t>
      </w:r>
      <w:r>
        <w:rPr>
          <w:sz w:val="14"/>
        </w:rPr>
        <w:t>0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2">
            <w:col w:w="2912" w:space="40"/>
            <w:col w:w="5598"/>
          </w:cols>
        </w:sectPr>
      </w:pPr>
    </w:p>
    <w:p>
      <w:pPr>
        <w:pStyle w:val="2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pStyle w:val="6"/>
        <w:numPr>
          <w:ilvl w:val="0"/>
          <w:numId w:val="6"/>
        </w:numPr>
        <w:tabs>
          <w:tab w:val="left" w:pos="333"/>
        </w:tabs>
        <w:spacing w:before="72" w:after="0" w:line="240" w:lineRule="auto"/>
        <w:ind w:left="332" w:right="0" w:hanging="213"/>
        <w:jc w:val="left"/>
        <w:rPr>
          <w:sz w:val="21"/>
        </w:rPr>
      </w:pPr>
      <w:r>
        <w:rPr>
          <w:spacing w:val="-3"/>
          <w:sz w:val="21"/>
        </w:rPr>
        <w:t>二阶偏导数</w:t>
      </w:r>
    </w:p>
    <w:p>
      <w:pPr>
        <w:pStyle w:val="2"/>
        <w:spacing w:before="8"/>
        <w:rPr>
          <w:rFonts w:ascii="宋体"/>
          <w:sz w:val="39"/>
        </w:rPr>
      </w:pPr>
      <w:r>
        <w:br w:type="column"/>
      </w:r>
    </w:p>
    <w:p>
      <w:pPr>
        <w:tabs>
          <w:tab w:val="left" w:pos="448"/>
        </w:tabs>
        <w:spacing w:before="0" w:line="152" w:lineRule="exact"/>
        <w:ind w:left="120" w:right="0" w:firstLine="0"/>
        <w:jc w:val="left"/>
        <w:rPr>
          <w:i/>
          <w:sz w:val="24"/>
        </w:rPr>
      </w:pPr>
      <w:r>
        <mc:AlternateContent>
          <mc:Choice Requires="wps">
            <w:drawing>
              <wp:anchor distT="0" distB="0" distL="114300" distR="114300" simplePos="0" relativeHeight="251222016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210820</wp:posOffset>
                </wp:positionV>
                <wp:extent cx="15684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72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16.6pt;height:0pt;width:12.35pt;mso-position-horizontal-relative:page;z-index:-252094464;mso-width-relative:page;mso-height-relative:page;" filled="f" stroked="t" coordsize="21600,21600" o:gfxdata="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7P6NrZAAAACQEAAA8AAAAA&#10;AAAAAQAgAAAAIgAAAGRycy9kb3ducmV2LnhtbFBLAQIUABQAAAAIAIdO4kAXccE82gEAAJUDAAAO&#10;AAAAAAAAAAEAIAAAACgBAABkcnMvZTJvRG9jLnhtbFBLBQYAAAAABgAGAFkBAAB0BQAAAAA=&#10;">
                <v:fill on="f" focussize="0,0"/>
                <v:stroke weight="0.56787401574803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210820</wp:posOffset>
                </wp:positionV>
                <wp:extent cx="15684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72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5pt;margin-top:16.6pt;height:0pt;width:12.35pt;mso-position-horizontal-relative:page;z-index:-252093440;mso-width-relative:page;mso-height-relative:page;" filled="f" stroked="t" coordsize="21600,21600" o:gfxdata="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tmFgLbAAAACQEAAA8A&#10;AAAAAAAAAQAgAAAAIgAAAGRycy9kb3ducmV2LnhtbFBLAQIUABQAAAAIAIdO4kACi06F2wEAAJUD&#10;AAAOAAAAAAAAAAEAIAAAACoBAABkcnMvZTJvRG9jLnhtbFBLBQYAAAAABgAGAFkBAAB3BQAAAAA=&#10;">
                <v:fill on="f" focussize="0,0"/>
                <v:stroke weight="0.56787401574803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406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210820</wp:posOffset>
                </wp:positionV>
                <wp:extent cx="22161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ln w="72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75pt;margin-top:16.6pt;height:0pt;width:17.45pt;mso-position-horizontal-relative:page;z-index:-252092416;mso-width-relative:page;mso-height-relative:page;" filled="f" stroked="t" coordsize="21600,21600" o:gfxdata="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0cjwT2gAAAAkBAAAPAAAA&#10;AAAAAAEAIAAAACIAAABkcnMvZG93bnJldi54bWxQSwECFAAUAAAACACHTuJAOgsQYtoBAACVAwAA&#10;DgAAAAAAAAABACAAAAApAQAAZHJzL2Uyb0RvYy54bWxQSwUGAAAAAAYABgBZAQAAdQUAAAAA&#10;">
                <v:fill on="f" focussize="0,0"/>
                <v:stroke weight="0.56787401574803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5088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210820</wp:posOffset>
                </wp:positionV>
                <wp:extent cx="29972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 w="72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1.2pt;margin-top:16.6pt;height:0pt;width:23.6pt;mso-position-horizontal-relative:page;z-index:-252091392;mso-width-relative:page;mso-height-relative:page;" filled="f" stroked="t" coordsize="21600,21600" o:gfxdata="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E5ie7ZAAAACQEAAA8AAAAA&#10;AAAAAQAgAAAAIgAAAGRycy9kb3ducmV2LnhtbFBLAQIUABQAAAAIAIdO4kBbOtnW2gEAAJUDAAAO&#10;AAAAAAAAAAEAIAAAACgBAABkcnMvZTJvRG9jLnhtbFBLBQYAAAAABgAGAFkBAAB0BQAAAAA=&#10;">
                <v:fill on="f" focussize="0,0"/>
                <v:stroke weight="0.56787401574803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6112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210820</wp:posOffset>
                </wp:positionV>
                <wp:extent cx="1593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ln w="72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75pt;margin-top:16.6pt;height:0pt;width:12.55pt;mso-position-horizontal-relative:page;z-index:-252090368;mso-width-relative:page;mso-height-relative:page;" filled="f" stroked="t" coordsize="21600,21600" o:gfxdata="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usms+2gAAAAkBAAAPAAAA&#10;AAAAAAEAIAAAACIAAABkcnMvZG93bnJldi54bWxQSwECFAAUAAAACACHTuJA/bVhb9oBAACVAwAA&#10;DgAAAAAAAAABACAAAAApAQAAZHJzL2Uyb0RvYy54bWxQSwUGAAAAAAYABgBZAQAAdQUAAAAA&#10;">
                <v:fill on="f" focussize="0,0"/>
                <v:stroke weight="0.56787401574803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7136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210820</wp:posOffset>
                </wp:positionV>
                <wp:extent cx="15875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72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7pt;margin-top:16.6pt;height:0pt;width:12.5pt;mso-position-horizontal-relative:page;z-index:-252089344;mso-width-relative:page;mso-height-relative:page;" filled="f" stroked="t" coordsize="21600,21600" o:gfxdata="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DY/D2QAAAAkBAAAPAAAA&#10;AAAAAAEAIAAAACIAAABkcnMvZG93bnJldi54bWxQSwECFAAUAAAACACHTuJAHq1tdNsBAACXAwAA&#10;DgAAAAAAAAABACAAAAAoAQAAZHJzL2Uyb0RvYy54bWxQSwUGAAAAAAYABgBZAQAAdQUAAAAA&#10;">
                <v:fill on="f" focussize="0,0"/>
                <v:stroke weight="0.56787401574803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28160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210820</wp:posOffset>
                </wp:positionV>
                <wp:extent cx="22352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ln w="721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6.15pt;margin-top:16.6pt;height:0pt;width:17.6pt;mso-position-horizontal-relative:page;z-index:-252088320;mso-width-relative:page;mso-height-relative:page;" filled="f" stroked="t" coordsize="21600,21600" o:gfxdata="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f5mHNoAAAAJAQAADwAAAAAA&#10;AAABACAAAAAiAAAAZHJzL2Rvd25yZXYueG1sUEsBAhQAFAAAAAgAh07iQJW2KfXYAQAAlwMAAA4A&#10;AAAAAAAAAQAgAAAAKQEAAGRycy9lMm9Eb2MueG1sUEsFBgAAAAAGAAYAWQEAAHMFAAAAAA==&#10;">
                <v:fill on="f" focussize="0,0"/>
                <v:stroke weight="0.56787401574803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Symbol" w:hAnsi="Symbol"/>
          <w:w w:val="105"/>
          <w:sz w:val="24"/>
        </w:rPr>
        <w:t></w:t>
      </w:r>
      <w:r>
        <w:rPr>
          <w:w w:val="105"/>
          <w:sz w:val="24"/>
        </w:rPr>
        <w:tab/>
      </w:r>
      <w:r>
        <w:rPr>
          <w:rFonts w:ascii="Symbol" w:hAnsi="Symbol"/>
          <w:spacing w:val="-3"/>
          <w:w w:val="105"/>
          <w:sz w:val="24"/>
        </w:rPr>
        <w:t></w:t>
      </w:r>
      <w:r>
        <w:rPr>
          <w:i/>
          <w:spacing w:val="-3"/>
          <w:w w:val="105"/>
          <w:sz w:val="24"/>
        </w:rPr>
        <w:t>z</w:t>
      </w:r>
    </w:p>
    <w:p>
      <w:pPr>
        <w:pStyle w:val="2"/>
        <w:rPr>
          <w:i/>
          <w:sz w:val="28"/>
        </w:rPr>
      </w:pPr>
      <w:r>
        <w:br w:type="column"/>
      </w:r>
    </w:p>
    <w:p>
      <w:pPr>
        <w:spacing w:before="186" w:line="152" w:lineRule="exact"/>
        <w:ind w:left="120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</w:t>
      </w:r>
      <w:r>
        <w:rPr>
          <w:position w:val="11"/>
          <w:sz w:val="14"/>
        </w:rPr>
        <w:t xml:space="preserve">2 </w:t>
      </w:r>
      <w:r>
        <w:rPr>
          <w:i/>
          <w:sz w:val="24"/>
        </w:rPr>
        <w:t>z</w:t>
      </w:r>
    </w:p>
    <w:p>
      <w:pPr>
        <w:pStyle w:val="2"/>
        <w:rPr>
          <w:i/>
          <w:sz w:val="28"/>
        </w:rPr>
      </w:pPr>
      <w:r>
        <w:br w:type="column"/>
      </w:r>
    </w:p>
    <w:p>
      <w:pPr>
        <w:spacing w:before="186" w:line="152" w:lineRule="exact"/>
        <w:ind w:left="120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</w:t>
      </w:r>
      <w:r>
        <w:rPr>
          <w:position w:val="11"/>
          <w:sz w:val="14"/>
        </w:rPr>
        <w:t xml:space="preserve">2 </w:t>
      </w:r>
      <w:r>
        <w:rPr>
          <w:i/>
          <w:sz w:val="24"/>
        </w:rPr>
        <w:t>z</w:t>
      </w:r>
    </w:p>
    <w:p>
      <w:pPr>
        <w:pStyle w:val="2"/>
        <w:rPr>
          <w:i/>
          <w:sz w:val="28"/>
        </w:rPr>
      </w:pPr>
      <w:r>
        <w:br w:type="column"/>
      </w:r>
    </w:p>
    <w:p>
      <w:pPr>
        <w:tabs>
          <w:tab w:val="left" w:pos="452"/>
        </w:tabs>
        <w:spacing w:before="186" w:line="152" w:lineRule="exact"/>
        <w:ind w:left="120" w:right="0" w:firstLine="0"/>
        <w:jc w:val="left"/>
        <w:rPr>
          <w:i/>
          <w:sz w:val="24"/>
        </w:rPr>
      </w:pPr>
      <w:r>
        <w:rPr>
          <w:rFonts w:ascii="Symbol" w:hAnsi="Symbol"/>
          <w:w w:val="105"/>
          <w:sz w:val="24"/>
        </w:rPr>
        <w:t></w:t>
      </w:r>
      <w:r>
        <w:rPr>
          <w:w w:val="105"/>
          <w:sz w:val="24"/>
        </w:rPr>
        <w:tab/>
      </w:r>
      <w:r>
        <w:rPr>
          <w:rFonts w:ascii="Symbol" w:hAnsi="Symbol"/>
          <w:spacing w:val="-3"/>
          <w:w w:val="105"/>
          <w:sz w:val="24"/>
        </w:rPr>
        <w:t></w:t>
      </w:r>
      <w:r>
        <w:rPr>
          <w:i/>
          <w:spacing w:val="-3"/>
          <w:w w:val="105"/>
          <w:sz w:val="24"/>
        </w:rPr>
        <w:t>z</w:t>
      </w:r>
    </w:p>
    <w:p>
      <w:pPr>
        <w:pStyle w:val="2"/>
        <w:rPr>
          <w:i/>
          <w:sz w:val="28"/>
        </w:rPr>
      </w:pPr>
      <w:r>
        <w:br w:type="column"/>
      </w:r>
    </w:p>
    <w:p>
      <w:pPr>
        <w:spacing w:before="186" w:line="152" w:lineRule="exact"/>
        <w:ind w:left="120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</w:t>
      </w:r>
      <w:r>
        <w:rPr>
          <w:position w:val="11"/>
          <w:sz w:val="14"/>
        </w:rPr>
        <w:t xml:space="preserve">2 </w:t>
      </w:r>
      <w:r>
        <w:rPr>
          <w:i/>
          <w:sz w:val="24"/>
        </w:rPr>
        <w:t>z</w:t>
      </w:r>
    </w:p>
    <w:p>
      <w:pPr>
        <w:spacing w:after="0" w:line="152" w:lineRule="exact"/>
        <w:jc w:val="left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6">
            <w:col w:w="1424" w:space="573"/>
            <w:col w:w="701" w:space="208"/>
            <w:col w:w="483" w:space="1108"/>
            <w:col w:w="483" w:space="638"/>
            <w:col w:w="706" w:space="211"/>
            <w:col w:w="2015"/>
          </w:cols>
        </w:sect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4"/>
        <w:rPr>
          <w:i/>
          <w:sz w:val="17"/>
        </w:rPr>
      </w:pPr>
    </w:p>
    <w:p>
      <w:pPr>
        <w:pStyle w:val="6"/>
        <w:numPr>
          <w:ilvl w:val="0"/>
          <w:numId w:val="6"/>
        </w:numPr>
        <w:tabs>
          <w:tab w:val="left" w:pos="333"/>
        </w:tabs>
        <w:spacing w:before="0" w:after="0" w:line="240" w:lineRule="auto"/>
        <w:ind w:left="332" w:right="0" w:hanging="213"/>
        <w:jc w:val="left"/>
        <w:rPr>
          <w:sz w:val="21"/>
        </w:rPr>
      </w:pPr>
      <w:r>
        <w:rPr>
          <w:sz w:val="21"/>
        </w:rPr>
        <w:t>全微分</w:t>
      </w:r>
    </w:p>
    <w:p>
      <w:pPr>
        <w:spacing w:before="0"/>
        <w:ind w:left="120" w:right="0" w:firstLine="0"/>
        <w:jc w:val="left"/>
        <w:rPr>
          <w:sz w:val="14"/>
        </w:rPr>
      </w:pPr>
      <w:r>
        <w:br w:type="column"/>
      </w:r>
      <w:r>
        <w:rPr>
          <w:i/>
          <w:w w:val="105"/>
          <w:sz w:val="24"/>
        </w:rPr>
        <w:t>f</w:t>
      </w:r>
      <w:r>
        <w:rPr>
          <w:i/>
          <w:w w:val="105"/>
          <w:position w:val="-5"/>
          <w:sz w:val="14"/>
        </w:rPr>
        <w:t xml:space="preserve">xx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 xml:space="preserve">x </w:t>
      </w:r>
      <w:r>
        <w:rPr>
          <w:w w:val="105"/>
          <w:sz w:val="24"/>
        </w:rPr>
        <w:t>(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 xml:space="preserve">x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>x</w:t>
      </w:r>
      <w:r>
        <w:rPr>
          <w:w w:val="105"/>
          <w:position w:val="-7"/>
          <w:sz w:val="14"/>
        </w:rPr>
        <w:t xml:space="preserve">2 </w:t>
      </w:r>
      <w:r>
        <w:rPr>
          <w:w w:val="105"/>
          <w:sz w:val="24"/>
        </w:rPr>
        <w:t xml:space="preserve">, </w:t>
      </w:r>
      <w:r>
        <w:rPr>
          <w:i/>
          <w:w w:val="105"/>
          <w:sz w:val="24"/>
        </w:rPr>
        <w:t>f</w:t>
      </w:r>
      <w:r>
        <w:rPr>
          <w:i/>
          <w:w w:val="105"/>
          <w:position w:val="-5"/>
          <w:sz w:val="14"/>
        </w:rPr>
        <w:t xml:space="preserve">xy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f </w:t>
      </w:r>
      <w:r>
        <w:rPr>
          <w:i/>
          <w:w w:val="105"/>
          <w:position w:val="-5"/>
          <w:sz w:val="14"/>
        </w:rPr>
        <w:t xml:space="preserve">yx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>x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 xml:space="preserve">y </w:t>
      </w:r>
      <w:r>
        <w:rPr>
          <w:w w:val="105"/>
          <w:sz w:val="24"/>
        </w:rPr>
        <w:t xml:space="preserve">, </w:t>
      </w:r>
      <w:r>
        <w:rPr>
          <w:i/>
          <w:w w:val="105"/>
          <w:sz w:val="24"/>
        </w:rPr>
        <w:t xml:space="preserve">f </w:t>
      </w:r>
      <w:r>
        <w:rPr>
          <w:i/>
          <w:w w:val="105"/>
          <w:position w:val="-5"/>
          <w:sz w:val="14"/>
        </w:rPr>
        <w:t xml:space="preserve">yy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 xml:space="preserve">y </w:t>
      </w:r>
      <w:r>
        <w:rPr>
          <w:w w:val="105"/>
          <w:sz w:val="24"/>
        </w:rPr>
        <w:t>(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 xml:space="preserve">y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position w:val="-18"/>
          <w:sz w:val="24"/>
        </w:rPr>
        <w:t></w:t>
      </w:r>
      <w:r>
        <w:rPr>
          <w:i/>
          <w:w w:val="105"/>
          <w:position w:val="-18"/>
          <w:sz w:val="24"/>
        </w:rPr>
        <w:t>y</w:t>
      </w:r>
      <w:r>
        <w:rPr>
          <w:w w:val="105"/>
          <w:position w:val="-7"/>
          <w:sz w:val="14"/>
        </w:rPr>
        <w:t>2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2">
            <w:col w:w="1006" w:space="449"/>
            <w:col w:w="7095"/>
          </w:cols>
        </w:sectPr>
      </w:pPr>
    </w:p>
    <w:p>
      <w:pPr>
        <w:spacing w:before="154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 xml:space="preserve">若 </w:t>
      </w:r>
      <w:r>
        <w:rPr>
          <w:i/>
          <w:sz w:val="24"/>
        </w:rPr>
        <w:t xml:space="preserve">z </w:t>
      </w: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>在点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position w:val="-5"/>
          <w:sz w:val="14"/>
        </w:rPr>
        <w:t xml:space="preserve">0 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position w:val="-5"/>
          <w:sz w:val="14"/>
        </w:rPr>
        <w:t xml:space="preserve">0 </w:t>
      </w:r>
      <w:r>
        <w:rPr>
          <w:sz w:val="24"/>
        </w:rPr>
        <w:t xml:space="preserve">) </w:t>
      </w:r>
      <w:r>
        <w:rPr>
          <w:rFonts w:hint="eastAsia" w:ascii="宋体" w:hAnsi="宋体" w:eastAsia="宋体"/>
          <w:sz w:val="21"/>
        </w:rPr>
        <w:t>处可微，则有</w:t>
      </w:r>
    </w:p>
    <w:p>
      <w:pPr>
        <w:pStyle w:val="2"/>
        <w:spacing w:before="2"/>
        <w:rPr>
          <w:rFonts w:ascii="宋体"/>
          <w:sz w:val="15"/>
        </w:rPr>
      </w:pPr>
    </w:p>
    <w:p>
      <w:pPr>
        <w:spacing w:after="0"/>
        <w:rPr>
          <w:rFonts w:ascii="宋体"/>
          <w:sz w:val="15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spacing w:before="155" w:line="278" w:lineRule="auto"/>
        <w:ind w:left="120" w:right="38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b/>
          <w:sz w:val="21"/>
        </w:rPr>
        <w:t>考点七 二重积分</w:t>
      </w:r>
      <w:r>
        <w:rPr>
          <w:rFonts w:hint="eastAsia" w:ascii="宋体" w:eastAsia="宋体"/>
          <w:sz w:val="21"/>
        </w:rPr>
        <w:t>1.直角坐标系</w:t>
      </w:r>
    </w:p>
    <w:p>
      <w:pPr>
        <w:spacing w:before="271" w:line="317" w:lineRule="exact"/>
        <w:ind w:left="120" w:right="0" w:firstLine="0"/>
        <w:jc w:val="left"/>
        <w:rPr>
          <w:sz w:val="10"/>
        </w:rPr>
      </w:pPr>
      <w:r>
        <w:br w:type="column"/>
      </w:r>
      <w:r>
        <w:rPr>
          <w:i/>
          <w:position w:val="6"/>
          <w:sz w:val="24"/>
        </w:rPr>
        <w:t>dz</w:t>
      </w:r>
      <w:r>
        <w:rPr>
          <w:i/>
          <w:spacing w:val="23"/>
          <w:position w:val="6"/>
          <w:sz w:val="24"/>
        </w:rPr>
        <w:t xml:space="preserve"> </w:t>
      </w:r>
      <w:r>
        <w:rPr>
          <w:i/>
          <w:spacing w:val="4"/>
          <w:sz w:val="14"/>
        </w:rPr>
        <w:t>x</w:t>
      </w:r>
      <w:r>
        <w:rPr>
          <w:rFonts w:ascii="Symbol" w:hAnsi="Symbol"/>
          <w:spacing w:val="4"/>
          <w:sz w:val="14"/>
        </w:rPr>
        <w:t></w:t>
      </w:r>
      <w:r>
        <w:rPr>
          <w:spacing w:val="4"/>
          <w:sz w:val="14"/>
        </w:rPr>
        <w:t xml:space="preserve"> </w:t>
      </w:r>
      <w:r>
        <w:rPr>
          <w:i/>
          <w:spacing w:val="-3"/>
          <w:sz w:val="14"/>
        </w:rPr>
        <w:t>x</w:t>
      </w:r>
      <w:r>
        <w:rPr>
          <w:spacing w:val="-3"/>
          <w:position w:val="-3"/>
          <w:sz w:val="10"/>
        </w:rPr>
        <w:t>0</w:t>
      </w:r>
    </w:p>
    <w:p>
      <w:pPr>
        <w:spacing w:before="0" w:line="173" w:lineRule="exact"/>
        <w:ind w:left="447" w:right="0" w:firstLine="0"/>
        <w:jc w:val="left"/>
        <w:rPr>
          <w:sz w:val="10"/>
        </w:rPr>
      </w:pPr>
      <w:r>
        <w:rPr>
          <w:i/>
          <w:spacing w:val="5"/>
          <w:sz w:val="14"/>
        </w:rPr>
        <w:t>y</w:t>
      </w:r>
      <w:r>
        <w:rPr>
          <w:rFonts w:ascii="Symbol" w:hAnsi="Symbol"/>
          <w:spacing w:val="5"/>
          <w:sz w:val="14"/>
        </w:rPr>
        <w:t></w:t>
      </w:r>
      <w:r>
        <w:rPr>
          <w:spacing w:val="-12"/>
          <w:sz w:val="14"/>
        </w:rPr>
        <w:t xml:space="preserve"> </w:t>
      </w:r>
      <w:r>
        <w:rPr>
          <w:i/>
          <w:spacing w:val="-11"/>
          <w:sz w:val="14"/>
        </w:rPr>
        <w:t>y</w:t>
      </w:r>
      <w:r>
        <w:rPr>
          <w:spacing w:val="-11"/>
          <w:position w:val="-3"/>
          <w:sz w:val="10"/>
        </w:rPr>
        <w:t>0</w:t>
      </w:r>
    </w:p>
    <w:p>
      <w:pPr>
        <w:spacing w:before="124" w:line="177" w:lineRule="auto"/>
        <w:ind w:left="55" w:right="0" w:firstLine="0"/>
        <w:jc w:val="left"/>
        <w:rPr>
          <w:i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spacing w:val="18"/>
          <w:position w:val="-14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</w:t>
      </w:r>
      <w:r>
        <w:rPr>
          <w:i/>
          <w:spacing w:val="-3"/>
          <w:sz w:val="24"/>
        </w:rPr>
        <w:t>z</w:t>
      </w:r>
    </w:p>
    <w:p>
      <w:pPr>
        <w:spacing w:before="0" w:line="243" w:lineRule="exact"/>
        <w:ind w:left="257" w:right="0" w:firstLine="0"/>
        <w:jc w:val="left"/>
        <w:rPr>
          <w:i/>
          <w:sz w:val="24"/>
        </w:rPr>
      </w:pPr>
      <w:r>
        <w:rPr>
          <w:rFonts w:ascii="Symbol" w:hAnsi="Symbol"/>
          <w:spacing w:val="-3"/>
          <w:sz w:val="24"/>
        </w:rPr>
        <w:t></w:t>
      </w:r>
      <w:r>
        <w:rPr>
          <w:i/>
          <w:spacing w:val="-3"/>
          <w:sz w:val="24"/>
        </w:rPr>
        <w:t>x</w:t>
      </w:r>
    </w:p>
    <w:p>
      <w:pPr>
        <w:pStyle w:val="2"/>
        <w:rPr>
          <w:i/>
          <w:sz w:val="20"/>
        </w:rPr>
      </w:pPr>
      <w:r>
        <w:br w:type="column"/>
      </w:r>
    </w:p>
    <w:p>
      <w:pPr>
        <w:pStyle w:val="2"/>
        <w:spacing w:before="9"/>
        <w:rPr>
          <w:i/>
          <w:sz w:val="18"/>
        </w:rPr>
      </w:pPr>
    </w:p>
    <w:p>
      <w:pPr>
        <w:spacing w:before="0" w:line="170" w:lineRule="auto"/>
        <w:ind w:left="83" w:right="-16" w:hanging="7"/>
        <w:jc w:val="left"/>
        <w:rPr>
          <w:sz w:val="10"/>
        </w:rPr>
      </w:pPr>
      <w:r>
        <w:rPr>
          <w:i/>
          <w:spacing w:val="3"/>
          <w:sz w:val="14"/>
        </w:rPr>
        <w:t>x</w:t>
      </w:r>
      <w:r>
        <w:rPr>
          <w:rFonts w:ascii="Symbol" w:hAnsi="Symbol"/>
          <w:spacing w:val="3"/>
          <w:sz w:val="14"/>
        </w:rPr>
        <w:t></w:t>
      </w:r>
      <w:r>
        <w:rPr>
          <w:i/>
          <w:spacing w:val="3"/>
          <w:sz w:val="14"/>
        </w:rPr>
        <w:t>x</w:t>
      </w:r>
      <w:r>
        <w:rPr>
          <w:spacing w:val="3"/>
          <w:position w:val="-3"/>
          <w:sz w:val="10"/>
        </w:rPr>
        <w:t xml:space="preserve">0 </w:t>
      </w:r>
      <w:r>
        <w:rPr>
          <w:i/>
          <w:spacing w:val="5"/>
          <w:sz w:val="14"/>
        </w:rPr>
        <w:t>y</w:t>
      </w:r>
      <w:r>
        <w:rPr>
          <w:rFonts w:ascii="Symbol" w:hAnsi="Symbol"/>
          <w:spacing w:val="5"/>
          <w:sz w:val="14"/>
        </w:rPr>
        <w:t></w:t>
      </w:r>
      <w:r>
        <w:rPr>
          <w:spacing w:val="5"/>
          <w:sz w:val="14"/>
        </w:rPr>
        <w:t xml:space="preserve"> </w:t>
      </w:r>
      <w:r>
        <w:rPr>
          <w:i/>
          <w:spacing w:val="-11"/>
          <w:sz w:val="14"/>
        </w:rPr>
        <w:t>y</w:t>
      </w:r>
      <w:r>
        <w:rPr>
          <w:spacing w:val="-11"/>
          <w:position w:val="-3"/>
          <w:sz w:val="10"/>
        </w:rPr>
        <w:t>0</w:t>
      </w:r>
    </w:p>
    <w:p>
      <w:pPr>
        <w:spacing w:before="102" w:line="391" w:lineRule="exact"/>
        <w:ind w:left="32" w:right="0" w:firstLine="0"/>
        <w:jc w:val="left"/>
        <w:rPr>
          <w:i/>
          <w:sz w:val="24"/>
        </w:rPr>
      </w:pPr>
      <w:r>
        <w:br w:type="column"/>
      </w:r>
      <w:r>
        <w:rPr>
          <w:i/>
          <w:sz w:val="24"/>
        </w:rPr>
        <w:t xml:space="preserve">dx </w:t>
      </w:r>
      <w:r>
        <w:rPr>
          <w:rFonts w:ascii="Symbol" w:hAnsi="Symbol"/>
          <w:sz w:val="24"/>
        </w:rPr>
        <w:t>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pacing w:val="-3"/>
          <w:position w:val="15"/>
          <w:sz w:val="24"/>
        </w:rPr>
        <w:t></w:t>
      </w:r>
      <w:r>
        <w:rPr>
          <w:i/>
          <w:spacing w:val="-3"/>
          <w:position w:val="15"/>
          <w:sz w:val="24"/>
        </w:rPr>
        <w:t>z</w:t>
      </w:r>
    </w:p>
    <w:p>
      <w:pPr>
        <w:spacing w:before="0" w:line="241" w:lineRule="exact"/>
        <w:ind w:left="0" w:right="0" w:firstLine="0"/>
        <w:jc w:val="right"/>
        <w:rPr>
          <w:i/>
          <w:sz w:val="24"/>
        </w:rPr>
      </w:pPr>
      <w:r>
        <w:rPr>
          <w:rFonts w:ascii="Symbol" w:hAnsi="Symbol"/>
          <w:spacing w:val="-3"/>
          <w:sz w:val="24"/>
        </w:rPr>
        <w:t></w:t>
      </w:r>
      <w:r>
        <w:rPr>
          <w:i/>
          <w:spacing w:val="-3"/>
          <w:sz w:val="24"/>
        </w:rPr>
        <w:t>y</w:t>
      </w:r>
    </w:p>
    <w:p>
      <w:pPr>
        <w:spacing w:before="271" w:line="317" w:lineRule="exact"/>
        <w:ind w:left="81" w:right="0" w:firstLine="0"/>
        <w:jc w:val="left"/>
        <w:rPr>
          <w:i/>
          <w:sz w:val="24"/>
        </w:rPr>
      </w:pPr>
      <w:r>
        <w:br w:type="column"/>
      </w:r>
      <w:r>
        <w:rPr>
          <w:i/>
          <w:sz w:val="14"/>
        </w:rPr>
        <w:t>x</w:t>
      </w:r>
      <w:r>
        <w:rPr>
          <w:rFonts w:ascii="Symbol" w:hAnsi="Symbol"/>
          <w:sz w:val="14"/>
        </w:rPr>
        <w:t></w:t>
      </w:r>
      <w:r>
        <w:rPr>
          <w:i/>
          <w:sz w:val="14"/>
        </w:rPr>
        <w:t>x</w:t>
      </w:r>
      <w:r>
        <w:rPr>
          <w:position w:val="-3"/>
          <w:sz w:val="10"/>
        </w:rPr>
        <w:t xml:space="preserve">0 </w:t>
      </w:r>
      <w:r>
        <w:rPr>
          <w:i/>
          <w:position w:val="6"/>
          <w:sz w:val="24"/>
        </w:rPr>
        <w:t>dy</w:t>
      </w:r>
    </w:p>
    <w:p>
      <w:pPr>
        <w:spacing w:before="0" w:line="173" w:lineRule="exact"/>
        <w:ind w:left="86" w:right="0" w:firstLine="0"/>
        <w:jc w:val="left"/>
        <w:rPr>
          <w:sz w:val="10"/>
        </w:rPr>
      </w:pPr>
      <w:r>
        <w:rPr>
          <w:i/>
          <w:sz w:val="14"/>
        </w:rPr>
        <w:t>y</w:t>
      </w:r>
      <w:r>
        <w:rPr>
          <w:rFonts w:ascii="Symbol" w:hAnsi="Symbol"/>
          <w:sz w:val="14"/>
        </w:rPr>
        <w:t></w:t>
      </w:r>
      <w:r>
        <w:rPr>
          <w:sz w:val="14"/>
        </w:rPr>
        <w:t xml:space="preserve"> </w:t>
      </w:r>
      <w:r>
        <w:rPr>
          <w:i/>
          <w:sz w:val="14"/>
        </w:rPr>
        <w:t>y</w:t>
      </w:r>
      <w:r>
        <w:rPr>
          <w:position w:val="-3"/>
          <w:sz w:val="10"/>
        </w:rPr>
        <w:t>0</w:t>
      </w:r>
    </w:p>
    <w:p>
      <w:pPr>
        <w:spacing w:after="0" w:line="173" w:lineRule="exact"/>
        <w:jc w:val="left"/>
        <w:rPr>
          <w:sz w:val="10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6">
            <w:col w:w="1745" w:space="894"/>
            <w:col w:w="730" w:space="40"/>
            <w:col w:w="483" w:space="39"/>
            <w:col w:w="367" w:space="40"/>
            <w:col w:w="719" w:space="40"/>
            <w:col w:w="3453"/>
          </w:cols>
        </w:sectPr>
      </w:pPr>
    </w:p>
    <w:p>
      <w:pPr>
        <w:spacing w:before="27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pacing w:val="-13"/>
          <w:w w:val="105"/>
          <w:sz w:val="21"/>
        </w:rPr>
        <w:t xml:space="preserve">若积分区域 </w:t>
      </w:r>
      <w:r>
        <w:rPr>
          <w:i/>
          <w:w w:val="105"/>
          <w:sz w:val="24"/>
        </w:rPr>
        <w:t xml:space="preserve">D </w:t>
      </w:r>
      <w:r>
        <w:rPr>
          <w:rFonts w:ascii="Symbol" w:hAnsi="Symbol" w:eastAsia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 w:eastAsia="Symbol"/>
          <w:w w:val="105"/>
          <w:position w:val="-2"/>
          <w:sz w:val="35"/>
        </w:rPr>
        <w:t>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spacing w:val="-9"/>
          <w:w w:val="105"/>
          <w:sz w:val="24"/>
        </w:rPr>
        <w:t xml:space="preserve">, </w:t>
      </w:r>
      <w:r>
        <w:rPr>
          <w:i/>
          <w:spacing w:val="2"/>
          <w:w w:val="105"/>
          <w:sz w:val="24"/>
        </w:rPr>
        <w:t>y</w:t>
      </w:r>
      <w:r>
        <w:rPr>
          <w:spacing w:val="1"/>
          <w:w w:val="105"/>
          <w:sz w:val="24"/>
        </w:rPr>
        <w:t xml:space="preserve">) </w:t>
      </w:r>
      <w:r>
        <w:rPr>
          <w:i/>
          <w:w w:val="105"/>
          <w:sz w:val="24"/>
        </w:rPr>
        <w:t xml:space="preserve">a </w:t>
      </w:r>
      <w:r>
        <w:rPr>
          <w:rFonts w:ascii="Symbol" w:hAnsi="Symbol" w:eastAsia="Symbol"/>
          <w:w w:val="105"/>
          <w:sz w:val="24"/>
        </w:rPr>
        <w:t>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x </w:t>
      </w:r>
      <w:r>
        <w:rPr>
          <w:rFonts w:ascii="Symbol" w:hAnsi="Symbol" w:eastAsia="Symbol"/>
          <w:w w:val="105"/>
          <w:sz w:val="24"/>
        </w:rPr>
        <w:t></w:t>
      </w:r>
      <w:r>
        <w:rPr>
          <w:w w:val="105"/>
          <w:sz w:val="24"/>
        </w:rPr>
        <w:t xml:space="preserve"> </w:t>
      </w:r>
      <w:r>
        <w:rPr>
          <w:i/>
          <w:spacing w:val="2"/>
          <w:w w:val="105"/>
          <w:sz w:val="24"/>
        </w:rPr>
        <w:t>b</w:t>
      </w:r>
      <w:r>
        <w:rPr>
          <w:spacing w:val="2"/>
          <w:w w:val="105"/>
          <w:sz w:val="24"/>
        </w:rPr>
        <w:t>,</w:t>
      </w:r>
      <w:r>
        <w:rPr>
          <w:rFonts w:ascii="Symbol" w:hAnsi="Symbol" w:eastAsia="Symbol"/>
          <w:i/>
          <w:spacing w:val="2"/>
          <w:w w:val="105"/>
          <w:sz w:val="25"/>
        </w:rPr>
        <w:t></w:t>
      </w:r>
      <w:r>
        <w:rPr>
          <w:spacing w:val="2"/>
          <w:w w:val="105"/>
          <w:position w:val="-5"/>
          <w:sz w:val="14"/>
        </w:rPr>
        <w:t>1</w:t>
      </w:r>
      <w:r>
        <w:rPr>
          <w:spacing w:val="2"/>
          <w:w w:val="105"/>
          <w:sz w:val="24"/>
        </w:rPr>
        <w:t>(</w:t>
      </w:r>
      <w:r>
        <w:rPr>
          <w:i/>
          <w:spacing w:val="2"/>
          <w:w w:val="105"/>
          <w:sz w:val="24"/>
        </w:rPr>
        <w:t>x</w:t>
      </w:r>
      <w:r>
        <w:rPr>
          <w:spacing w:val="-8"/>
          <w:w w:val="105"/>
          <w:sz w:val="24"/>
        </w:rPr>
        <w:t xml:space="preserve">) </w:t>
      </w:r>
      <w:r>
        <w:rPr>
          <w:rFonts w:ascii="Symbol" w:hAnsi="Symbol" w:eastAsia="Symbol"/>
          <w:w w:val="105"/>
          <w:sz w:val="24"/>
        </w:rPr>
        <w:t>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y </w:t>
      </w:r>
      <w:r>
        <w:rPr>
          <w:rFonts w:ascii="Symbol" w:hAnsi="Symbol" w:eastAsia="Symbol"/>
          <w:w w:val="105"/>
          <w:sz w:val="24"/>
        </w:rPr>
        <w:t></w:t>
      </w:r>
      <w:r>
        <w:rPr>
          <w:w w:val="105"/>
          <w:sz w:val="24"/>
        </w:rPr>
        <w:t xml:space="preserve"> </w:t>
      </w:r>
      <w:r>
        <w:rPr>
          <w:rFonts w:ascii="Symbol" w:hAnsi="Symbol" w:eastAsia="Symbol"/>
          <w:i/>
          <w:w w:val="105"/>
          <w:sz w:val="25"/>
        </w:rPr>
        <w:t></w:t>
      </w:r>
      <w:r>
        <w:rPr>
          <w:w w:val="105"/>
          <w:position w:val="-5"/>
          <w:sz w:val="14"/>
        </w:rPr>
        <w:t xml:space="preserve">2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)</w:t>
      </w:r>
      <w:r>
        <w:rPr>
          <w:rFonts w:ascii="Symbol" w:hAnsi="Symbol" w:eastAsia="Symbol"/>
          <w:w w:val="105"/>
          <w:position w:val="-2"/>
          <w:sz w:val="35"/>
        </w:rPr>
        <w:t></w:t>
      </w:r>
      <w:r>
        <w:rPr>
          <w:spacing w:val="-60"/>
          <w:w w:val="105"/>
          <w:position w:val="-2"/>
          <w:sz w:val="35"/>
        </w:rPr>
        <w:t xml:space="preserve"> </w:t>
      </w:r>
      <w:r>
        <w:rPr>
          <w:rFonts w:hint="eastAsia" w:ascii="宋体" w:hAnsi="宋体" w:eastAsia="宋体"/>
          <w:w w:val="105"/>
          <w:sz w:val="21"/>
        </w:rPr>
        <w:t>，则</w:t>
      </w:r>
    </w:p>
    <w:p>
      <w:pPr>
        <w:spacing w:before="314" w:line="304" w:lineRule="exact"/>
        <w:ind w:left="42" w:right="892" w:firstLine="0"/>
        <w:jc w:val="center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267335</wp:posOffset>
                </wp:positionV>
                <wp:extent cx="542925" cy="16891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5" w:lineRule="exact"/>
                              <w:ind w:left="0" w:right="0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4"/>
                              </w:rPr>
                              <w:t xml:space="preserve">f </w:t>
                            </w:r>
                            <w:r>
                              <w:rPr>
                                <w:spacing w:val="4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4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4"/>
                                <w:w w:val="10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9"/>
                                <w:w w:val="10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9"/>
                                <w:w w:val="105"/>
                                <w:sz w:val="24"/>
                              </w:rPr>
                              <w:t>dy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4pt;margin-top:21.05pt;height:13.3pt;width:42.75pt;mso-position-horizontal-relative:page;z-index:251686912;mso-width-relative:page;mso-height-relative:page;" filled="f" stroked="f" coordsize="21600,21600" o:gfxdata="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TnWyZ2AAAAAkBAAAPAAAAAAAA&#10;AAEAIAAAACIAAABkcnMvZG93bnJldi54bWxQSwECFAAUAAAACACHTuJAYpSuXa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65" w:lineRule="exact"/>
                        <w:ind w:left="0" w:right="0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5"/>
                          <w:sz w:val="24"/>
                        </w:rPr>
                        <w:t xml:space="preserve">f </w:t>
                      </w:r>
                      <w:r>
                        <w:rPr>
                          <w:spacing w:val="4"/>
                          <w:w w:val="105"/>
                          <w:sz w:val="24"/>
                        </w:rPr>
                        <w:t>(</w:t>
                      </w:r>
                      <w:r>
                        <w:rPr>
                          <w:i/>
                          <w:spacing w:val="4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spacing w:val="4"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9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>)</w:t>
                      </w:r>
                      <w:r>
                        <w:rPr>
                          <w:i/>
                          <w:spacing w:val="-9"/>
                          <w:w w:val="105"/>
                          <w:sz w:val="24"/>
                        </w:rPr>
                        <w:t>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pacing w:val="-12"/>
          <w:w w:val="102"/>
          <w:position w:val="-8"/>
          <w:sz w:val="36"/>
        </w:rPr>
        <w:t></w:t>
      </w:r>
      <w:r>
        <w:rPr>
          <w:rFonts w:ascii="Symbol" w:hAnsi="Symbol"/>
          <w:w w:val="102"/>
          <w:position w:val="-8"/>
          <w:sz w:val="36"/>
        </w:rPr>
        <w:t></w:t>
      </w:r>
      <w:r>
        <w:rPr>
          <w:spacing w:val="-10"/>
          <w:position w:val="-8"/>
          <w:sz w:val="36"/>
        </w:rPr>
        <w:t xml:space="preserve"> </w:t>
      </w:r>
      <w:r>
        <w:rPr>
          <w:i/>
          <w:w w:val="102"/>
          <w:sz w:val="24"/>
        </w:rPr>
        <w:t>f</w:t>
      </w:r>
      <w:r>
        <w:rPr>
          <w:i/>
          <w:spacing w:val="-5"/>
          <w:sz w:val="24"/>
        </w:rPr>
        <w:t xml:space="preserve"> </w:t>
      </w:r>
      <w:r>
        <w:rPr>
          <w:spacing w:val="15"/>
          <w:w w:val="102"/>
          <w:sz w:val="24"/>
        </w:rPr>
        <w:t>(</w:t>
      </w:r>
      <w:r>
        <w:rPr>
          <w:i/>
          <w:spacing w:val="-1"/>
          <w:w w:val="102"/>
          <w:sz w:val="24"/>
        </w:rPr>
        <w:t>x</w:t>
      </w:r>
      <w:r>
        <w:rPr>
          <w:w w:val="102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i/>
          <w:spacing w:val="6"/>
          <w:w w:val="102"/>
          <w:sz w:val="24"/>
        </w:rPr>
        <w:t>y</w:t>
      </w:r>
      <w:r>
        <w:rPr>
          <w:spacing w:val="3"/>
          <w:w w:val="102"/>
          <w:sz w:val="24"/>
        </w:rPr>
        <w:t>)</w:t>
      </w:r>
      <w:r>
        <w:rPr>
          <w:i/>
          <w:spacing w:val="-4"/>
          <w:w w:val="102"/>
          <w:sz w:val="24"/>
        </w:rPr>
        <w:t>d</w:t>
      </w:r>
      <w:r>
        <w:rPr>
          <w:i/>
          <w:spacing w:val="-5"/>
          <w:w w:val="102"/>
          <w:sz w:val="24"/>
        </w:rPr>
        <w:t>x</w:t>
      </w:r>
      <w:r>
        <w:rPr>
          <w:i/>
          <w:spacing w:val="-4"/>
          <w:w w:val="102"/>
          <w:sz w:val="24"/>
        </w:rPr>
        <w:t>d</w:t>
      </w:r>
      <w:r>
        <w:rPr>
          <w:i/>
          <w:w w:val="102"/>
          <w:sz w:val="24"/>
        </w:rPr>
        <w:t>y</w:t>
      </w:r>
      <w:r>
        <w:rPr>
          <w:i/>
          <w:sz w:val="24"/>
        </w:rPr>
        <w:t xml:space="preserve"> </w:t>
      </w:r>
      <w:r>
        <w:rPr>
          <w:rFonts w:ascii="Symbol" w:hAnsi="Symbol"/>
          <w:spacing w:val="6"/>
          <w:w w:val="102"/>
          <w:sz w:val="24"/>
        </w:rPr>
        <w:t></w:t>
      </w:r>
      <w:r>
        <w:rPr>
          <w:rFonts w:ascii="Symbol" w:hAnsi="Symbol"/>
          <w:spacing w:val="18"/>
          <w:w w:val="102"/>
          <w:position w:val="-8"/>
          <w:sz w:val="36"/>
        </w:rPr>
        <w:t></w:t>
      </w:r>
      <w:r>
        <w:rPr>
          <w:i/>
          <w:w w:val="101"/>
          <w:position w:val="18"/>
          <w:sz w:val="14"/>
        </w:rPr>
        <w:t>b</w:t>
      </w:r>
      <w:r>
        <w:rPr>
          <w:i/>
          <w:spacing w:val="-2"/>
          <w:position w:val="18"/>
          <w:sz w:val="14"/>
        </w:rPr>
        <w:t xml:space="preserve"> </w:t>
      </w:r>
      <w:r>
        <w:rPr>
          <w:i/>
          <w:spacing w:val="-4"/>
          <w:w w:val="102"/>
          <w:sz w:val="24"/>
        </w:rPr>
        <w:t>d</w:t>
      </w:r>
      <w:r>
        <w:rPr>
          <w:i/>
          <w:spacing w:val="11"/>
          <w:w w:val="102"/>
          <w:sz w:val="24"/>
        </w:rPr>
        <w:t>x</w:t>
      </w:r>
      <w:r>
        <w:rPr>
          <w:rFonts w:ascii="Symbol" w:hAnsi="Symbol"/>
          <w:spacing w:val="12"/>
          <w:w w:val="102"/>
          <w:position w:val="-8"/>
          <w:sz w:val="36"/>
        </w:rPr>
        <w:t></w:t>
      </w:r>
      <w:r>
        <w:rPr>
          <w:rFonts w:ascii="Symbol" w:hAnsi="Symbol"/>
          <w:i/>
          <w:spacing w:val="1"/>
          <w:w w:val="101"/>
          <w:position w:val="18"/>
          <w:sz w:val="14"/>
        </w:rPr>
        <w:t></w:t>
      </w:r>
      <w:r>
        <w:rPr>
          <w:w w:val="103"/>
          <w:position w:val="15"/>
          <w:sz w:val="10"/>
        </w:rPr>
        <w:t>2</w:t>
      </w:r>
      <w:r>
        <w:rPr>
          <w:spacing w:val="-2"/>
          <w:position w:val="15"/>
          <w:sz w:val="10"/>
        </w:rPr>
        <w:t xml:space="preserve"> </w:t>
      </w:r>
      <w:r>
        <w:rPr>
          <w:w w:val="101"/>
          <w:position w:val="18"/>
          <w:sz w:val="14"/>
        </w:rPr>
        <w:t>(</w:t>
      </w:r>
      <w:r>
        <w:rPr>
          <w:spacing w:val="-20"/>
          <w:position w:val="18"/>
          <w:sz w:val="14"/>
        </w:rPr>
        <w:t xml:space="preserve"> </w:t>
      </w:r>
      <w:r>
        <w:rPr>
          <w:i/>
          <w:spacing w:val="10"/>
          <w:w w:val="101"/>
          <w:position w:val="18"/>
          <w:sz w:val="14"/>
        </w:rPr>
        <w:t>x</w:t>
      </w:r>
      <w:r>
        <w:rPr>
          <w:w w:val="101"/>
          <w:position w:val="18"/>
          <w:sz w:val="14"/>
        </w:rPr>
        <w:t>)</w:t>
      </w:r>
      <w:r>
        <w:rPr>
          <w:position w:val="18"/>
          <w:sz w:val="14"/>
        </w:rPr>
        <w:t xml:space="preserve">  </w:t>
      </w:r>
      <w:r>
        <w:rPr>
          <w:spacing w:val="-17"/>
          <w:position w:val="18"/>
          <w:sz w:val="14"/>
        </w:rPr>
        <w:t xml:space="preserve"> </w:t>
      </w:r>
    </w:p>
    <w:p>
      <w:pPr>
        <w:tabs>
          <w:tab w:val="left" w:pos="1208"/>
        </w:tabs>
        <w:spacing w:before="6" w:line="170" w:lineRule="exact"/>
        <w:ind w:left="754" w:right="0" w:firstLine="0"/>
        <w:jc w:val="center"/>
        <w:rPr>
          <w:sz w:val="14"/>
        </w:rPr>
      </w:pPr>
      <w:r>
        <w:rPr>
          <w:i/>
          <w:sz w:val="14"/>
        </w:rPr>
        <w:t>a</w:t>
      </w:r>
      <w:r>
        <w:rPr>
          <w:i/>
          <w:sz w:val="14"/>
        </w:rPr>
        <w:tab/>
      </w:r>
      <w:r>
        <w:rPr>
          <w:rFonts w:ascii="Symbol" w:hAnsi="Symbol"/>
          <w:i/>
          <w:spacing w:val="-5"/>
          <w:sz w:val="14"/>
        </w:rPr>
        <w:t></w:t>
      </w:r>
      <w:r>
        <w:rPr>
          <w:spacing w:val="-5"/>
          <w:position w:val="-3"/>
          <w:sz w:val="10"/>
        </w:rPr>
        <w:t xml:space="preserve">1 </w:t>
      </w:r>
      <w:r>
        <w:rPr>
          <w:sz w:val="14"/>
        </w:rPr>
        <w:t>(</w:t>
      </w:r>
      <w:r>
        <w:rPr>
          <w:spacing w:val="-24"/>
          <w:sz w:val="14"/>
        </w:rPr>
        <w:t xml:space="preserve"> </w:t>
      </w:r>
      <w:r>
        <w:rPr>
          <w:i/>
          <w:spacing w:val="4"/>
          <w:sz w:val="14"/>
        </w:rPr>
        <w:t>x</w:t>
      </w:r>
      <w:r>
        <w:rPr>
          <w:spacing w:val="4"/>
          <w:sz w:val="14"/>
        </w:rPr>
        <w:t xml:space="preserve">)  </w:t>
      </w:r>
      <w:r>
        <w:rPr>
          <w:spacing w:val="-17"/>
          <w:sz w:val="14"/>
        </w:rPr>
        <w:t xml:space="preserve"> </w:t>
      </w:r>
    </w:p>
    <w:p>
      <w:pPr>
        <w:spacing w:before="0" w:line="129" w:lineRule="exact"/>
        <w:ind w:left="2599" w:right="0" w:firstLine="0"/>
        <w:jc w:val="left"/>
        <w:rPr>
          <w:i/>
          <w:sz w:val="14"/>
        </w:rPr>
      </w:pPr>
      <w:r>
        <w:rPr>
          <w:i/>
          <w:w w:val="101"/>
          <w:sz w:val="14"/>
        </w:rPr>
        <w:t>D</w:t>
      </w:r>
    </w:p>
    <w:p>
      <w:pPr>
        <w:spacing w:before="207"/>
        <w:ind w:left="120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w w:val="105"/>
          <w:sz w:val="21"/>
        </w:rPr>
        <w:t xml:space="preserve">若积分区域 </w:t>
      </w:r>
      <w:r>
        <w:rPr>
          <w:i/>
          <w:w w:val="105"/>
          <w:sz w:val="24"/>
        </w:rPr>
        <w:t xml:space="preserve">D </w:t>
      </w:r>
      <w:r>
        <w:rPr>
          <w:rFonts w:ascii="Symbol" w:hAnsi="Symbol" w:eastAsia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 w:eastAsia="Symbol"/>
          <w:w w:val="105"/>
          <w:position w:val="-2"/>
          <w:sz w:val="35"/>
        </w:rPr>
        <w:t>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 xml:space="preserve">, </w:t>
      </w:r>
      <w:r>
        <w:rPr>
          <w:i/>
          <w:w w:val="105"/>
          <w:sz w:val="24"/>
        </w:rPr>
        <w:t>y</w:t>
      </w:r>
      <w:r>
        <w:rPr>
          <w:w w:val="105"/>
          <w:sz w:val="24"/>
        </w:rPr>
        <w:t xml:space="preserve">) </w:t>
      </w:r>
      <w:r>
        <w:rPr>
          <w:i/>
          <w:w w:val="105"/>
          <w:sz w:val="24"/>
        </w:rPr>
        <w:t xml:space="preserve">c </w:t>
      </w:r>
      <w:r>
        <w:rPr>
          <w:rFonts w:ascii="Symbol" w:hAnsi="Symbol" w:eastAsia="Symbol"/>
          <w:w w:val="105"/>
          <w:sz w:val="24"/>
        </w:rPr>
        <w:t>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y </w:t>
      </w:r>
      <w:r>
        <w:rPr>
          <w:rFonts w:ascii="Symbol" w:hAnsi="Symbol" w:eastAsia="Symbol"/>
          <w:w w:val="105"/>
          <w:sz w:val="24"/>
        </w:rPr>
        <w:t>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d</w:t>
      </w:r>
      <w:r>
        <w:rPr>
          <w:w w:val="105"/>
          <w:sz w:val="24"/>
        </w:rPr>
        <w:t>,</w:t>
      </w:r>
      <w:r>
        <w:rPr>
          <w:rFonts w:ascii="Symbol" w:hAnsi="Symbol" w:eastAsia="Symbol"/>
          <w:i/>
          <w:w w:val="105"/>
          <w:sz w:val="25"/>
        </w:rPr>
        <w:t></w:t>
      </w:r>
      <w:r>
        <w:rPr>
          <w:w w:val="105"/>
          <w:position w:val="-5"/>
          <w:sz w:val="14"/>
        </w:rPr>
        <w:t>1</w:t>
      </w:r>
      <w:r>
        <w:rPr>
          <w:w w:val="105"/>
          <w:sz w:val="24"/>
        </w:rPr>
        <w:t xml:space="preserve">( </w:t>
      </w:r>
      <w:r>
        <w:rPr>
          <w:i/>
          <w:w w:val="105"/>
          <w:sz w:val="24"/>
        </w:rPr>
        <w:t>y</w:t>
      </w:r>
      <w:r>
        <w:rPr>
          <w:w w:val="105"/>
          <w:sz w:val="24"/>
        </w:rPr>
        <w:t xml:space="preserve">) </w:t>
      </w:r>
      <w:r>
        <w:rPr>
          <w:rFonts w:ascii="Symbol" w:hAnsi="Symbol" w:eastAsia="Symbol"/>
          <w:w w:val="105"/>
          <w:sz w:val="24"/>
        </w:rPr>
        <w:t>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x </w:t>
      </w:r>
      <w:r>
        <w:rPr>
          <w:rFonts w:ascii="Symbol" w:hAnsi="Symbol" w:eastAsia="Symbol"/>
          <w:w w:val="105"/>
          <w:sz w:val="24"/>
        </w:rPr>
        <w:t></w:t>
      </w:r>
      <w:r>
        <w:rPr>
          <w:rFonts w:ascii="Symbol" w:hAnsi="Symbol" w:eastAsia="Symbol"/>
          <w:i/>
          <w:w w:val="105"/>
          <w:sz w:val="25"/>
        </w:rPr>
        <w:t></w:t>
      </w:r>
      <w:r>
        <w:rPr>
          <w:i/>
          <w:w w:val="105"/>
          <w:sz w:val="25"/>
        </w:rPr>
        <w:t xml:space="preserve"> </w:t>
      </w:r>
      <w:r>
        <w:rPr>
          <w:w w:val="105"/>
          <w:position w:val="-5"/>
          <w:sz w:val="14"/>
        </w:rPr>
        <w:t xml:space="preserve">2 </w:t>
      </w:r>
      <w:r>
        <w:rPr>
          <w:w w:val="105"/>
          <w:sz w:val="24"/>
        </w:rPr>
        <w:t xml:space="preserve">( </w:t>
      </w:r>
      <w:r>
        <w:rPr>
          <w:i/>
          <w:w w:val="105"/>
          <w:sz w:val="24"/>
        </w:rPr>
        <w:t>y</w:t>
      </w:r>
      <w:r>
        <w:rPr>
          <w:w w:val="105"/>
          <w:sz w:val="24"/>
        </w:rPr>
        <w:t>)</w:t>
      </w:r>
      <w:r>
        <w:rPr>
          <w:rFonts w:ascii="Symbol" w:hAnsi="Symbol" w:eastAsia="Symbol"/>
          <w:w w:val="105"/>
          <w:position w:val="-2"/>
          <w:sz w:val="35"/>
        </w:rPr>
        <w:t></w:t>
      </w:r>
      <w:r>
        <w:rPr>
          <w:rFonts w:hint="eastAsia" w:ascii="宋体" w:hAnsi="宋体" w:eastAsia="宋体"/>
          <w:w w:val="105"/>
          <w:sz w:val="21"/>
        </w:rPr>
        <w:t>，则</w:t>
      </w:r>
    </w:p>
    <w:p>
      <w:pPr>
        <w:spacing w:before="314" w:line="304" w:lineRule="exact"/>
        <w:ind w:left="42" w:right="876" w:firstLine="0"/>
        <w:jc w:val="center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267335</wp:posOffset>
                </wp:positionV>
                <wp:extent cx="542925" cy="1689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65" w:lineRule="exact"/>
                              <w:ind w:left="0" w:right="0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4"/>
                              </w:rPr>
                              <w:t xml:space="preserve">f </w:t>
                            </w:r>
                            <w:r>
                              <w:rPr>
                                <w:spacing w:val="4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4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4"/>
                                <w:w w:val="10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9"/>
                                <w:w w:val="10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w w:val="10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9"/>
                                <w:w w:val="105"/>
                                <w:sz w:val="24"/>
                              </w:rPr>
                              <w:t>dx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7pt;margin-top:21.05pt;height:13.3pt;width:42.75pt;mso-position-horizontal-relative:page;z-index:251687936;mso-width-relative:page;mso-height-relative:page;" filled="f" stroked="f" coordsize="21600,21600" o:gfxdata="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wb6T2AAAAAkBAAAPAAAAAAAA&#10;AAEAIAAAACIAAABkcnMvZG93bnJldi54bWxQSwECFAAUAAAACACHTuJA9Gu1i6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65" w:lineRule="exact"/>
                        <w:ind w:left="0" w:right="0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5"/>
                          <w:sz w:val="24"/>
                        </w:rPr>
                        <w:t xml:space="preserve">f </w:t>
                      </w:r>
                      <w:r>
                        <w:rPr>
                          <w:spacing w:val="4"/>
                          <w:w w:val="105"/>
                          <w:sz w:val="24"/>
                        </w:rPr>
                        <w:t>(</w:t>
                      </w:r>
                      <w:r>
                        <w:rPr>
                          <w:i/>
                          <w:spacing w:val="4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spacing w:val="4"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9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spacing w:val="-9"/>
                          <w:w w:val="105"/>
                          <w:sz w:val="24"/>
                        </w:rPr>
                        <w:t>)</w:t>
                      </w:r>
                      <w:r>
                        <w:rPr>
                          <w:i/>
                          <w:spacing w:val="-9"/>
                          <w:w w:val="105"/>
                          <w:sz w:val="24"/>
                        </w:rPr>
                        <w:t>dx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pacing w:val="-12"/>
          <w:w w:val="102"/>
          <w:position w:val="-8"/>
          <w:sz w:val="36"/>
        </w:rPr>
        <w:t></w:t>
      </w:r>
      <w:r>
        <w:rPr>
          <w:rFonts w:ascii="Symbol" w:hAnsi="Symbol"/>
          <w:w w:val="102"/>
          <w:position w:val="-8"/>
          <w:sz w:val="36"/>
        </w:rPr>
        <w:t></w:t>
      </w:r>
      <w:r>
        <w:rPr>
          <w:spacing w:val="-10"/>
          <w:position w:val="-8"/>
          <w:sz w:val="36"/>
        </w:rPr>
        <w:t xml:space="preserve"> </w:t>
      </w:r>
      <w:r>
        <w:rPr>
          <w:i/>
          <w:w w:val="102"/>
          <w:sz w:val="24"/>
        </w:rPr>
        <w:t>f</w:t>
      </w:r>
      <w:r>
        <w:rPr>
          <w:i/>
          <w:spacing w:val="-5"/>
          <w:sz w:val="24"/>
        </w:rPr>
        <w:t xml:space="preserve"> </w:t>
      </w:r>
      <w:r>
        <w:rPr>
          <w:spacing w:val="15"/>
          <w:w w:val="102"/>
          <w:sz w:val="24"/>
        </w:rPr>
        <w:t>(</w:t>
      </w:r>
      <w:r>
        <w:rPr>
          <w:i/>
          <w:spacing w:val="-1"/>
          <w:w w:val="102"/>
          <w:sz w:val="24"/>
        </w:rPr>
        <w:t>x</w:t>
      </w:r>
      <w:r>
        <w:rPr>
          <w:w w:val="102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i/>
          <w:spacing w:val="6"/>
          <w:w w:val="102"/>
          <w:sz w:val="24"/>
        </w:rPr>
        <w:t>y</w:t>
      </w:r>
      <w:r>
        <w:rPr>
          <w:spacing w:val="3"/>
          <w:w w:val="102"/>
          <w:sz w:val="24"/>
        </w:rPr>
        <w:t>)</w:t>
      </w:r>
      <w:r>
        <w:rPr>
          <w:i/>
          <w:spacing w:val="-4"/>
          <w:w w:val="102"/>
          <w:sz w:val="24"/>
        </w:rPr>
        <w:t>d</w:t>
      </w:r>
      <w:r>
        <w:rPr>
          <w:i/>
          <w:spacing w:val="-5"/>
          <w:w w:val="102"/>
          <w:sz w:val="24"/>
        </w:rPr>
        <w:t>x</w:t>
      </w:r>
      <w:r>
        <w:rPr>
          <w:i/>
          <w:spacing w:val="-4"/>
          <w:w w:val="102"/>
          <w:sz w:val="24"/>
        </w:rPr>
        <w:t>d</w:t>
      </w:r>
      <w:r>
        <w:rPr>
          <w:i/>
          <w:w w:val="102"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pacing w:val="6"/>
          <w:w w:val="102"/>
          <w:sz w:val="24"/>
        </w:rPr>
        <w:t></w:t>
      </w:r>
      <w:r>
        <w:rPr>
          <w:rFonts w:ascii="Symbol" w:hAnsi="Symbol"/>
          <w:spacing w:val="22"/>
          <w:w w:val="102"/>
          <w:position w:val="-8"/>
          <w:sz w:val="36"/>
        </w:rPr>
        <w:t></w:t>
      </w:r>
      <w:r>
        <w:rPr>
          <w:i/>
          <w:w w:val="101"/>
          <w:position w:val="18"/>
          <w:sz w:val="14"/>
        </w:rPr>
        <w:t>d</w:t>
      </w:r>
      <w:r>
        <w:rPr>
          <w:i/>
          <w:spacing w:val="10"/>
          <w:position w:val="18"/>
          <w:sz w:val="14"/>
        </w:rPr>
        <w:t xml:space="preserve"> </w:t>
      </w:r>
      <w:r>
        <w:rPr>
          <w:i/>
          <w:spacing w:val="-4"/>
          <w:w w:val="102"/>
          <w:sz w:val="24"/>
        </w:rPr>
        <w:t>d</w:t>
      </w:r>
      <w:r>
        <w:rPr>
          <w:i/>
          <w:spacing w:val="15"/>
          <w:w w:val="102"/>
          <w:sz w:val="24"/>
        </w:rPr>
        <w:t>y</w:t>
      </w:r>
      <w:r>
        <w:rPr>
          <w:rFonts w:ascii="Symbol" w:hAnsi="Symbol"/>
          <w:spacing w:val="1"/>
          <w:w w:val="102"/>
          <w:position w:val="-8"/>
          <w:sz w:val="36"/>
        </w:rPr>
        <w:t></w:t>
      </w:r>
      <w:r>
        <w:rPr>
          <w:rFonts w:ascii="Symbol" w:hAnsi="Symbol"/>
          <w:i/>
          <w:w w:val="101"/>
          <w:position w:val="18"/>
          <w:sz w:val="14"/>
        </w:rPr>
        <w:t></w:t>
      </w:r>
      <w:r>
        <w:rPr>
          <w:spacing w:val="-20"/>
          <w:position w:val="18"/>
          <w:sz w:val="14"/>
        </w:rPr>
        <w:t xml:space="preserve"> </w:t>
      </w:r>
      <w:r>
        <w:rPr>
          <w:w w:val="103"/>
          <w:position w:val="15"/>
          <w:sz w:val="10"/>
        </w:rPr>
        <w:t>2</w:t>
      </w:r>
      <w:r>
        <w:rPr>
          <w:spacing w:val="-2"/>
          <w:position w:val="15"/>
          <w:sz w:val="10"/>
        </w:rPr>
        <w:t xml:space="preserve"> </w:t>
      </w:r>
      <w:r>
        <w:rPr>
          <w:w w:val="101"/>
          <w:position w:val="18"/>
          <w:sz w:val="14"/>
        </w:rPr>
        <w:t>(</w:t>
      </w:r>
      <w:r>
        <w:rPr>
          <w:spacing w:val="-13"/>
          <w:position w:val="18"/>
          <w:sz w:val="14"/>
        </w:rPr>
        <w:t xml:space="preserve"> </w:t>
      </w:r>
      <w:r>
        <w:rPr>
          <w:i/>
          <w:spacing w:val="11"/>
          <w:w w:val="101"/>
          <w:position w:val="18"/>
          <w:sz w:val="14"/>
        </w:rPr>
        <w:t>y</w:t>
      </w:r>
      <w:r>
        <w:rPr>
          <w:w w:val="101"/>
          <w:position w:val="18"/>
          <w:sz w:val="14"/>
        </w:rPr>
        <w:t>)</w:t>
      </w:r>
      <w:r>
        <w:rPr>
          <w:position w:val="18"/>
          <w:sz w:val="14"/>
        </w:rPr>
        <w:t xml:space="preserve">  </w:t>
      </w:r>
      <w:r>
        <w:rPr>
          <w:spacing w:val="-7"/>
          <w:position w:val="18"/>
          <w:sz w:val="14"/>
        </w:rPr>
        <w:t xml:space="preserve"> </w:t>
      </w:r>
    </w:p>
    <w:p>
      <w:pPr>
        <w:tabs>
          <w:tab w:val="left" w:pos="1234"/>
        </w:tabs>
        <w:spacing w:before="7" w:line="170" w:lineRule="exact"/>
        <w:ind w:left="768" w:right="0" w:firstLine="0"/>
        <w:jc w:val="center"/>
        <w:rPr>
          <w:sz w:val="14"/>
        </w:rPr>
      </w:pPr>
      <w:r>
        <w:rPr>
          <w:i/>
          <w:sz w:val="14"/>
        </w:rPr>
        <w:t>c</w:t>
      </w:r>
      <w:r>
        <w:rPr>
          <w:i/>
          <w:sz w:val="14"/>
        </w:rPr>
        <w:tab/>
      </w:r>
      <w:r>
        <w:rPr>
          <w:rFonts w:ascii="Symbol" w:hAnsi="Symbol"/>
          <w:i/>
          <w:sz w:val="14"/>
        </w:rPr>
        <w:t></w:t>
      </w:r>
      <w:r>
        <w:rPr>
          <w:position w:val="-3"/>
          <w:sz w:val="10"/>
        </w:rPr>
        <w:t xml:space="preserve">1 </w:t>
      </w:r>
      <w:r>
        <w:rPr>
          <w:sz w:val="14"/>
        </w:rPr>
        <w:t>(</w:t>
      </w:r>
      <w:r>
        <w:rPr>
          <w:spacing w:val="-23"/>
          <w:sz w:val="14"/>
        </w:rPr>
        <w:t xml:space="preserve"> </w:t>
      </w:r>
      <w:r>
        <w:rPr>
          <w:i/>
          <w:spacing w:val="5"/>
          <w:sz w:val="14"/>
        </w:rPr>
        <w:t>y</w:t>
      </w:r>
      <w:r>
        <w:rPr>
          <w:spacing w:val="5"/>
          <w:sz w:val="14"/>
        </w:rPr>
        <w:t xml:space="preserve">)  </w:t>
      </w:r>
      <w:r>
        <w:rPr>
          <w:spacing w:val="-7"/>
          <w:sz w:val="14"/>
        </w:rPr>
        <w:t xml:space="preserve"> </w:t>
      </w:r>
    </w:p>
    <w:p>
      <w:pPr>
        <w:spacing w:before="0" w:line="129" w:lineRule="exact"/>
        <w:ind w:left="2580" w:right="0" w:firstLine="0"/>
        <w:jc w:val="left"/>
        <w:rPr>
          <w:i/>
          <w:sz w:val="14"/>
        </w:rPr>
      </w:pPr>
      <w:r>
        <w:rPr>
          <w:i/>
          <w:w w:val="101"/>
          <w:sz w:val="14"/>
        </w:rPr>
        <w:t>D</w:t>
      </w:r>
    </w:p>
    <w:p>
      <w:pPr>
        <w:spacing w:before="188" w:line="420" w:lineRule="exact"/>
        <w:ind w:left="120" w:right="0" w:firstLine="0"/>
        <w:jc w:val="left"/>
        <w:rPr>
          <w:rFonts w:ascii="Symbol" w:hAnsi="Symbol"/>
          <w:i/>
          <w:sz w:val="25"/>
        </w:rPr>
      </w:pPr>
      <w:r>
        <w:rPr>
          <w:rFonts w:ascii="宋体" w:hAnsi="宋体"/>
          <w:sz w:val="21"/>
        </w:rPr>
        <w:t xml:space="preserve">2.极坐标下的二重积分： </w:t>
      </w:r>
      <w:r>
        <w:rPr>
          <w:rFonts w:ascii="Symbol" w:hAnsi="Symbol"/>
          <w:position w:val="-8"/>
          <w:sz w:val="36"/>
        </w:rPr>
        <w:t></w:t>
      </w:r>
      <w:r>
        <w:rPr>
          <w:position w:val="-8"/>
          <w:sz w:val="36"/>
        </w:rPr>
        <w:t xml:space="preserve">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y</w:t>
      </w:r>
      <w:r>
        <w:rPr>
          <w:sz w:val="24"/>
        </w:rPr>
        <w:t>)</w:t>
      </w:r>
      <w:r>
        <w:rPr>
          <w:i/>
          <w:sz w:val="24"/>
        </w:rPr>
        <w:t>d</w:t>
      </w:r>
      <w:r>
        <w:rPr>
          <w:rFonts w:ascii="Symbol" w:hAnsi="Symbol"/>
          <w:i/>
          <w:sz w:val="25"/>
        </w:rPr>
        <w:t>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position w:val="-8"/>
          <w:sz w:val="36"/>
        </w:rPr>
        <w:t></w:t>
      </w:r>
      <w:r>
        <w:rPr>
          <w:position w:val="-8"/>
          <w:sz w:val="36"/>
        </w:rPr>
        <w:t xml:space="preserve">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 xml:space="preserve">r </w:t>
      </w:r>
      <w:r>
        <w:rPr>
          <w:sz w:val="24"/>
        </w:rPr>
        <w:t>cos</w:t>
      </w:r>
      <w:r>
        <w:rPr>
          <w:rFonts w:ascii="Symbol" w:hAnsi="Symbol"/>
          <w:i/>
          <w:sz w:val="25"/>
        </w:rPr>
        <w:t></w:t>
      </w:r>
      <w:r>
        <w:rPr>
          <w:i/>
          <w:sz w:val="25"/>
        </w:rPr>
        <w:t xml:space="preserve"> </w:t>
      </w:r>
      <w:r>
        <w:rPr>
          <w:sz w:val="24"/>
        </w:rPr>
        <w:t xml:space="preserve">, </w:t>
      </w:r>
      <w:r>
        <w:rPr>
          <w:i/>
          <w:sz w:val="24"/>
        </w:rPr>
        <w:t xml:space="preserve">r </w:t>
      </w:r>
      <w:r>
        <w:rPr>
          <w:sz w:val="24"/>
        </w:rPr>
        <w:t>sin</w:t>
      </w:r>
      <w:r>
        <w:rPr>
          <w:rFonts w:ascii="Symbol" w:hAnsi="Symbol"/>
          <w:i/>
          <w:sz w:val="25"/>
        </w:rPr>
        <w:t></w:t>
      </w:r>
      <w:r>
        <w:rPr>
          <w:i/>
          <w:sz w:val="25"/>
        </w:rPr>
        <w:t xml:space="preserve"> </w:t>
      </w:r>
      <w:r>
        <w:rPr>
          <w:sz w:val="24"/>
        </w:rPr>
        <w:t>)</w:t>
      </w:r>
      <w:r>
        <w:rPr>
          <w:i/>
          <w:sz w:val="24"/>
        </w:rPr>
        <w:t>rdrd</w:t>
      </w:r>
      <w:r>
        <w:rPr>
          <w:rFonts w:ascii="Symbol" w:hAnsi="Symbol"/>
          <w:i/>
          <w:sz w:val="25"/>
        </w:rPr>
        <w:t></w:t>
      </w:r>
    </w:p>
    <w:p>
      <w:pPr>
        <w:tabs>
          <w:tab w:val="left" w:pos="3913"/>
        </w:tabs>
        <w:spacing w:before="0" w:line="140" w:lineRule="exact"/>
        <w:ind w:left="2517" w:right="0" w:firstLine="0"/>
        <w:jc w:val="left"/>
        <w:rPr>
          <w:i/>
          <w:sz w:val="14"/>
        </w:rPr>
      </w:pPr>
      <w:r>
        <w:rPr>
          <w:i/>
          <w:sz w:val="14"/>
        </w:rPr>
        <w:t>D</w:t>
      </w:r>
      <w:r>
        <w:rPr>
          <w:i/>
          <w:sz w:val="14"/>
        </w:rPr>
        <w:tab/>
      </w:r>
      <w:r>
        <w:rPr>
          <w:i/>
          <w:sz w:val="14"/>
        </w:rPr>
        <w:t>D</w:t>
      </w:r>
    </w:p>
    <w:p>
      <w:pPr>
        <w:spacing w:before="57"/>
        <w:ind w:left="12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考点八 无穷级数</w:t>
      </w:r>
    </w:p>
    <w:p>
      <w:pPr>
        <w:pStyle w:val="2"/>
        <w:spacing w:before="4"/>
        <w:rPr>
          <w:rFonts w:ascii="宋体"/>
          <w:b/>
          <w:sz w:val="18"/>
        </w:rPr>
      </w:pPr>
    </w:p>
    <w:p>
      <w:pPr>
        <w:pStyle w:val="6"/>
        <w:numPr>
          <w:ilvl w:val="0"/>
          <w:numId w:val="7"/>
        </w:numPr>
        <w:tabs>
          <w:tab w:val="left" w:pos="333"/>
        </w:tabs>
        <w:spacing w:before="1" w:after="0" w:line="310" w:lineRule="exact"/>
        <w:ind w:left="332" w:right="0" w:hanging="213"/>
        <w:jc w:val="left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251232256" behindDoc="1" locked="0" layoutInCell="1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-44450</wp:posOffset>
                </wp:positionV>
                <wp:extent cx="62865" cy="107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70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w w:val="98"/>
                                <w:sz w:val="14"/>
                              </w:rPr>
                              <w:t>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7pt;margin-top:-3.5pt;height:8.5pt;width:4.95pt;mso-position-horizontal-relative:page;z-index:-252084224;mso-width-relative:page;mso-height-relative:page;" filled="f" stroked="f" coordsize="21600,21600" o:gfxdata="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SeBx52QAAAAkBAAAPAAAAAAAA&#10;AAEAIAAAACIAAABkcnMvZG93bnJldi54bWxQSwECFAAUAAAACACHTuJAdTvm6p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70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14"/>
                        </w:rPr>
                      </w:pPr>
                      <w:r>
                        <w:rPr>
                          <w:rFonts w:ascii="Symbol" w:hAnsi="Symbol"/>
                          <w:w w:val="98"/>
                          <w:sz w:val="14"/>
                        </w:rPr>
                        <w:t>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100"/>
          <w:sz w:val="21"/>
        </w:rPr>
        <w:t>级数收敛的必要条件：若级数</w:t>
      </w:r>
      <w:r>
        <w:rPr>
          <w:rFonts w:ascii="Symbol" w:hAnsi="Symbol"/>
          <w:spacing w:val="10"/>
          <w:w w:val="99"/>
          <w:position w:val="-4"/>
          <w:sz w:val="36"/>
        </w:rPr>
        <w:t></w:t>
      </w:r>
      <w:r>
        <w:rPr>
          <w:rFonts w:ascii="Times New Roman" w:hAnsi="Times New Roman"/>
          <w:i/>
          <w:spacing w:val="17"/>
          <w:w w:val="99"/>
          <w:sz w:val="24"/>
        </w:rPr>
        <w:t>U</w:t>
      </w:r>
      <w:r>
        <w:rPr>
          <w:rFonts w:ascii="Times New Roman" w:hAnsi="Times New Roman"/>
          <w:i/>
          <w:w w:val="98"/>
          <w:position w:val="-5"/>
          <w:sz w:val="14"/>
        </w:rPr>
        <w:t>n</w:t>
      </w:r>
      <w:r>
        <w:rPr>
          <w:rFonts w:ascii="Times New Roman" w:hAnsi="Times New Roman"/>
          <w:i/>
          <w:spacing w:val="-6"/>
          <w:position w:val="-5"/>
          <w:sz w:val="14"/>
        </w:rPr>
        <w:t xml:space="preserve">  </w:t>
      </w:r>
      <w:r>
        <w:rPr>
          <w:spacing w:val="6"/>
          <w:w w:val="100"/>
          <w:sz w:val="21"/>
        </w:rPr>
        <w:t>收敛，则</w:t>
      </w:r>
      <w:r>
        <w:rPr>
          <w:rFonts w:ascii="Times New Roman" w:hAnsi="Times New Roman"/>
          <w:spacing w:val="-5"/>
          <w:w w:val="102"/>
          <w:sz w:val="24"/>
        </w:rPr>
        <w:t>l</w:t>
      </w:r>
      <w:r>
        <w:rPr>
          <w:rFonts w:ascii="Times New Roman" w:hAnsi="Times New Roman"/>
          <w:spacing w:val="-1"/>
          <w:w w:val="102"/>
          <w:sz w:val="24"/>
        </w:rPr>
        <w:t>i</w:t>
      </w:r>
      <w:r>
        <w:rPr>
          <w:rFonts w:ascii="Times New Roman" w:hAnsi="Times New Roman"/>
          <w:spacing w:val="11"/>
          <w:w w:val="102"/>
          <w:sz w:val="24"/>
        </w:rPr>
        <w:t>m</w:t>
      </w:r>
      <w:r>
        <w:rPr>
          <w:rFonts w:ascii="Times New Roman" w:hAnsi="Times New Roman"/>
          <w:i/>
          <w:spacing w:val="13"/>
          <w:w w:val="102"/>
          <w:sz w:val="24"/>
        </w:rPr>
        <w:t>U</w:t>
      </w:r>
      <w:r>
        <w:rPr>
          <w:rFonts w:ascii="Times New Roman" w:hAnsi="Times New Roman"/>
          <w:i/>
          <w:w w:val="101"/>
          <w:position w:val="-5"/>
          <w:sz w:val="14"/>
        </w:rPr>
        <w:t>n</w:t>
      </w:r>
      <w:r>
        <w:rPr>
          <w:rFonts w:ascii="Times New Roman" w:hAnsi="Times New Roman"/>
          <w:i/>
          <w:spacing w:val="4"/>
          <w:position w:val="-5"/>
          <w:sz w:val="14"/>
        </w:rPr>
        <w:t xml:space="preserve">  </w:t>
      </w:r>
      <w:r>
        <w:rPr>
          <w:rFonts w:ascii="Symbol" w:hAnsi="Symbol"/>
          <w:w w:val="102"/>
          <w:sz w:val="24"/>
        </w:rPr>
        <w:t>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w w:val="102"/>
          <w:sz w:val="24"/>
        </w:rPr>
        <w:t>0</w:t>
      </w:r>
    </w:p>
    <w:p>
      <w:pPr>
        <w:spacing w:after="0" w:line="310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400" w:right="1680" w:bottom="280" w:left="1680" w:header="720" w:footer="720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3"/>
        </w:rPr>
      </w:pPr>
    </w:p>
    <w:p>
      <w:pPr>
        <w:pStyle w:val="6"/>
        <w:numPr>
          <w:ilvl w:val="0"/>
          <w:numId w:val="7"/>
        </w:numPr>
        <w:tabs>
          <w:tab w:val="left" w:pos="333"/>
        </w:tabs>
        <w:spacing w:before="0" w:after="0" w:line="145" w:lineRule="exact"/>
        <w:ind w:left="332" w:right="0" w:hanging="213"/>
        <w:jc w:val="left"/>
        <w:rPr>
          <w:sz w:val="21"/>
        </w:rPr>
      </w:pPr>
      <w:r>
        <w:rPr>
          <w:spacing w:val="-5"/>
          <w:sz w:val="21"/>
        </w:rPr>
        <w:t>幂级数的收敛半径：对幂级数</w:t>
      </w:r>
    </w:p>
    <w:p>
      <w:pPr>
        <w:spacing w:before="88"/>
        <w:ind w:left="17" w:right="0" w:firstLine="0"/>
        <w:jc w:val="left"/>
        <w:rPr>
          <w:sz w:val="14"/>
        </w:rPr>
      </w:pPr>
      <w:r>
        <w:br w:type="column"/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pStyle w:val="2"/>
        <w:rPr>
          <w:sz w:val="16"/>
        </w:rPr>
      </w:pPr>
    </w:p>
    <w:p>
      <w:pPr>
        <w:pStyle w:val="2"/>
        <w:spacing w:before="6"/>
        <w:rPr>
          <w:sz w:val="16"/>
        </w:rPr>
      </w:pPr>
    </w:p>
    <w:p>
      <w:pPr>
        <w:spacing w:before="0" w:line="240" w:lineRule="exact"/>
        <w:ind w:left="-9" w:right="0" w:firstLine="0"/>
        <w:jc w:val="left"/>
        <w:rPr>
          <w:rFonts w:ascii="Symbol" w:hAnsi="Symbol"/>
          <w:sz w:val="36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-48260</wp:posOffset>
                </wp:positionV>
                <wp:extent cx="63500" cy="1079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70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1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14"/>
                              </w:rPr>
                              <w:t>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7pt;margin-top:-3.8pt;height:8.5pt;width:5pt;mso-position-horizontal-relative:page;z-index:251689984;mso-width-relative:page;mso-height-relative:page;" filled="f" stroked="f" coordsize="21600,21600" o:gfxdata="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bmdJI1wAAAAgBAAAPAAAAAAAAAAEA&#10;IAAAACIAAABkcnMvZG93bnJldi54bWxQSwECFAAUAAAACACHTuJA8qXh2Z4BAAAk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70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1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14"/>
                        </w:rPr>
                        <w:t>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pacing w:val="-181"/>
          <w:w w:val="100"/>
          <w:sz w:val="36"/>
        </w:rPr>
        <w:t></w:t>
      </w:r>
    </w:p>
    <w:p>
      <w:pPr>
        <w:pStyle w:val="2"/>
        <w:rPr>
          <w:rFonts w:ascii="Symbol" w:hAnsi="Symbol"/>
          <w:sz w:val="28"/>
        </w:rPr>
      </w:pPr>
      <w:r>
        <w:br w:type="column"/>
      </w:r>
    </w:p>
    <w:p>
      <w:pPr>
        <w:pStyle w:val="2"/>
        <w:spacing w:before="1"/>
        <w:rPr>
          <w:rFonts w:ascii="Symbol" w:hAnsi="Symbol"/>
          <w:sz w:val="29"/>
        </w:rPr>
      </w:pPr>
    </w:p>
    <w:p>
      <w:pPr>
        <w:spacing w:before="1" w:line="174" w:lineRule="exact"/>
        <w:ind w:left="6" w:right="0" w:firstLine="0"/>
        <w:jc w:val="left"/>
        <w:rPr>
          <w:rFonts w:hint="eastAsia" w:ascii="宋体" w:eastAsia="宋体"/>
          <w:sz w:val="21"/>
        </w:rPr>
      </w:pPr>
      <w:r>
        <w:rPr>
          <w:i/>
          <w:sz w:val="24"/>
        </w:rPr>
        <w:t>a x</w:t>
      </w:r>
      <w:r>
        <w:rPr>
          <w:i/>
          <w:position w:val="11"/>
          <w:sz w:val="14"/>
        </w:rPr>
        <w:t xml:space="preserve">n </w:t>
      </w:r>
      <w:r>
        <w:rPr>
          <w:rFonts w:hint="eastAsia" w:ascii="宋体" w:eastAsia="宋体"/>
          <w:sz w:val="21"/>
        </w:rPr>
        <w:t>，设</w:t>
      </w:r>
    </w:p>
    <w:p>
      <w:pPr>
        <w:pStyle w:val="2"/>
        <w:spacing w:line="153" w:lineRule="exact"/>
        <w:ind w:left="126"/>
        <w:rPr>
          <w:rFonts w:ascii="宋体"/>
          <w:sz w:val="15"/>
        </w:rPr>
      </w:pPr>
      <w:r>
        <w:rPr>
          <w:rFonts w:ascii="宋体"/>
          <w:position w:val="-2"/>
          <w:sz w:val="15"/>
        </w:rPr>
        <mc:AlternateContent>
          <mc:Choice Requires="wps">
            <w:drawing>
              <wp:inline distT="0" distB="0" distL="114300" distR="114300">
                <wp:extent cx="44450" cy="97790"/>
                <wp:effectExtent l="0" t="0" r="0" b="0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53" w:lineRule="exact"/>
                              <w:ind w:left="0" w:right="0" w:firstLine="0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.7pt;width:3.5pt;" filled="f" stroked="f" coordsize="21600,21600" o:gfxdata="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2fmN2NIAAAACAQAADwAAAAAAAAABACAAAAAi&#10;AAAAZHJzL2Rvd25yZXYueG1sUEsBAhQAFAAAAAgAh07iQECAE86eAQAAIwMAAA4AAAAAAAAAAQAg&#10;AAAAIQEAAGRycy9lMm9Eb2MueG1sUEsFBgAAAAAGAAYAWQEAAD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53" w:lineRule="exact"/>
                        <w:ind w:left="0" w:right="0" w:firstLine="0"/>
                        <w:jc w:val="lef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0" w:line="170" w:lineRule="exact"/>
        <w:ind w:left="84" w:right="0" w:firstLine="0"/>
        <w:jc w:val="center"/>
        <w:rPr>
          <w:rFonts w:ascii="Symbol" w:hAnsi="Symbol"/>
          <w:sz w:val="14"/>
        </w:rPr>
      </w:pPr>
      <w:r>
        <w:br w:type="column"/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</w:t>
      </w:r>
    </w:p>
    <w:p>
      <w:pPr>
        <w:pStyle w:val="2"/>
        <w:rPr>
          <w:rFonts w:ascii="Symbol" w:hAnsi="Symbol"/>
          <w:sz w:val="16"/>
        </w:rPr>
      </w:pPr>
    </w:p>
    <w:p>
      <w:pPr>
        <w:pStyle w:val="2"/>
        <w:spacing w:before="12"/>
        <w:rPr>
          <w:rFonts w:ascii="Symbol" w:hAnsi="Symbol"/>
          <w:sz w:val="15"/>
        </w:rPr>
      </w:pPr>
    </w:p>
    <w:p>
      <w:pPr>
        <w:spacing w:before="0" w:line="312" w:lineRule="exact"/>
        <w:ind w:left="-8" w:right="0" w:firstLine="0"/>
        <w:jc w:val="center"/>
        <w:rPr>
          <w:sz w:val="14"/>
        </w:rPr>
      </w:pPr>
      <w:r>
        <w:rPr>
          <w:position w:val="-8"/>
          <w:sz w:val="24"/>
        </w:rPr>
        <w:t>lim</w:t>
      </w:r>
      <w:r>
        <w:rPr>
          <w:spacing w:val="40"/>
          <w:position w:val="-8"/>
          <w:sz w:val="24"/>
        </w:rPr>
        <w:t xml:space="preserve"> </w:t>
      </w:r>
      <w:r>
        <w:rPr>
          <w:i/>
          <w:spacing w:val="-6"/>
          <w:position w:val="6"/>
          <w:sz w:val="24"/>
        </w:rPr>
        <w:t>a</w:t>
      </w:r>
      <w:r>
        <w:rPr>
          <w:i/>
          <w:spacing w:val="-6"/>
          <w:sz w:val="14"/>
        </w:rPr>
        <w:t>n</w:t>
      </w:r>
      <w:r>
        <w:rPr>
          <w:rFonts w:ascii="Symbol" w:hAnsi="Symbol"/>
          <w:spacing w:val="-6"/>
          <w:sz w:val="14"/>
        </w:rPr>
        <w:t></w:t>
      </w:r>
      <w:r>
        <w:rPr>
          <w:spacing w:val="-6"/>
          <w:sz w:val="14"/>
        </w:rPr>
        <w:t>1</w:t>
      </w:r>
    </w:p>
    <w:p>
      <w:pPr>
        <w:pStyle w:val="2"/>
        <w:rPr>
          <w:sz w:val="30"/>
        </w:rPr>
      </w:pPr>
      <w:r>
        <w:br w:type="column"/>
      </w:r>
    </w:p>
    <w:p>
      <w:pPr>
        <w:pStyle w:val="2"/>
        <w:spacing w:before="9"/>
        <w:rPr>
          <w:sz w:val="29"/>
        </w:rPr>
      </w:pPr>
    </w:p>
    <w:p>
      <w:pPr>
        <w:spacing w:before="0" w:line="186" w:lineRule="exact"/>
        <w:ind w:left="85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ascii="Symbol" w:hAnsi="Symbol" w:eastAsia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 w:eastAsia="Symbol"/>
          <w:i/>
          <w:sz w:val="25"/>
        </w:rPr>
        <w:t></w:t>
      </w:r>
      <w:r>
        <w:rPr>
          <w:i/>
          <w:sz w:val="25"/>
        </w:rPr>
        <w:t xml:space="preserve"> </w:t>
      </w:r>
      <w:r>
        <w:rPr>
          <w:rFonts w:hint="eastAsia" w:ascii="宋体" w:hAnsi="宋体" w:eastAsia="宋体"/>
          <w:spacing w:val="-6"/>
          <w:sz w:val="21"/>
        </w:rPr>
        <w:t>，则收敛半径</w:t>
      </w:r>
    </w:p>
    <w:p>
      <w:pPr>
        <w:pStyle w:val="2"/>
        <w:spacing w:before="2"/>
        <w:rPr>
          <w:rFonts w:ascii="宋体"/>
          <w:sz w:val="48"/>
        </w:rPr>
      </w:pPr>
      <w:r>
        <w:br w:type="column"/>
      </w:r>
    </w:p>
    <w:p>
      <w:pPr>
        <w:spacing w:before="0" w:line="98" w:lineRule="auto"/>
        <w:ind w:left="0" w:right="0" w:firstLine="0"/>
        <w:jc w:val="left"/>
        <w:rPr>
          <w:sz w:val="24"/>
        </w:rPr>
      </w:pPr>
      <w:r>
        <w:rPr>
          <w:i/>
          <w:position w:val="-14"/>
          <w:sz w:val="24"/>
        </w:rPr>
        <w:t xml:space="preserve">R </w:t>
      </w:r>
      <w:r>
        <w:rPr>
          <w:rFonts w:ascii="Symbol" w:hAnsi="Symbol"/>
          <w:position w:val="-14"/>
          <w:sz w:val="24"/>
        </w:rPr>
        <w:t></w:t>
      </w:r>
      <w:r>
        <w:rPr>
          <w:sz w:val="24"/>
          <w:u w:val="single"/>
        </w:rPr>
        <w:t xml:space="preserve"> 1</w:t>
      </w:r>
    </w:p>
    <w:p>
      <w:pPr>
        <w:spacing w:after="0" w:line="98" w:lineRule="auto"/>
        <w:jc w:val="left"/>
        <w:rPr>
          <w:sz w:val="24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6">
            <w:col w:w="3066" w:space="40"/>
            <w:col w:w="235" w:space="39"/>
            <w:col w:w="886" w:space="39"/>
            <w:col w:w="747" w:space="40"/>
            <w:col w:w="1735" w:space="40"/>
            <w:col w:w="1683"/>
          </w:cols>
        </w:sectPr>
      </w:pPr>
    </w:p>
    <w:p>
      <w:pPr>
        <w:pStyle w:val="2"/>
        <w:spacing w:before="7"/>
        <w:rPr>
          <w:sz w:val="29"/>
        </w:rPr>
      </w:pPr>
    </w:p>
    <w:p>
      <w:pPr>
        <w:spacing w:before="0"/>
        <w:ind w:left="12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考点九 微分方程</w:t>
      </w:r>
    </w:p>
    <w:p>
      <w:pPr>
        <w:spacing w:before="0" w:line="171" w:lineRule="exact"/>
        <w:ind w:left="120" w:right="0" w:firstLine="0"/>
        <w:jc w:val="left"/>
        <w:rPr>
          <w:sz w:val="14"/>
        </w:rPr>
      </w:pPr>
      <w:r>
        <w:br w:type="column"/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>
      <w:pPr>
        <w:tabs>
          <w:tab w:val="left" w:pos="3106"/>
        </w:tabs>
        <w:spacing w:before="0" w:line="45" w:lineRule="auto"/>
        <w:ind w:left="120" w:right="0" w:firstLine="0"/>
        <w:jc w:val="left"/>
        <w:rPr>
          <w:rFonts w:ascii="Symbol" w:hAnsi="Symbol"/>
          <w:i/>
          <w:sz w:val="25"/>
        </w:rPr>
      </w:pPr>
      <w:r>
        <w:br w:type="column"/>
      </w:r>
      <w:r>
        <w:rPr>
          <w:i/>
          <w:spacing w:val="2"/>
          <w:sz w:val="14"/>
        </w:rPr>
        <w:t>n</w:t>
      </w:r>
      <w:r>
        <w:rPr>
          <w:rFonts w:ascii="Symbol" w:hAnsi="Symbol"/>
          <w:spacing w:val="2"/>
          <w:sz w:val="14"/>
        </w:rPr>
        <w:t></w:t>
      </w:r>
      <w:r>
        <w:rPr>
          <w:spacing w:val="2"/>
          <w:sz w:val="14"/>
        </w:rPr>
        <w:t xml:space="preserve">   </w:t>
      </w:r>
      <w:r>
        <w:rPr>
          <w:spacing w:val="16"/>
          <w:sz w:val="14"/>
        </w:rPr>
        <w:t xml:space="preserve"> </w:t>
      </w:r>
      <w:r>
        <w:rPr>
          <w:i/>
          <w:position w:val="-4"/>
          <w:sz w:val="24"/>
        </w:rPr>
        <w:t>a</w:t>
      </w:r>
      <w:r>
        <w:rPr>
          <w:i/>
          <w:position w:val="-10"/>
          <w:sz w:val="14"/>
        </w:rPr>
        <w:t>n</w:t>
      </w:r>
      <w:r>
        <w:rPr>
          <w:i/>
          <w:position w:val="-10"/>
          <w:sz w:val="14"/>
        </w:rPr>
        <w:tab/>
      </w:r>
      <w:r>
        <w:rPr>
          <w:rFonts w:ascii="Symbol" w:hAnsi="Symbol"/>
          <w:i/>
          <w:position w:val="-4"/>
          <w:sz w:val="25"/>
        </w:rPr>
        <w:t></w:t>
      </w:r>
    </w:p>
    <w:p>
      <w:pPr>
        <w:spacing w:after="0" w:line="45" w:lineRule="auto"/>
        <w:jc w:val="left"/>
        <w:rPr>
          <w:rFonts w:ascii="Symbol" w:hAnsi="Symbol"/>
          <w:sz w:val="25"/>
        </w:rPr>
        <w:sectPr>
          <w:type w:val="continuous"/>
          <w:pgSz w:w="11910" w:h="16840"/>
          <w:pgMar w:top="1400" w:right="1680" w:bottom="280" w:left="1680" w:header="720" w:footer="720" w:gutter="0"/>
          <w:cols w:equalWidth="0" w:num="3">
            <w:col w:w="1745" w:space="1258"/>
            <w:col w:w="379" w:space="799"/>
            <w:col w:w="4369"/>
          </w:cols>
        </w:sectPr>
      </w:pPr>
    </w:p>
    <w:p>
      <w:pPr>
        <w:pStyle w:val="6"/>
        <w:numPr>
          <w:ilvl w:val="0"/>
          <w:numId w:val="8"/>
        </w:numPr>
        <w:tabs>
          <w:tab w:val="left" w:pos="333"/>
        </w:tabs>
        <w:spacing w:before="43" w:after="0" w:line="240" w:lineRule="auto"/>
        <w:ind w:left="332" w:right="0" w:hanging="213"/>
        <w:jc w:val="left"/>
        <w:rPr>
          <w:sz w:val="21"/>
        </w:rPr>
      </w:pPr>
      <w:r>
        <w:rPr>
          <w:spacing w:val="-3"/>
          <w:sz w:val="21"/>
        </w:rPr>
        <w:t>微分方程的阶：微分方程中函数导数的最高阶数称为该微分方程的阶.</w:t>
      </w:r>
    </w:p>
    <w:p>
      <w:pPr>
        <w:pStyle w:val="6"/>
        <w:numPr>
          <w:ilvl w:val="0"/>
          <w:numId w:val="8"/>
        </w:numPr>
        <w:tabs>
          <w:tab w:val="left" w:pos="333"/>
        </w:tabs>
        <w:spacing w:before="122" w:after="0" w:line="240" w:lineRule="auto"/>
        <w:ind w:left="332" w:right="0" w:hanging="213"/>
        <w:jc w:val="left"/>
        <w:rPr>
          <w:rFonts w:ascii="Times New Roman" w:hAnsi="Times New Roman"/>
          <w:i/>
          <w:sz w:val="14"/>
        </w:rPr>
      </w:pPr>
      <w:r>
        <w:rPr>
          <w:spacing w:val="-8"/>
          <w:sz w:val="21"/>
        </w:rPr>
        <w:t xml:space="preserve">一阶线性齐次微分方程 </w:t>
      </w:r>
      <w:r>
        <w:rPr>
          <w:rFonts w:ascii="Times New Roman" w:hAnsi="Times New Roman"/>
          <w:i/>
          <w:sz w:val="24"/>
        </w:rPr>
        <w:t>y</w:t>
      </w:r>
      <w:r>
        <w:rPr>
          <w:rFonts w:ascii="Symbol" w:hAnsi="Symbol"/>
          <w:position w:val="1"/>
          <w:sz w:val="24"/>
        </w:rPr>
        <w:t></w:t>
      </w:r>
      <w:r>
        <w:rPr>
          <w:rFonts w:ascii="Times New Roman" w:hAnsi="Times New Roman"/>
          <w:spacing w:val="-28"/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i/>
          <w:spacing w:val="3"/>
          <w:sz w:val="24"/>
        </w:rPr>
        <w:t>P</w:t>
      </w:r>
      <w:r>
        <w:rPr>
          <w:rFonts w:ascii="Times New Roman" w:hAnsi="Times New Roman"/>
          <w:spacing w:val="3"/>
          <w:sz w:val="24"/>
        </w:rPr>
        <w:t>(</w:t>
      </w:r>
      <w:r>
        <w:rPr>
          <w:rFonts w:ascii="Times New Roman" w:hAnsi="Times New Roman"/>
          <w:i/>
          <w:spacing w:val="3"/>
          <w:sz w:val="24"/>
        </w:rPr>
        <w:t>x</w:t>
      </w:r>
      <w:r>
        <w:rPr>
          <w:rFonts w:ascii="Times New Roman" w:hAnsi="Times New Roman"/>
          <w:spacing w:val="-16"/>
          <w:sz w:val="24"/>
        </w:rPr>
        <w:t xml:space="preserve">)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spacing w:val="-11"/>
          <w:sz w:val="21"/>
        </w:rPr>
        <w:t xml:space="preserve">的通解：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6"/>
          <w:sz w:val="24"/>
        </w:rPr>
        <w:t>Ce</w:t>
      </w:r>
      <w:r>
        <w:rPr>
          <w:rFonts w:ascii="Symbol" w:hAnsi="Symbol"/>
          <w:spacing w:val="6"/>
          <w:position w:val="16"/>
          <w:sz w:val="14"/>
        </w:rPr>
        <w:t></w:t>
      </w:r>
      <w:r>
        <w:rPr>
          <w:rFonts w:ascii="Symbol" w:hAnsi="Symbol"/>
          <w:spacing w:val="6"/>
          <w:position w:val="10"/>
          <w:sz w:val="24"/>
        </w:rPr>
        <w:t></w:t>
      </w:r>
      <w:r>
        <w:rPr>
          <w:rFonts w:ascii="Times New Roman" w:hAnsi="Times New Roman"/>
          <w:i/>
          <w:spacing w:val="6"/>
          <w:position w:val="16"/>
          <w:sz w:val="14"/>
        </w:rPr>
        <w:t>P</w:t>
      </w:r>
      <w:r>
        <w:rPr>
          <w:rFonts w:ascii="Times New Roman" w:hAnsi="Times New Roman"/>
          <w:spacing w:val="-7"/>
          <w:position w:val="16"/>
          <w:sz w:val="14"/>
        </w:rPr>
        <w:t xml:space="preserve">( </w:t>
      </w:r>
      <w:r>
        <w:rPr>
          <w:rFonts w:ascii="Times New Roman" w:hAnsi="Times New Roman"/>
          <w:i/>
          <w:spacing w:val="3"/>
          <w:position w:val="16"/>
          <w:sz w:val="14"/>
        </w:rPr>
        <w:t>x</w:t>
      </w:r>
      <w:r>
        <w:rPr>
          <w:rFonts w:ascii="Times New Roman" w:hAnsi="Times New Roman"/>
          <w:spacing w:val="3"/>
          <w:position w:val="16"/>
          <w:sz w:val="14"/>
        </w:rPr>
        <w:t>)</w:t>
      </w:r>
      <w:r>
        <w:rPr>
          <w:rFonts w:ascii="Times New Roman" w:hAnsi="Times New Roman"/>
          <w:i/>
          <w:spacing w:val="3"/>
          <w:position w:val="16"/>
          <w:sz w:val="14"/>
        </w:rPr>
        <w:t>dx</w:t>
      </w:r>
    </w:p>
    <w:p>
      <w:pPr>
        <w:pStyle w:val="6"/>
        <w:numPr>
          <w:ilvl w:val="0"/>
          <w:numId w:val="8"/>
        </w:numPr>
        <w:tabs>
          <w:tab w:val="left" w:pos="333"/>
        </w:tabs>
        <w:spacing w:before="241" w:after="0" w:line="240" w:lineRule="auto"/>
        <w:ind w:left="332" w:right="0" w:hanging="213"/>
        <w:jc w:val="left"/>
        <w:rPr>
          <w:sz w:val="21"/>
        </w:rPr>
      </w:pPr>
      <w:r>
        <w:rPr>
          <w:spacing w:val="-7"/>
          <w:sz w:val="21"/>
        </w:rPr>
        <w:t xml:space="preserve">一阶线性非齐次微分方程 </w:t>
      </w:r>
      <w:r>
        <w:rPr>
          <w:rFonts w:ascii="Times New Roman" w:hAnsi="Times New Roman" w:eastAsia="Times New Roman"/>
          <w:i/>
          <w:spacing w:val="10"/>
          <w:sz w:val="24"/>
        </w:rPr>
        <w:t>y</w:t>
      </w:r>
      <w:r>
        <w:rPr>
          <w:rFonts w:ascii="Symbol" w:hAnsi="Symbol" w:eastAsia="Symbol"/>
          <w:spacing w:val="10"/>
          <w:position w:val="1"/>
          <w:sz w:val="24"/>
        </w:rPr>
        <w:t></w:t>
      </w:r>
      <w:r>
        <w:rPr>
          <w:rFonts w:ascii="Symbol" w:hAnsi="Symbol" w:eastAsia="Symbol"/>
          <w:spacing w:val="10"/>
          <w:sz w:val="24"/>
        </w:rPr>
        <w:t></w:t>
      </w:r>
      <w:r>
        <w:rPr>
          <w:rFonts w:ascii="Times New Roman" w:hAnsi="Times New Roman" w:eastAsia="Times New Roman"/>
          <w:spacing w:val="-14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3"/>
          <w:sz w:val="24"/>
        </w:rPr>
        <w:t>P</w:t>
      </w:r>
      <w:r>
        <w:rPr>
          <w:rFonts w:ascii="Times New Roman" w:hAnsi="Times New Roman" w:eastAsia="Times New Roman"/>
          <w:spacing w:val="3"/>
          <w:sz w:val="24"/>
        </w:rPr>
        <w:t>(</w:t>
      </w:r>
      <w:r>
        <w:rPr>
          <w:rFonts w:ascii="Times New Roman" w:hAnsi="Times New Roman" w:eastAsia="Times New Roman"/>
          <w:i/>
          <w:spacing w:val="3"/>
          <w:sz w:val="24"/>
        </w:rPr>
        <w:t>x</w:t>
      </w:r>
      <w:r>
        <w:rPr>
          <w:rFonts w:ascii="Times New Roman" w:hAnsi="Times New Roman" w:eastAsia="Times New Roman"/>
          <w:spacing w:val="-16"/>
          <w:sz w:val="24"/>
        </w:rPr>
        <w:t xml:space="preserve">) </w:t>
      </w:r>
      <w:r>
        <w:rPr>
          <w:rFonts w:ascii="Times New Roman" w:hAnsi="Times New Roman" w:eastAsia="Times New Roman"/>
          <w:i/>
          <w:sz w:val="24"/>
        </w:rPr>
        <w:t>y</w:t>
      </w:r>
      <w:r>
        <w:rPr>
          <w:rFonts w:ascii="Times New Roman" w:hAnsi="Times New Roman" w:eastAsia="Times New Roman"/>
          <w:i/>
          <w:spacing w:val="-2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-19"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2"/>
          <w:sz w:val="24"/>
        </w:rPr>
        <w:t>Q</w:t>
      </w:r>
      <w:r>
        <w:rPr>
          <w:rFonts w:ascii="Times New Roman" w:hAnsi="Times New Roman" w:eastAsia="Times New Roman"/>
          <w:spacing w:val="2"/>
          <w:sz w:val="24"/>
        </w:rPr>
        <w:t>(</w:t>
      </w:r>
      <w:r>
        <w:rPr>
          <w:rFonts w:ascii="Times New Roman" w:hAnsi="Times New Roman" w:eastAsia="Times New Roman"/>
          <w:i/>
          <w:spacing w:val="2"/>
          <w:sz w:val="24"/>
        </w:rPr>
        <w:t>x</w:t>
      </w:r>
      <w:r>
        <w:rPr>
          <w:rFonts w:ascii="Times New Roman" w:hAnsi="Times New Roman" w:eastAsia="Times New Roman"/>
          <w:spacing w:val="-11"/>
          <w:sz w:val="24"/>
        </w:rPr>
        <w:t xml:space="preserve">) </w:t>
      </w:r>
      <w:r>
        <w:rPr>
          <w:spacing w:val="-2"/>
          <w:sz w:val="21"/>
        </w:rPr>
        <w:t>的通解：</w:t>
      </w:r>
    </w:p>
    <w:p>
      <w:pPr>
        <w:pStyle w:val="2"/>
        <w:spacing w:before="2"/>
        <w:rPr>
          <w:rFonts w:ascii="宋体"/>
          <w:sz w:val="29"/>
        </w:rPr>
      </w:pPr>
    </w:p>
    <w:p>
      <w:pPr>
        <w:spacing w:before="0" w:line="228" w:lineRule="exact"/>
        <w:ind w:left="15" w:right="0" w:firstLine="0"/>
        <w:jc w:val="center"/>
        <w:rPr>
          <w:i/>
          <w:sz w:val="14"/>
        </w:rPr>
      </w:pPr>
      <w:r>
        <w:rPr>
          <w:i/>
          <w:w w:val="105"/>
          <w:position w:val="-15"/>
          <w:sz w:val="24"/>
        </w:rPr>
        <w:t xml:space="preserve">y </w:t>
      </w:r>
      <w:r>
        <w:rPr>
          <w:rFonts w:ascii="Symbol" w:hAnsi="Symbol"/>
          <w:w w:val="105"/>
          <w:position w:val="-15"/>
          <w:sz w:val="24"/>
        </w:rPr>
        <w:t></w:t>
      </w:r>
      <w:r>
        <w:rPr>
          <w:w w:val="105"/>
          <w:position w:val="-15"/>
          <w:sz w:val="24"/>
        </w:rPr>
        <w:t xml:space="preserve"> </w:t>
      </w:r>
      <w:r>
        <w:rPr>
          <w:rFonts w:ascii="Symbol" w:hAnsi="Symbol"/>
          <w:spacing w:val="5"/>
          <w:w w:val="105"/>
          <w:position w:val="-4"/>
          <w:sz w:val="24"/>
        </w:rPr>
        <w:t></w:t>
      </w:r>
      <w:r>
        <w:rPr>
          <w:rFonts w:ascii="Symbol" w:hAnsi="Symbol"/>
          <w:spacing w:val="5"/>
          <w:w w:val="105"/>
          <w:position w:val="-23"/>
          <w:sz w:val="36"/>
        </w:rPr>
        <w:t></w:t>
      </w:r>
      <w:r>
        <w:rPr>
          <w:spacing w:val="-68"/>
          <w:w w:val="105"/>
          <w:position w:val="-23"/>
          <w:sz w:val="36"/>
        </w:rPr>
        <w:t xml:space="preserve"> </w:t>
      </w:r>
      <w:r>
        <w:rPr>
          <w:i/>
          <w:spacing w:val="6"/>
          <w:w w:val="105"/>
          <w:position w:val="-15"/>
          <w:sz w:val="24"/>
        </w:rPr>
        <w:t>Q</w:t>
      </w:r>
      <w:r>
        <w:rPr>
          <w:spacing w:val="6"/>
          <w:w w:val="105"/>
          <w:position w:val="-15"/>
          <w:sz w:val="24"/>
        </w:rPr>
        <w:t>(</w:t>
      </w:r>
      <w:r>
        <w:rPr>
          <w:i/>
          <w:spacing w:val="6"/>
          <w:w w:val="105"/>
          <w:position w:val="-15"/>
          <w:sz w:val="24"/>
        </w:rPr>
        <w:t>x</w:t>
      </w:r>
      <w:r>
        <w:rPr>
          <w:spacing w:val="6"/>
          <w:w w:val="105"/>
          <w:position w:val="-15"/>
          <w:sz w:val="24"/>
        </w:rPr>
        <w:t>)</w:t>
      </w:r>
      <w:r>
        <w:rPr>
          <w:i/>
          <w:spacing w:val="6"/>
          <w:w w:val="105"/>
          <w:position w:val="-15"/>
          <w:sz w:val="24"/>
        </w:rPr>
        <w:t>e</w:t>
      </w:r>
      <w:r>
        <w:rPr>
          <w:rFonts w:ascii="Symbol" w:hAnsi="Symbol"/>
          <w:spacing w:val="6"/>
          <w:w w:val="105"/>
          <w:position w:val="-5"/>
          <w:sz w:val="24"/>
        </w:rPr>
        <w:t></w:t>
      </w:r>
      <w:r>
        <w:rPr>
          <w:i/>
          <w:spacing w:val="6"/>
          <w:w w:val="105"/>
          <w:sz w:val="14"/>
        </w:rPr>
        <w:t>P</w:t>
      </w:r>
      <w:r>
        <w:rPr>
          <w:spacing w:val="6"/>
          <w:w w:val="105"/>
          <w:sz w:val="14"/>
        </w:rPr>
        <w:t xml:space="preserve">( </w:t>
      </w:r>
      <w:r>
        <w:rPr>
          <w:i/>
          <w:spacing w:val="4"/>
          <w:w w:val="105"/>
          <w:sz w:val="14"/>
        </w:rPr>
        <w:t>x</w:t>
      </w:r>
      <w:r>
        <w:rPr>
          <w:spacing w:val="4"/>
          <w:w w:val="105"/>
          <w:sz w:val="14"/>
        </w:rPr>
        <w:t>)</w:t>
      </w:r>
      <w:r>
        <w:rPr>
          <w:i/>
          <w:spacing w:val="4"/>
          <w:w w:val="105"/>
          <w:sz w:val="14"/>
        </w:rPr>
        <w:t>dx</w:t>
      </w:r>
      <w:r>
        <w:rPr>
          <w:i/>
          <w:spacing w:val="4"/>
          <w:w w:val="105"/>
          <w:position w:val="-15"/>
          <w:sz w:val="24"/>
        </w:rPr>
        <w:t xml:space="preserve">dx </w:t>
      </w:r>
      <w:r>
        <w:rPr>
          <w:rFonts w:ascii="Symbol" w:hAnsi="Symbol"/>
          <w:w w:val="105"/>
          <w:position w:val="-15"/>
          <w:sz w:val="24"/>
        </w:rPr>
        <w:t></w:t>
      </w:r>
      <w:r>
        <w:rPr>
          <w:w w:val="105"/>
          <w:position w:val="-15"/>
          <w:sz w:val="24"/>
        </w:rPr>
        <w:t xml:space="preserve"> </w:t>
      </w:r>
      <w:r>
        <w:rPr>
          <w:i/>
          <w:w w:val="105"/>
          <w:position w:val="-15"/>
          <w:sz w:val="24"/>
        </w:rPr>
        <w:t xml:space="preserve">C </w:t>
      </w:r>
      <w:r>
        <w:rPr>
          <w:rFonts w:ascii="Symbol" w:hAnsi="Symbol"/>
          <w:w w:val="105"/>
          <w:position w:val="-4"/>
          <w:sz w:val="24"/>
        </w:rPr>
        <w:t></w:t>
      </w:r>
      <w:r>
        <w:rPr>
          <w:w w:val="105"/>
          <w:position w:val="-4"/>
          <w:sz w:val="24"/>
        </w:rPr>
        <w:t xml:space="preserve"> </w:t>
      </w:r>
      <w:r>
        <w:rPr>
          <w:i/>
          <w:spacing w:val="9"/>
          <w:w w:val="105"/>
          <w:position w:val="-15"/>
          <w:sz w:val="24"/>
        </w:rPr>
        <w:t>e</w:t>
      </w:r>
      <w:r>
        <w:rPr>
          <w:rFonts w:ascii="Symbol" w:hAnsi="Symbol"/>
          <w:spacing w:val="9"/>
          <w:w w:val="105"/>
          <w:sz w:val="14"/>
        </w:rPr>
        <w:t></w:t>
      </w:r>
      <w:r>
        <w:rPr>
          <w:rFonts w:ascii="Symbol" w:hAnsi="Symbol"/>
          <w:spacing w:val="9"/>
          <w:w w:val="105"/>
          <w:position w:val="-5"/>
          <w:sz w:val="24"/>
        </w:rPr>
        <w:t></w:t>
      </w:r>
      <w:r>
        <w:rPr>
          <w:i/>
          <w:spacing w:val="9"/>
          <w:w w:val="105"/>
          <w:sz w:val="14"/>
        </w:rPr>
        <w:t>P</w:t>
      </w:r>
      <w:r>
        <w:rPr>
          <w:spacing w:val="9"/>
          <w:w w:val="105"/>
          <w:sz w:val="14"/>
        </w:rPr>
        <w:t xml:space="preserve">( </w:t>
      </w:r>
      <w:r>
        <w:rPr>
          <w:i/>
          <w:spacing w:val="4"/>
          <w:w w:val="105"/>
          <w:sz w:val="14"/>
        </w:rPr>
        <w:t>x</w:t>
      </w:r>
      <w:r>
        <w:rPr>
          <w:spacing w:val="4"/>
          <w:w w:val="105"/>
          <w:sz w:val="14"/>
        </w:rPr>
        <w:t>)</w:t>
      </w:r>
      <w:r>
        <w:rPr>
          <w:i/>
          <w:spacing w:val="4"/>
          <w:w w:val="105"/>
          <w:sz w:val="14"/>
        </w:rPr>
        <w:t>dx</w:t>
      </w:r>
    </w:p>
    <w:p>
      <w:pPr>
        <w:pStyle w:val="2"/>
        <w:tabs>
          <w:tab w:val="left" w:pos="1973"/>
        </w:tabs>
        <w:ind w:right="369"/>
        <w:jc w:val="center"/>
        <w:rPr>
          <w:rFonts w:ascii="Symbol" w:hAnsi="Symbol"/>
        </w:rPr>
      </w:pPr>
      <w:r>
        <w:rPr>
          <w:rFonts w:ascii="Symbol" w:hAnsi="Symbol"/>
          <w:spacing w:val="-48"/>
          <w:w w:val="105"/>
          <w:position w:val="-6"/>
        </w:rPr>
        <w:t></w:t>
      </w:r>
      <w:r>
        <w:rPr>
          <w:rFonts w:ascii="Symbol" w:hAnsi="Symbol"/>
          <w:spacing w:val="-48"/>
          <w:w w:val="105"/>
        </w:rPr>
        <w:t></w:t>
      </w:r>
      <w:r>
        <w:rPr>
          <w:spacing w:val="-48"/>
          <w:w w:val="105"/>
        </w:rPr>
        <w:tab/>
      </w:r>
      <w:r>
        <w:rPr>
          <w:rFonts w:ascii="Symbol" w:hAnsi="Symbol"/>
          <w:spacing w:val="-48"/>
          <w:w w:val="105"/>
        </w:rPr>
        <w:t></w:t>
      </w:r>
      <w:r>
        <w:rPr>
          <w:rFonts w:ascii="Symbol" w:hAnsi="Symbol"/>
          <w:spacing w:val="-48"/>
          <w:w w:val="105"/>
          <w:position w:val="-6"/>
        </w:rPr>
        <w:t></w:t>
      </w:r>
    </w:p>
    <w:p/>
    <w:sectPr>
      <w:type w:val="continuous"/>
      <w:pgSz w:w="11910" w:h="16840"/>
      <w:pgMar w:top="14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（%1）"/>
      <w:lvlJc w:val="left"/>
      <w:pPr>
        <w:ind w:left="687" w:hanging="567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1"/>
      <w:numFmt w:val="lowerLetter"/>
      <w:lvlText w:val="%2"/>
      <w:lvlJc w:val="left"/>
      <w:pPr>
        <w:ind w:left="1988" w:hanging="1289"/>
        <w:jc w:val="left"/>
      </w:pPr>
      <w:rPr>
        <w:rFonts w:hint="default" w:ascii="Times New Roman" w:hAnsi="Times New Roman" w:eastAsia="Times New Roman" w:cs="Times New Roman"/>
        <w:i/>
        <w:w w:val="101"/>
        <w:sz w:val="14"/>
        <w:szCs w:val="1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9" w:hanging="12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9" w:hanging="12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68" w:hanging="12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8" w:hanging="12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28" w:hanging="12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57" w:hanging="12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7" w:hanging="1289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lowerLetter"/>
      <w:lvlText w:val="%1"/>
      <w:lvlJc w:val="left"/>
      <w:pPr>
        <w:ind w:left="2620" w:hanging="1921"/>
        <w:jc w:val="left"/>
      </w:pPr>
      <w:rPr>
        <w:rFonts w:hint="default" w:ascii="Times New Roman" w:hAnsi="Times New Roman" w:eastAsia="Times New Roman" w:cs="Times New Roman"/>
        <w:i/>
        <w:w w:val="102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12" w:hanging="19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05" w:hanging="19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97" w:hanging="19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0" w:hanging="19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83" w:hanging="19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5" w:hanging="19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8" w:hanging="19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61" w:hanging="192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32" w:hanging="213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5" w:hanging="213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32" w:hanging="213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5" w:hanging="213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32" w:hanging="213"/>
        <w:jc w:val="left"/>
      </w:pPr>
      <w:rPr>
        <w:rFonts w:hint="default" w:ascii="宋体" w:hAnsi="宋体" w:eastAsia="宋体" w:cs="宋体"/>
        <w:spacing w:val="-64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5" w:hanging="213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32" w:hanging="213"/>
        <w:jc w:val="left"/>
      </w:pPr>
      <w:rPr>
        <w:rFonts w:hint="default" w:ascii="宋体" w:hAnsi="宋体" w:eastAsia="宋体" w:cs="宋体"/>
        <w:spacing w:val="-12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5" w:hanging="213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687" w:hanging="567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1"/>
      <w:numFmt w:val="lowerLetter"/>
      <w:lvlText w:val="%2"/>
      <w:lvlJc w:val="left"/>
      <w:pPr>
        <w:ind w:left="2041" w:hanging="1341"/>
        <w:jc w:val="left"/>
      </w:pPr>
      <w:rPr>
        <w:rFonts w:hint="default" w:ascii="Times New Roman" w:hAnsi="Times New Roman" w:eastAsia="Times New Roman" w:cs="Times New Roman"/>
        <w:i/>
        <w:w w:val="101"/>
        <w:sz w:val="14"/>
        <w:szCs w:val="1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43" w:hanging="13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46" w:hanging="13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49" w:hanging="13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3" w:hanging="13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56" w:hanging="13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59" w:hanging="13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3" w:hanging="1341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32" w:hanging="213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5" w:hanging="213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B37C7"/>
    <w:rsid w:val="0B840744"/>
    <w:rsid w:val="0F874509"/>
    <w:rsid w:val="4BA46694"/>
    <w:rsid w:val="523F3FE4"/>
    <w:rsid w:val="6EEF2130"/>
    <w:rsid w:val="7C4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1"/>
    <w:pPr>
      <w:ind w:left="332" w:hanging="21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任冰冰</dc:creator>
  <cp:lastModifiedBy>铁锤哥哥</cp:lastModifiedBy>
  <dcterms:modified xsi:type="dcterms:W3CDTF">2020-10-24T08:19:25Z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