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AB8F5" w14:textId="3777B8AC" w:rsidR="00304B99" w:rsidRDefault="00F22684" w:rsidP="00F22684">
      <w:pPr>
        <w:pStyle w:val="afff7"/>
        <w:spacing w:before="240" w:after="240"/>
        <w:jc w:val="center"/>
      </w:pPr>
      <w:r>
        <w:rPr>
          <w:rFonts w:hint="eastAsia"/>
        </w:rPr>
        <w:t>项目咨询</w:t>
      </w:r>
      <w:r w:rsidR="00CE09C3">
        <w:rPr>
          <w:rFonts w:hint="eastAsia"/>
        </w:rPr>
        <w:t>专家</w:t>
      </w:r>
      <w:r>
        <w:rPr>
          <w:rFonts w:hint="eastAsia"/>
        </w:rPr>
        <w:t>组长</w:t>
      </w:r>
      <w:r w:rsidR="004F209F">
        <w:rPr>
          <w:rFonts w:hint="eastAsia"/>
        </w:rPr>
        <w:t>兼监测评估专家</w:t>
      </w:r>
      <w:r w:rsidR="005333ED">
        <w:rPr>
          <w:rFonts w:hint="eastAsia"/>
        </w:rPr>
        <w:t>任务</w:t>
      </w:r>
      <w:r w:rsidR="00CE09C3">
        <w:t>大纲</w:t>
      </w:r>
    </w:p>
    <w:p w14:paraId="2D8662ED" w14:textId="77777777" w:rsidR="00304B99" w:rsidRDefault="00CE09C3">
      <w:pPr>
        <w:pStyle w:val="1"/>
        <w:numPr>
          <w:ilvl w:val="0"/>
          <w:numId w:val="15"/>
        </w:numPr>
        <w:ind w:left="426"/>
      </w:pPr>
      <w:r>
        <w:rPr>
          <w:rFonts w:hint="eastAsia"/>
        </w:rPr>
        <w:t>项目背景</w:t>
      </w:r>
    </w:p>
    <w:p w14:paraId="178DE25C" w14:textId="035B8274" w:rsidR="00304B99" w:rsidRDefault="00CE09C3">
      <w:pPr>
        <w:pStyle w:val="22"/>
        <w:ind w:firstLine="480"/>
      </w:pPr>
      <w:r>
        <w:rPr>
          <w:rFonts w:hint="eastAsia"/>
        </w:rPr>
        <w:t>由海南省农业农村厅实施的联合国开发计划署(U</w:t>
      </w:r>
      <w:r>
        <w:t>NDP)</w:t>
      </w:r>
      <w:r>
        <w:rPr>
          <w:rFonts w:hint="eastAsia"/>
        </w:rPr>
        <w:t>-全球环境基金（G</w:t>
      </w:r>
      <w:r>
        <w:t>EF）</w:t>
      </w:r>
      <w:r>
        <w:rPr>
          <w:rFonts w:hint="eastAsia"/>
        </w:rPr>
        <w:t>“海南农业生物多样性参与式</w:t>
      </w:r>
      <w:r w:rsidR="006E5F6D">
        <w:rPr>
          <w:rFonts w:hint="eastAsia"/>
        </w:rPr>
        <w:t>原生境保护</w:t>
      </w:r>
      <w:r>
        <w:rPr>
          <w:rFonts w:hint="eastAsia"/>
        </w:rPr>
        <w:t>和</w:t>
      </w:r>
      <w:proofErr w:type="gramStart"/>
      <w:r>
        <w:rPr>
          <w:rFonts w:hint="eastAsia"/>
        </w:rPr>
        <w:t>可</w:t>
      </w:r>
      <w:proofErr w:type="gramEnd"/>
      <w:r>
        <w:rPr>
          <w:rFonts w:hint="eastAsia"/>
        </w:rPr>
        <w:t>持续利用”</w:t>
      </w:r>
      <w:r>
        <w:t>项目旨在保护和</w:t>
      </w:r>
      <w:proofErr w:type="gramStart"/>
      <w:r>
        <w:t>可</w:t>
      </w:r>
      <w:proofErr w:type="gramEnd"/>
      <w:r>
        <w:t>持续利用海南省具有全球重要意义的粮农遗传资源，</w:t>
      </w:r>
      <w:r>
        <w:rPr>
          <w:rFonts w:hint="eastAsia"/>
        </w:rPr>
        <w:t>以</w:t>
      </w:r>
      <w:r>
        <w:t>保护当地的农业生物多样性。</w:t>
      </w:r>
      <w:r w:rsidR="002D3ED6">
        <w:rPr>
          <w:rFonts w:hint="eastAsia"/>
        </w:rPr>
        <w:t>项目的实施周期为五年（</w:t>
      </w:r>
      <w:r w:rsidR="002D3ED6">
        <w:t>2020年6月-2025年</w:t>
      </w:r>
      <w:r w:rsidR="002D3ED6">
        <w:rPr>
          <w:rFonts w:hint="eastAsia"/>
        </w:rPr>
        <w:t>6</w:t>
      </w:r>
      <w:r w:rsidR="002D3ED6">
        <w:t>月），总投资约1</w:t>
      </w:r>
      <w:r w:rsidR="002D3ED6">
        <w:rPr>
          <w:rFonts w:hint="eastAsia"/>
        </w:rPr>
        <w:t>,</w:t>
      </w:r>
      <w:r w:rsidR="002D3ED6">
        <w:t>167万美元，其中全球环境基金赠款150.9万美元。</w:t>
      </w:r>
    </w:p>
    <w:p w14:paraId="3931A91B" w14:textId="3DCB779C" w:rsidR="00304B99" w:rsidRDefault="00CE09C3">
      <w:pPr>
        <w:pStyle w:val="22"/>
        <w:ind w:firstLine="480"/>
      </w:pPr>
      <w:r>
        <w:rPr>
          <w:rFonts w:hint="eastAsia"/>
        </w:rPr>
        <w:t>项目的战略是建立广泛的参与合作机制，优化相关政策环境，加强能力建设，传播农业生物多样性的环境和经济价值，提升公众保护意识，项目还特别注重妇女和青年的参与，以消除农业生物多样性保护的障碍；通过建立和示范创新型、参与式、伙伴式的激励机制，鼓励当地农民保护地方特色的传统作物和畜禽品种，</w:t>
      </w:r>
      <w:r w:rsidR="00E02F2E">
        <w:rPr>
          <w:rFonts w:hint="eastAsia"/>
        </w:rPr>
        <w:t>同时</w:t>
      </w:r>
      <w:r>
        <w:rPr>
          <w:rFonts w:hint="eastAsia"/>
        </w:rPr>
        <w:t>改善当地</w:t>
      </w:r>
      <w:r w:rsidR="00E02F2E">
        <w:rPr>
          <w:rFonts w:hint="eastAsia"/>
        </w:rPr>
        <w:t>农</w:t>
      </w:r>
      <w:r>
        <w:rPr>
          <w:rFonts w:hint="eastAsia"/>
        </w:rPr>
        <w:t>民</w:t>
      </w:r>
      <w:r w:rsidR="00E02F2E">
        <w:rPr>
          <w:rFonts w:hint="eastAsia"/>
        </w:rPr>
        <w:t>的</w:t>
      </w:r>
      <w:r>
        <w:rPr>
          <w:rFonts w:hint="eastAsia"/>
        </w:rPr>
        <w:t>生</w:t>
      </w:r>
      <w:r w:rsidR="00E02F2E">
        <w:rPr>
          <w:rFonts w:hint="eastAsia"/>
        </w:rPr>
        <w:t>计水平</w:t>
      </w:r>
      <w:r>
        <w:rPr>
          <w:rFonts w:hint="eastAsia"/>
        </w:rPr>
        <w:t>，以实现农业生物多样性</w:t>
      </w:r>
      <w:r w:rsidR="006E5F6D">
        <w:rPr>
          <w:rFonts w:hint="eastAsia"/>
        </w:rPr>
        <w:t>原生境保护</w:t>
      </w:r>
      <w:r>
        <w:rPr>
          <w:rFonts w:hint="eastAsia"/>
        </w:rPr>
        <w:t>和</w:t>
      </w:r>
      <w:proofErr w:type="gramStart"/>
      <w:r>
        <w:rPr>
          <w:rFonts w:hint="eastAsia"/>
        </w:rPr>
        <w:t>可</w:t>
      </w:r>
      <w:proofErr w:type="gramEnd"/>
      <w:r>
        <w:rPr>
          <w:rFonts w:hint="eastAsia"/>
        </w:rPr>
        <w:t>持续利用的长期目标。</w:t>
      </w:r>
    </w:p>
    <w:p w14:paraId="413147CD" w14:textId="77777777" w:rsidR="00304B99" w:rsidRDefault="00CE09C3">
      <w:pPr>
        <w:pStyle w:val="1"/>
      </w:pPr>
      <w:r>
        <w:rPr>
          <w:rFonts w:hint="eastAsia"/>
        </w:rPr>
        <w:t>岗位目标</w:t>
      </w:r>
    </w:p>
    <w:p w14:paraId="1A9C58E5" w14:textId="525262AE" w:rsidR="00304B99" w:rsidRDefault="00CE09C3">
      <w:pPr>
        <w:pStyle w:val="22"/>
        <w:ind w:firstLine="480"/>
      </w:pPr>
      <w:r>
        <w:rPr>
          <w:rFonts w:hint="eastAsia"/>
        </w:rPr>
        <w:t>根据项目总体技术路线设计和年度工作计划安排，通过细化项目成果框架中的指标要求，</w:t>
      </w:r>
      <w:r w:rsidR="001837C3">
        <w:rPr>
          <w:rFonts w:hint="eastAsia"/>
        </w:rPr>
        <w:t>确保第三</w:t>
      </w:r>
      <w:proofErr w:type="gramStart"/>
      <w:r w:rsidR="001837C3">
        <w:rPr>
          <w:rFonts w:hint="eastAsia"/>
        </w:rPr>
        <w:t>方咨询</w:t>
      </w:r>
      <w:proofErr w:type="gramEnd"/>
      <w:r w:rsidR="001837C3">
        <w:rPr>
          <w:rFonts w:hint="eastAsia"/>
        </w:rPr>
        <w:t>服务高质量的投入和产出，</w:t>
      </w:r>
      <w:r w:rsidR="005B1A6E">
        <w:rPr>
          <w:rFonts w:hint="eastAsia"/>
        </w:rPr>
        <w:t>为项目实施提供及时有效的技术</w:t>
      </w:r>
      <w:r w:rsidR="00940923">
        <w:rPr>
          <w:rFonts w:hint="eastAsia"/>
        </w:rPr>
        <w:t>支持</w:t>
      </w:r>
      <w:r w:rsidR="005B1A6E">
        <w:rPr>
          <w:rFonts w:hint="eastAsia"/>
        </w:rPr>
        <w:t>和监测</w:t>
      </w:r>
      <w:r w:rsidR="00940923">
        <w:rPr>
          <w:rFonts w:hint="eastAsia"/>
        </w:rPr>
        <w:t>评估</w:t>
      </w:r>
      <w:r w:rsidR="001837C3">
        <w:rPr>
          <w:rFonts w:hint="eastAsia"/>
        </w:rPr>
        <w:t>。</w:t>
      </w:r>
      <w:r w:rsidR="001837C3">
        <w:t xml:space="preserve"> </w:t>
      </w:r>
    </w:p>
    <w:p w14:paraId="7B0AFF5C" w14:textId="77777777" w:rsidR="00304B99" w:rsidRDefault="00CE09C3">
      <w:pPr>
        <w:pStyle w:val="1"/>
      </w:pPr>
      <w:r>
        <w:rPr>
          <w:rFonts w:hint="eastAsia"/>
        </w:rPr>
        <w:t>工作任务</w:t>
      </w:r>
    </w:p>
    <w:p w14:paraId="6A7B1259" w14:textId="706CF973" w:rsidR="00304B99" w:rsidRDefault="00CE09C3">
      <w:pPr>
        <w:pStyle w:val="22"/>
        <w:ind w:firstLine="480"/>
      </w:pPr>
      <w:r>
        <w:rPr>
          <w:rFonts w:hint="eastAsia"/>
        </w:rPr>
        <w:t>在项目执行主任的</w:t>
      </w:r>
      <w:r w:rsidR="00B01477">
        <w:rPr>
          <w:rFonts w:hint="eastAsia"/>
        </w:rPr>
        <w:t>领导</w:t>
      </w:r>
      <w:r>
        <w:rPr>
          <w:rFonts w:hint="eastAsia"/>
        </w:rPr>
        <w:t>下，与项目经理</w:t>
      </w:r>
      <w:r w:rsidR="00B01477">
        <w:rPr>
          <w:rFonts w:hint="eastAsia"/>
        </w:rPr>
        <w:t>、</w:t>
      </w:r>
      <w:r>
        <w:rPr>
          <w:rFonts w:hint="eastAsia"/>
        </w:rPr>
        <w:t>首席技术顾问</w:t>
      </w:r>
      <w:r w:rsidR="00E26EF5">
        <w:rPr>
          <w:rFonts w:hint="eastAsia"/>
        </w:rPr>
        <w:t>以</w:t>
      </w:r>
      <w:r w:rsidR="00B01477">
        <w:rPr>
          <w:rFonts w:hint="eastAsia"/>
        </w:rPr>
        <w:t>及项目工作团队密切</w:t>
      </w:r>
      <w:r>
        <w:rPr>
          <w:rFonts w:hint="eastAsia"/>
        </w:rPr>
        <w:t>合作，</w:t>
      </w:r>
      <w:r w:rsidR="00B01477">
        <w:rPr>
          <w:rFonts w:hint="eastAsia"/>
        </w:rPr>
        <w:t>对项目提供全方位的技术支持，对项目成果的监测评估提供兼职技术支持。主要</w:t>
      </w:r>
      <w:r>
        <w:rPr>
          <w:rFonts w:hint="eastAsia"/>
        </w:rPr>
        <w:t>工作任务</w:t>
      </w:r>
      <w:r w:rsidR="00B01477">
        <w:rPr>
          <w:rFonts w:hint="eastAsia"/>
        </w:rPr>
        <w:t>包括</w:t>
      </w:r>
      <w:r>
        <w:rPr>
          <w:rFonts w:hint="eastAsia"/>
        </w:rPr>
        <w:t>：</w:t>
      </w:r>
    </w:p>
    <w:p w14:paraId="0E7BCA0F" w14:textId="0A2FD304" w:rsidR="00304B99" w:rsidRDefault="00DA5DAE" w:rsidP="00C57BA6">
      <w:pPr>
        <w:pStyle w:val="22"/>
        <w:numPr>
          <w:ilvl w:val="0"/>
          <w:numId w:val="17"/>
        </w:numPr>
        <w:ind w:firstLineChars="0"/>
      </w:pPr>
      <w:r>
        <w:rPr>
          <w:rFonts w:hint="eastAsia"/>
        </w:rPr>
        <w:t>根据项目总体设计，</w:t>
      </w:r>
      <w:r w:rsidR="00CE09C3">
        <w:t>对</w:t>
      </w:r>
      <w:r w:rsidR="009636BB">
        <w:rPr>
          <w:rFonts w:hint="eastAsia"/>
        </w:rPr>
        <w:t>项目</w:t>
      </w:r>
      <w:r w:rsidR="00CE09C3">
        <w:rPr>
          <w:rFonts w:hint="eastAsia"/>
        </w:rPr>
        <w:t>年度技术服务需求进行评估</w:t>
      </w:r>
      <w:r w:rsidR="00B01477">
        <w:rPr>
          <w:rFonts w:hint="eastAsia"/>
        </w:rPr>
        <w:t>，审核和完善项目年度工作计划</w:t>
      </w:r>
      <w:r w:rsidR="00CE09C3">
        <w:rPr>
          <w:rFonts w:hint="eastAsia"/>
        </w:rPr>
        <w:t>；</w:t>
      </w:r>
    </w:p>
    <w:p w14:paraId="3E03603D" w14:textId="1B63D6EE" w:rsidR="00304B99" w:rsidRDefault="00CE09C3" w:rsidP="00C57BA6">
      <w:pPr>
        <w:pStyle w:val="22"/>
        <w:numPr>
          <w:ilvl w:val="0"/>
          <w:numId w:val="17"/>
        </w:numPr>
        <w:ind w:firstLineChars="0"/>
      </w:pPr>
      <w:r>
        <w:rPr>
          <w:rFonts w:hint="eastAsia"/>
        </w:rPr>
        <w:t>协助项目办编制</w:t>
      </w:r>
      <w:r w:rsidR="00615F2A">
        <w:rPr>
          <w:rFonts w:hint="eastAsia"/>
        </w:rPr>
        <w:t>、</w:t>
      </w:r>
      <w:r w:rsidR="005B1A6E">
        <w:rPr>
          <w:rFonts w:hint="eastAsia"/>
        </w:rPr>
        <w:t>完善</w:t>
      </w:r>
      <w:r w:rsidR="00615F2A">
        <w:rPr>
          <w:rFonts w:hint="eastAsia"/>
        </w:rPr>
        <w:t>或更新项目</w:t>
      </w:r>
      <w:r>
        <w:rPr>
          <w:rFonts w:hint="eastAsia"/>
        </w:rPr>
        <w:t>咨询服务</w:t>
      </w:r>
      <w:r w:rsidR="00940923">
        <w:rPr>
          <w:rFonts w:hint="eastAsia"/>
        </w:rPr>
        <w:t>任务</w:t>
      </w:r>
      <w:r>
        <w:rPr>
          <w:rFonts w:hint="eastAsia"/>
        </w:rPr>
        <w:t>大纲</w:t>
      </w:r>
      <w:r w:rsidR="00940923">
        <w:rPr>
          <w:rFonts w:hint="eastAsia"/>
        </w:rPr>
        <w:t>，明确咨询专家的</w:t>
      </w:r>
      <w:r w:rsidR="00DA5DAE">
        <w:rPr>
          <w:rFonts w:hint="eastAsia"/>
        </w:rPr>
        <w:t>技术</w:t>
      </w:r>
      <w:r w:rsidR="00940923">
        <w:rPr>
          <w:rFonts w:hint="eastAsia"/>
        </w:rPr>
        <w:t>产出</w:t>
      </w:r>
      <w:r w:rsidR="00293AED">
        <w:rPr>
          <w:rFonts w:hint="eastAsia"/>
        </w:rPr>
        <w:t>；</w:t>
      </w:r>
    </w:p>
    <w:p w14:paraId="187F125A" w14:textId="2FDBE096" w:rsidR="00293AED" w:rsidRDefault="00CE09C3" w:rsidP="00C57BA6">
      <w:pPr>
        <w:pStyle w:val="22"/>
        <w:numPr>
          <w:ilvl w:val="0"/>
          <w:numId w:val="17"/>
        </w:numPr>
        <w:ind w:firstLineChars="0"/>
      </w:pPr>
      <w:r>
        <w:rPr>
          <w:rFonts w:hint="eastAsia"/>
        </w:rPr>
        <w:t>指导</w:t>
      </w:r>
      <w:r w:rsidR="007410B1">
        <w:rPr>
          <w:rFonts w:hint="eastAsia"/>
        </w:rPr>
        <w:t>和协调相关专家和团队</w:t>
      </w:r>
      <w:r w:rsidR="00940923">
        <w:rPr>
          <w:rFonts w:hint="eastAsia"/>
        </w:rPr>
        <w:t>，包括环境经济专家、社会性别专家、社区发展专家、产业开发专家等，</w:t>
      </w:r>
      <w:r w:rsidR="00293AED">
        <w:rPr>
          <w:rFonts w:hint="eastAsia"/>
        </w:rPr>
        <w:t>确保咨询服务产出的质量；</w:t>
      </w:r>
    </w:p>
    <w:p w14:paraId="117879B5" w14:textId="7E183FC2" w:rsidR="008D3D16" w:rsidRDefault="00367101" w:rsidP="00C57BA6">
      <w:pPr>
        <w:pStyle w:val="22"/>
        <w:numPr>
          <w:ilvl w:val="0"/>
          <w:numId w:val="17"/>
        </w:numPr>
        <w:ind w:firstLineChars="0"/>
      </w:pPr>
      <w:r>
        <w:rPr>
          <w:rFonts w:hint="eastAsia"/>
        </w:rPr>
        <w:lastRenderedPageBreak/>
        <w:t>制订</w:t>
      </w:r>
      <w:r w:rsidR="001837C3">
        <w:rPr>
          <w:rFonts w:hint="eastAsia"/>
        </w:rPr>
        <w:t>项目</w:t>
      </w:r>
      <w:r w:rsidR="00293AED">
        <w:rPr>
          <w:rFonts w:hint="eastAsia"/>
        </w:rPr>
        <w:t>监测评估计划，</w:t>
      </w:r>
      <w:r w:rsidR="00940923">
        <w:rPr>
          <w:rFonts w:hint="eastAsia"/>
        </w:rPr>
        <w:t>协调</w:t>
      </w:r>
      <w:r w:rsidR="008D3D16">
        <w:rPr>
          <w:rFonts w:hint="eastAsia"/>
        </w:rPr>
        <w:t>社会环境保障计划、</w:t>
      </w:r>
      <w:r w:rsidR="00940923">
        <w:rPr>
          <w:rFonts w:hint="eastAsia"/>
        </w:rPr>
        <w:t>社会性别计划、利益相关方参与计划</w:t>
      </w:r>
      <w:r w:rsidR="008D3D16">
        <w:rPr>
          <w:rFonts w:hint="eastAsia"/>
        </w:rPr>
        <w:t>等相关计划的实施</w:t>
      </w:r>
      <w:r w:rsidR="001D11A2">
        <w:rPr>
          <w:rFonts w:hint="eastAsia"/>
        </w:rPr>
        <w:t>，监测可能出现的风险；</w:t>
      </w:r>
    </w:p>
    <w:p w14:paraId="4D3707E7" w14:textId="67BEEFBB" w:rsidR="00304B99" w:rsidRDefault="00940923" w:rsidP="00C57BA6">
      <w:pPr>
        <w:pStyle w:val="22"/>
        <w:numPr>
          <w:ilvl w:val="0"/>
          <w:numId w:val="17"/>
        </w:numPr>
        <w:ind w:firstLineChars="0"/>
      </w:pPr>
      <w:r>
        <w:rPr>
          <w:rFonts w:hint="eastAsia"/>
        </w:rPr>
        <w:t>支持</w:t>
      </w:r>
      <w:r w:rsidR="008D3D16">
        <w:rPr>
          <w:rFonts w:hint="eastAsia"/>
        </w:rPr>
        <w:t>和</w:t>
      </w:r>
      <w:r>
        <w:rPr>
          <w:rFonts w:hint="eastAsia"/>
        </w:rPr>
        <w:t>指导示范景观区参与式监测评估活动，包括性别主流化目标的实现，项目成果在当地</w:t>
      </w:r>
      <w:r w:rsidR="008D3D16">
        <w:rPr>
          <w:rFonts w:hint="eastAsia"/>
        </w:rPr>
        <w:t>社区</w:t>
      </w:r>
      <w:r>
        <w:rPr>
          <w:rFonts w:hint="eastAsia"/>
        </w:rPr>
        <w:t>和知识管理平台上的传播</w:t>
      </w:r>
      <w:r w:rsidR="00CE09C3">
        <w:rPr>
          <w:rFonts w:hint="eastAsia"/>
        </w:rPr>
        <w:t>；</w:t>
      </w:r>
      <w:r w:rsidR="00775A22">
        <w:rPr>
          <w:rFonts w:hint="eastAsia"/>
        </w:rPr>
        <w:t>审核示范区提出的监测设备采购需求；</w:t>
      </w:r>
    </w:p>
    <w:p w14:paraId="22FFCA61" w14:textId="45647FA9" w:rsidR="00B01477" w:rsidRDefault="00517508" w:rsidP="00C57BA6">
      <w:pPr>
        <w:pStyle w:val="22"/>
        <w:numPr>
          <w:ilvl w:val="0"/>
          <w:numId w:val="17"/>
        </w:numPr>
        <w:ind w:firstLineChars="0"/>
      </w:pPr>
      <w:r>
        <w:rPr>
          <w:rFonts w:hint="eastAsia"/>
        </w:rPr>
        <w:t>在监测评估过程中，</w:t>
      </w:r>
      <w:r w:rsidR="00B01477">
        <w:rPr>
          <w:rFonts w:hint="eastAsia"/>
        </w:rPr>
        <w:t>收集和整理相关知识和经验，编制</w:t>
      </w:r>
      <w:r w:rsidR="006B3763">
        <w:rPr>
          <w:rFonts w:hint="eastAsia"/>
        </w:rPr>
        <w:t>项目</w:t>
      </w:r>
      <w:r w:rsidR="00B01477">
        <w:rPr>
          <w:rFonts w:hint="eastAsia"/>
        </w:rPr>
        <w:t>知识产品；</w:t>
      </w:r>
    </w:p>
    <w:p w14:paraId="57A6EF80" w14:textId="7428EEF7" w:rsidR="001D11A2" w:rsidRDefault="001D11A2" w:rsidP="00C57BA6">
      <w:pPr>
        <w:pStyle w:val="22"/>
        <w:numPr>
          <w:ilvl w:val="0"/>
          <w:numId w:val="17"/>
        </w:numPr>
        <w:ind w:firstLineChars="0"/>
      </w:pPr>
      <w:r>
        <w:rPr>
          <w:rFonts w:hint="eastAsia"/>
        </w:rPr>
        <w:t>为项目成果框架的指标监测提供技术支持</w:t>
      </w:r>
      <w:r w:rsidR="007410B1">
        <w:rPr>
          <w:rFonts w:hint="eastAsia"/>
        </w:rPr>
        <w:t>，编制年度监测评估报告</w:t>
      </w:r>
      <w:r>
        <w:rPr>
          <w:rFonts w:hint="eastAsia"/>
        </w:rPr>
        <w:t>；</w:t>
      </w:r>
    </w:p>
    <w:p w14:paraId="66676419" w14:textId="793CEF04" w:rsidR="005B1A6E" w:rsidRDefault="005B1A6E" w:rsidP="00C57BA6">
      <w:pPr>
        <w:pStyle w:val="22"/>
        <w:numPr>
          <w:ilvl w:val="0"/>
          <w:numId w:val="17"/>
        </w:numPr>
        <w:ind w:firstLineChars="0"/>
      </w:pPr>
      <w:r>
        <w:rPr>
          <w:rFonts w:hint="eastAsia"/>
        </w:rPr>
        <w:t>为项目的中期评审和最终评估提供技术支持</w:t>
      </w:r>
      <w:r w:rsidR="00B01477">
        <w:rPr>
          <w:rFonts w:hint="eastAsia"/>
        </w:rPr>
        <w:t>；</w:t>
      </w:r>
    </w:p>
    <w:p w14:paraId="03853AB8" w14:textId="5DB4E121" w:rsidR="00304B99" w:rsidRDefault="00CE09C3" w:rsidP="00C57BA6">
      <w:pPr>
        <w:pStyle w:val="22"/>
        <w:numPr>
          <w:ilvl w:val="0"/>
          <w:numId w:val="17"/>
        </w:numPr>
        <w:ind w:firstLineChars="0"/>
      </w:pPr>
      <w:r>
        <w:rPr>
          <w:rFonts w:hint="eastAsia"/>
        </w:rPr>
        <w:t>协助建立和维护粮农遗传资源（G</w:t>
      </w:r>
      <w:r>
        <w:t>RFA）</w:t>
      </w:r>
      <w:r>
        <w:rPr>
          <w:rFonts w:hint="eastAsia"/>
        </w:rPr>
        <w:t>协调委员会，组织</w:t>
      </w:r>
      <w:r w:rsidR="00456939">
        <w:rPr>
          <w:rFonts w:hint="eastAsia"/>
        </w:rPr>
        <w:t>和参加</w:t>
      </w:r>
      <w:r>
        <w:rPr>
          <w:rFonts w:hint="eastAsia"/>
        </w:rPr>
        <w:t>相关会议，推动政府相关部门对项目成果的批准；</w:t>
      </w:r>
    </w:p>
    <w:p w14:paraId="32B6941E" w14:textId="02F2B171" w:rsidR="00775A22" w:rsidRDefault="006B3763" w:rsidP="00C57BA6">
      <w:pPr>
        <w:pStyle w:val="22"/>
        <w:numPr>
          <w:ilvl w:val="0"/>
          <w:numId w:val="17"/>
        </w:numPr>
        <w:ind w:firstLineChars="0"/>
      </w:pPr>
      <w:r>
        <w:rPr>
          <w:rFonts w:hint="eastAsia"/>
        </w:rPr>
        <w:t>对</w:t>
      </w:r>
      <w:r w:rsidR="00775A22">
        <w:rPr>
          <w:rFonts w:hint="eastAsia"/>
        </w:rPr>
        <w:t>项目办</w:t>
      </w:r>
      <w:r w:rsidR="00B01477">
        <w:rPr>
          <w:rFonts w:hint="eastAsia"/>
        </w:rPr>
        <w:t>开展</w:t>
      </w:r>
      <w:r w:rsidR="001837C3">
        <w:rPr>
          <w:rFonts w:hint="eastAsia"/>
        </w:rPr>
        <w:t>相关</w:t>
      </w:r>
      <w:r>
        <w:rPr>
          <w:rFonts w:hint="eastAsia"/>
        </w:rPr>
        <w:t>工作</w:t>
      </w:r>
      <w:r w:rsidR="00B01477">
        <w:rPr>
          <w:rFonts w:hint="eastAsia"/>
        </w:rPr>
        <w:t>提供技术支持</w:t>
      </w:r>
      <w:r w:rsidR="00775A22">
        <w:rPr>
          <w:rFonts w:hint="eastAsia"/>
        </w:rPr>
        <w:t>。</w:t>
      </w:r>
    </w:p>
    <w:p w14:paraId="4B2AB008" w14:textId="5FDBB9DF" w:rsidR="007C1E18" w:rsidRDefault="00456939" w:rsidP="0030211D">
      <w:pPr>
        <w:pStyle w:val="1"/>
      </w:pPr>
      <w:r>
        <w:rPr>
          <w:rFonts w:hint="eastAsia"/>
        </w:rPr>
        <w:t>主要</w:t>
      </w:r>
      <w:r w:rsidR="007C1E18">
        <w:rPr>
          <w:rFonts w:hint="eastAsia"/>
        </w:rPr>
        <w:t>工作产出</w:t>
      </w:r>
    </w:p>
    <w:p w14:paraId="6EF7564B" w14:textId="6DEE76E5" w:rsidR="007C1E18" w:rsidRDefault="00367101" w:rsidP="007C1E18">
      <w:pPr>
        <w:pStyle w:val="22"/>
        <w:numPr>
          <w:ilvl w:val="0"/>
          <w:numId w:val="20"/>
        </w:numPr>
        <w:ind w:firstLineChars="0"/>
      </w:pPr>
      <w:r>
        <w:rPr>
          <w:rFonts w:hint="eastAsia"/>
        </w:rPr>
        <w:t>合同签署2个月内，提交项目年度技术需求报告；</w:t>
      </w:r>
    </w:p>
    <w:p w14:paraId="73D53866" w14:textId="6011FD86" w:rsidR="00367101" w:rsidRDefault="00367101" w:rsidP="007C1E18">
      <w:pPr>
        <w:pStyle w:val="22"/>
        <w:numPr>
          <w:ilvl w:val="0"/>
          <w:numId w:val="20"/>
        </w:numPr>
        <w:ind w:firstLineChars="0"/>
      </w:pPr>
      <w:r>
        <w:rPr>
          <w:rFonts w:hint="eastAsia"/>
        </w:rPr>
        <w:t>合同签署3个月内，审查项目监测评估计划，提</w:t>
      </w:r>
      <w:r w:rsidR="00456939">
        <w:rPr>
          <w:rFonts w:hint="eastAsia"/>
        </w:rPr>
        <w:t>交</w:t>
      </w:r>
      <w:r>
        <w:rPr>
          <w:rFonts w:hint="eastAsia"/>
        </w:rPr>
        <w:t>年度监测评估计划；</w:t>
      </w:r>
    </w:p>
    <w:p w14:paraId="70542307" w14:textId="262FC135" w:rsidR="00367101" w:rsidRDefault="00456939" w:rsidP="007C1E18">
      <w:pPr>
        <w:pStyle w:val="22"/>
        <w:numPr>
          <w:ilvl w:val="0"/>
          <w:numId w:val="20"/>
        </w:numPr>
        <w:ind w:firstLineChars="0"/>
      </w:pPr>
      <w:r>
        <w:rPr>
          <w:rFonts w:hint="eastAsia"/>
        </w:rPr>
        <w:t>在</w:t>
      </w:r>
      <w:r w:rsidR="00367101">
        <w:rPr>
          <w:rFonts w:hint="eastAsia"/>
        </w:rPr>
        <w:t>项目咨询服务</w:t>
      </w:r>
      <w:r>
        <w:rPr>
          <w:rFonts w:hint="eastAsia"/>
        </w:rPr>
        <w:t>的</w:t>
      </w:r>
      <w:r w:rsidR="00367101">
        <w:rPr>
          <w:rFonts w:hint="eastAsia"/>
        </w:rPr>
        <w:t>询价/招标</w:t>
      </w:r>
      <w:r>
        <w:rPr>
          <w:rFonts w:hint="eastAsia"/>
        </w:rPr>
        <w:t>过程中</w:t>
      </w:r>
      <w:r w:rsidR="00367101">
        <w:rPr>
          <w:rFonts w:hint="eastAsia"/>
        </w:rPr>
        <w:t>，审核咨询服务任务大纲，提</w:t>
      </w:r>
      <w:r>
        <w:rPr>
          <w:rFonts w:hint="eastAsia"/>
        </w:rPr>
        <w:t>交</w:t>
      </w:r>
      <w:r w:rsidR="00367101">
        <w:rPr>
          <w:rFonts w:hint="eastAsia"/>
        </w:rPr>
        <w:t>修改、完善或更新建议；</w:t>
      </w:r>
    </w:p>
    <w:p w14:paraId="159888A2" w14:textId="13E3604B" w:rsidR="00456939" w:rsidRDefault="00456939" w:rsidP="007C1E18">
      <w:pPr>
        <w:pStyle w:val="22"/>
        <w:numPr>
          <w:ilvl w:val="0"/>
          <w:numId w:val="20"/>
        </w:numPr>
        <w:ind w:firstLineChars="0"/>
      </w:pPr>
      <w:r>
        <w:rPr>
          <w:rFonts w:hint="eastAsia"/>
        </w:rPr>
        <w:t>指导示范区的参与式监测评估活动，提交出差任务报告；</w:t>
      </w:r>
    </w:p>
    <w:p w14:paraId="762A57C4" w14:textId="4314F9E4" w:rsidR="00367101" w:rsidRDefault="00456939" w:rsidP="007C1E18">
      <w:pPr>
        <w:pStyle w:val="22"/>
        <w:numPr>
          <w:ilvl w:val="0"/>
          <w:numId w:val="20"/>
        </w:numPr>
        <w:ind w:firstLineChars="0"/>
      </w:pPr>
      <w:r>
        <w:rPr>
          <w:rFonts w:hint="eastAsia"/>
        </w:rPr>
        <w:t>提交1</w:t>
      </w:r>
      <w:r w:rsidR="00517508">
        <w:t>-2</w:t>
      </w:r>
      <w:r w:rsidR="00367101">
        <w:rPr>
          <w:rFonts w:hint="eastAsia"/>
        </w:rPr>
        <w:t>个项目知识产品；</w:t>
      </w:r>
    </w:p>
    <w:p w14:paraId="01C23E84" w14:textId="551CA9A1" w:rsidR="003421A9" w:rsidRPr="007C1E18" w:rsidRDefault="00456939" w:rsidP="003421A9">
      <w:pPr>
        <w:pStyle w:val="22"/>
        <w:numPr>
          <w:ilvl w:val="0"/>
          <w:numId w:val="20"/>
        </w:numPr>
        <w:ind w:firstLineChars="0"/>
      </w:pPr>
      <w:r>
        <w:rPr>
          <w:rFonts w:hint="eastAsia"/>
        </w:rPr>
        <w:t>提交</w:t>
      </w:r>
      <w:r w:rsidR="00367101">
        <w:rPr>
          <w:rFonts w:hint="eastAsia"/>
        </w:rPr>
        <w:t>项目年度监测评估报告</w:t>
      </w:r>
    </w:p>
    <w:p w14:paraId="55FBB0F2" w14:textId="5937C26D" w:rsidR="00304B99" w:rsidRPr="0030211D" w:rsidRDefault="00CE09C3" w:rsidP="0030211D">
      <w:pPr>
        <w:pStyle w:val="1"/>
      </w:pPr>
      <w:r w:rsidRPr="0030211D">
        <w:rPr>
          <w:rFonts w:hint="eastAsia"/>
        </w:rPr>
        <w:t>任职资格：</w:t>
      </w:r>
    </w:p>
    <w:p w14:paraId="33C02030" w14:textId="77777777" w:rsidR="00304B99" w:rsidRDefault="00CE09C3" w:rsidP="0042699D">
      <w:pPr>
        <w:pStyle w:val="a"/>
        <w:tabs>
          <w:tab w:val="clear" w:pos="360"/>
          <w:tab w:val="left" w:pos="709"/>
        </w:tabs>
        <w:ind w:left="709"/>
        <w:rPr>
          <w:sz w:val="24"/>
          <w:szCs w:val="24"/>
        </w:rPr>
      </w:pPr>
      <w:r>
        <w:rPr>
          <w:rFonts w:hint="eastAsia"/>
          <w:sz w:val="24"/>
          <w:szCs w:val="24"/>
        </w:rPr>
        <w:t>具有农业生物多样性/环境保护/自然资源管理等相关领域博士学位或高级职称，了解可持续景观区管理、生物多样性保护、可持续生计等相关领域；</w:t>
      </w:r>
    </w:p>
    <w:p w14:paraId="6C9F96F8" w14:textId="7EA8DED2" w:rsidR="00304B99" w:rsidRDefault="00CE09C3" w:rsidP="0042699D">
      <w:pPr>
        <w:pStyle w:val="a"/>
        <w:tabs>
          <w:tab w:val="clear" w:pos="360"/>
          <w:tab w:val="left" w:pos="709"/>
        </w:tabs>
        <w:ind w:left="709"/>
        <w:rPr>
          <w:sz w:val="24"/>
          <w:szCs w:val="24"/>
        </w:rPr>
      </w:pPr>
      <w:r>
        <w:rPr>
          <w:rFonts w:hint="eastAsia"/>
          <w:sz w:val="24"/>
          <w:szCs w:val="24"/>
        </w:rPr>
        <w:t>熟悉海南省农业系统的组织结构和相关政策，具有管理工作经验者优先；</w:t>
      </w:r>
    </w:p>
    <w:p w14:paraId="5BEDBAA4" w14:textId="77777777" w:rsidR="00293AED" w:rsidRDefault="00293AED" w:rsidP="0042699D">
      <w:pPr>
        <w:pStyle w:val="a"/>
        <w:tabs>
          <w:tab w:val="clear" w:pos="360"/>
          <w:tab w:val="left" w:pos="709"/>
        </w:tabs>
        <w:ind w:left="709"/>
        <w:rPr>
          <w:sz w:val="24"/>
          <w:szCs w:val="24"/>
        </w:rPr>
      </w:pPr>
      <w:r w:rsidRPr="00293AED">
        <w:rPr>
          <w:sz w:val="24"/>
          <w:szCs w:val="24"/>
        </w:rPr>
        <w:t>有监测评估工作经验</w:t>
      </w:r>
      <w:r>
        <w:rPr>
          <w:rFonts w:hint="eastAsia"/>
          <w:sz w:val="24"/>
          <w:szCs w:val="24"/>
        </w:rPr>
        <w:t>；</w:t>
      </w:r>
    </w:p>
    <w:p w14:paraId="416F9783" w14:textId="463E3607" w:rsidR="00304B99" w:rsidRDefault="00CE09C3" w:rsidP="0042699D">
      <w:pPr>
        <w:pStyle w:val="a"/>
        <w:tabs>
          <w:tab w:val="clear" w:pos="360"/>
          <w:tab w:val="left" w:pos="709"/>
        </w:tabs>
        <w:ind w:left="709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有</w:t>
      </w:r>
      <w:r>
        <w:rPr>
          <w:sz w:val="24"/>
          <w:szCs w:val="24"/>
        </w:rPr>
        <w:t>国际</w:t>
      </w:r>
      <w:r>
        <w:rPr>
          <w:rFonts w:hint="eastAsia"/>
          <w:sz w:val="24"/>
          <w:szCs w:val="24"/>
        </w:rPr>
        <w:t>合作</w:t>
      </w:r>
      <w:r>
        <w:rPr>
          <w:sz w:val="24"/>
          <w:szCs w:val="24"/>
        </w:rPr>
        <w:t>项目</w:t>
      </w:r>
      <w:r>
        <w:rPr>
          <w:rFonts w:hint="eastAsia"/>
          <w:sz w:val="24"/>
          <w:szCs w:val="24"/>
        </w:rPr>
        <w:t>工作经验，</w:t>
      </w:r>
      <w:r>
        <w:rPr>
          <w:sz w:val="24"/>
          <w:szCs w:val="24"/>
        </w:rPr>
        <w:t>有联合国</w:t>
      </w:r>
      <w:r>
        <w:rPr>
          <w:rFonts w:hint="eastAsia"/>
          <w:sz w:val="24"/>
          <w:szCs w:val="24"/>
        </w:rPr>
        <w:t>相关机构</w:t>
      </w:r>
      <w:r>
        <w:rPr>
          <w:sz w:val="24"/>
          <w:szCs w:val="24"/>
        </w:rPr>
        <w:t>项目工作经验优先；</w:t>
      </w:r>
    </w:p>
    <w:p w14:paraId="71145A53" w14:textId="77777777" w:rsidR="00304B99" w:rsidRDefault="00CE09C3" w:rsidP="0042699D">
      <w:pPr>
        <w:pStyle w:val="a"/>
        <w:tabs>
          <w:tab w:val="clear" w:pos="360"/>
          <w:tab w:val="left" w:pos="709"/>
        </w:tabs>
        <w:ind w:left="709"/>
        <w:rPr>
          <w:sz w:val="24"/>
          <w:szCs w:val="24"/>
        </w:rPr>
      </w:pPr>
      <w:r>
        <w:rPr>
          <w:rFonts w:hint="eastAsia"/>
          <w:sz w:val="24"/>
          <w:szCs w:val="24"/>
        </w:rPr>
        <w:t>具有海南省农业农村工作经验者优先；</w:t>
      </w:r>
    </w:p>
    <w:p w14:paraId="34DA04E9" w14:textId="5334E94C" w:rsidR="00304B99" w:rsidRDefault="00CE09C3" w:rsidP="0042699D">
      <w:pPr>
        <w:pStyle w:val="a"/>
        <w:tabs>
          <w:tab w:val="clear" w:pos="360"/>
          <w:tab w:val="left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>良好的</w:t>
      </w:r>
      <w:r>
        <w:rPr>
          <w:rFonts w:hint="eastAsia"/>
          <w:sz w:val="24"/>
          <w:szCs w:val="24"/>
        </w:rPr>
        <w:t>中英文报告编写能力和</w:t>
      </w:r>
      <w:r>
        <w:rPr>
          <w:sz w:val="24"/>
          <w:szCs w:val="24"/>
        </w:rPr>
        <w:t>人际交往能力</w:t>
      </w:r>
      <w:r>
        <w:rPr>
          <w:rFonts w:hint="eastAsia"/>
          <w:sz w:val="24"/>
          <w:szCs w:val="24"/>
        </w:rPr>
        <w:t>。</w:t>
      </w:r>
    </w:p>
    <w:p w14:paraId="2AFB21B5" w14:textId="77777777" w:rsidR="00304B99" w:rsidRPr="00F22684" w:rsidRDefault="00CE09C3" w:rsidP="00F22684">
      <w:pPr>
        <w:pStyle w:val="1"/>
      </w:pPr>
      <w:r w:rsidRPr="00F22684">
        <w:rPr>
          <w:rFonts w:hint="eastAsia"/>
        </w:rPr>
        <w:t>服务时间</w:t>
      </w:r>
    </w:p>
    <w:p w14:paraId="2AD457C9" w14:textId="4F20CEA4" w:rsidR="00304B99" w:rsidRDefault="00395046" w:rsidP="005B1A6E">
      <w:pPr>
        <w:pStyle w:val="22"/>
        <w:ind w:firstLine="480"/>
      </w:pPr>
      <w:r>
        <w:rPr>
          <w:rFonts w:hint="eastAsia"/>
        </w:rPr>
        <w:t>本职位</w:t>
      </w:r>
      <w:r w:rsidR="00CE09C3">
        <w:rPr>
          <w:rFonts w:hint="eastAsia"/>
        </w:rPr>
        <w:t>为兼职，</w:t>
      </w:r>
      <w:r w:rsidR="006B3763">
        <w:rPr>
          <w:rFonts w:hint="eastAsia"/>
        </w:rPr>
        <w:t>服务合同按年度续签，</w:t>
      </w:r>
      <w:r w:rsidR="00CE09C3">
        <w:rPr>
          <w:rFonts w:hint="eastAsia"/>
        </w:rPr>
        <w:t>每年为项目工作</w:t>
      </w:r>
      <w:r w:rsidR="00E02F2E">
        <w:rPr>
          <w:rFonts w:hint="eastAsia"/>
        </w:rPr>
        <w:t>约</w:t>
      </w:r>
      <w:r w:rsidR="00CE09C3">
        <w:rPr>
          <w:rFonts w:hint="eastAsia"/>
        </w:rPr>
        <w:t>6周时间</w:t>
      </w:r>
      <w:r w:rsidR="000E1084">
        <w:rPr>
          <w:rFonts w:hint="eastAsia"/>
        </w:rPr>
        <w:t>，并可以根据</w:t>
      </w:r>
      <w:r w:rsidR="00456939">
        <w:rPr>
          <w:rFonts w:hint="eastAsia"/>
        </w:rPr>
        <w:t>项目实施进度和</w:t>
      </w:r>
      <w:r>
        <w:rPr>
          <w:rFonts w:hint="eastAsia"/>
        </w:rPr>
        <w:t>实际</w:t>
      </w:r>
      <w:r w:rsidR="00456939">
        <w:rPr>
          <w:rFonts w:hint="eastAsia"/>
        </w:rPr>
        <w:t>需要</w:t>
      </w:r>
      <w:r w:rsidR="006B3763">
        <w:rPr>
          <w:rFonts w:hint="eastAsia"/>
        </w:rPr>
        <w:t>，在续签时</w:t>
      </w:r>
      <w:r w:rsidR="000E1084">
        <w:rPr>
          <w:rFonts w:hint="eastAsia"/>
        </w:rPr>
        <w:t>按年度调整</w:t>
      </w:r>
      <w:r w:rsidR="001939DF">
        <w:rPr>
          <w:rFonts w:hint="eastAsia"/>
        </w:rPr>
        <w:t>投入时间</w:t>
      </w:r>
      <w:r w:rsidR="006B3763">
        <w:rPr>
          <w:rFonts w:hint="eastAsia"/>
        </w:rPr>
        <w:t>。</w:t>
      </w:r>
    </w:p>
    <w:p w14:paraId="4268F39C" w14:textId="77777777" w:rsidR="006B3763" w:rsidRDefault="006B3763" w:rsidP="005B1A6E">
      <w:pPr>
        <w:pStyle w:val="22"/>
        <w:ind w:firstLine="480"/>
      </w:pPr>
    </w:p>
    <w:p w14:paraId="44E70DEF" w14:textId="77777777" w:rsidR="006B3763" w:rsidRDefault="006B3763" w:rsidP="005B1A6E">
      <w:pPr>
        <w:pStyle w:val="22"/>
        <w:ind w:firstLine="480"/>
      </w:pPr>
    </w:p>
    <w:p w14:paraId="2AADB379" w14:textId="4F5682DC" w:rsidR="006B3763" w:rsidRDefault="006B3763" w:rsidP="005B1A6E">
      <w:pPr>
        <w:pStyle w:val="22"/>
        <w:ind w:firstLine="480"/>
        <w:sectPr w:rsidR="006B3763">
          <w:footerReference w:type="default" r:id="rId12"/>
          <w:footerReference w:type="first" r:id="rId13"/>
          <w:pgSz w:w="11906" w:h="16838"/>
          <w:pgMar w:top="1440" w:right="1701" w:bottom="1440" w:left="1701" w:header="289" w:footer="720" w:gutter="0"/>
          <w:cols w:space="720"/>
          <w:titlePg/>
          <w:docGrid w:linePitch="360"/>
        </w:sectPr>
      </w:pPr>
    </w:p>
    <w:tbl>
      <w:tblPr>
        <w:tblStyle w:val="afffd"/>
        <w:tblW w:w="9351" w:type="dxa"/>
        <w:tblLook w:val="04A0" w:firstRow="1" w:lastRow="0" w:firstColumn="1" w:lastColumn="0" w:noHBand="0" w:noVBand="1"/>
      </w:tblPr>
      <w:tblGrid>
        <w:gridCol w:w="2122"/>
        <w:gridCol w:w="2865"/>
        <w:gridCol w:w="820"/>
        <w:gridCol w:w="3544"/>
      </w:tblGrid>
      <w:tr w:rsidR="005B1A6E" w:rsidRPr="004918E2" w14:paraId="54FE8729" w14:textId="77777777" w:rsidTr="0045058F">
        <w:tc>
          <w:tcPr>
            <w:tcW w:w="9351" w:type="dxa"/>
            <w:gridSpan w:val="4"/>
          </w:tcPr>
          <w:p w14:paraId="61715CB5" w14:textId="77777777" w:rsidR="005B1A6E" w:rsidRPr="004918E2" w:rsidRDefault="005B1A6E" w:rsidP="0045058F">
            <w:pPr>
              <w:tabs>
                <w:tab w:val="left" w:pos="4700"/>
              </w:tabs>
              <w:spacing w:beforeLines="50" w:before="156" w:afterLines="50" w:after="156" w:line="240" w:lineRule="atLeast"/>
              <w:jc w:val="center"/>
              <w:rPr>
                <w:rFonts w:ascii="宋体" w:hAnsi="宋体"/>
                <w:i/>
                <w:iCs/>
                <w:color w:val="000000"/>
                <w:sz w:val="24"/>
                <w:szCs w:val="24"/>
                <w:u w:val="single"/>
              </w:rPr>
            </w:pPr>
            <w:r w:rsidRPr="00BA47E0">
              <w:rPr>
                <w:rFonts w:eastAsia="方正小标宋简体"/>
                <w:color w:val="000000"/>
                <w:sz w:val="32"/>
                <w:szCs w:val="32"/>
              </w:rPr>
              <w:lastRenderedPageBreak/>
              <w:t>简历</w:t>
            </w:r>
            <w:r>
              <w:rPr>
                <w:rFonts w:eastAsia="方正小标宋简体" w:hint="eastAsia"/>
                <w:color w:val="000000"/>
                <w:sz w:val="32"/>
                <w:szCs w:val="32"/>
              </w:rPr>
              <w:t>：</w:t>
            </w:r>
            <w:r w:rsidRPr="001E2A5C">
              <w:rPr>
                <w:rFonts w:eastAsia="方正小标宋简体" w:hint="eastAsia"/>
                <w:color w:val="000000"/>
                <w:sz w:val="32"/>
                <w:szCs w:val="32"/>
                <w:u w:val="single"/>
              </w:rPr>
              <w:t>（请在此填写姓名）</w:t>
            </w:r>
          </w:p>
        </w:tc>
      </w:tr>
      <w:tr w:rsidR="005B1A6E" w:rsidRPr="004918E2" w14:paraId="60585268" w14:textId="77777777" w:rsidTr="0045058F">
        <w:tc>
          <w:tcPr>
            <w:tcW w:w="2122" w:type="dxa"/>
          </w:tcPr>
          <w:p w14:paraId="43940FF4" w14:textId="77777777" w:rsidR="005B1A6E" w:rsidRPr="004918E2" w:rsidRDefault="005B1A6E" w:rsidP="0045058F">
            <w:pPr>
              <w:tabs>
                <w:tab w:val="left" w:pos="4700"/>
              </w:tabs>
              <w:spacing w:beforeLines="50" w:before="156" w:afterLines="50" w:after="156" w:line="240" w:lineRule="atLeast"/>
              <w:rPr>
                <w:rFonts w:ascii="宋体" w:hAnsi="宋体"/>
                <w:color w:val="000000"/>
                <w:sz w:val="24"/>
                <w:szCs w:val="24"/>
              </w:rPr>
            </w:pPr>
            <w:r w:rsidRPr="004918E2">
              <w:rPr>
                <w:rFonts w:ascii="宋体" w:hAnsi="宋体" w:hint="eastAsia"/>
                <w:color w:val="000000"/>
                <w:sz w:val="24"/>
                <w:szCs w:val="24"/>
              </w:rPr>
              <w:t>申请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的</w:t>
            </w:r>
            <w:r w:rsidRPr="004918E2">
              <w:rPr>
                <w:rFonts w:ascii="宋体" w:hAnsi="宋体" w:hint="eastAsia"/>
                <w:color w:val="000000"/>
                <w:sz w:val="24"/>
                <w:szCs w:val="24"/>
              </w:rPr>
              <w:t>职位</w:t>
            </w:r>
            <w:r w:rsidRPr="004918E2">
              <w:rPr>
                <w:rFonts w:ascii="宋体" w:hAnsi="宋体" w:hint="eastAsia"/>
                <w:color w:val="000000"/>
                <w:sz w:val="24"/>
                <w:szCs w:val="24"/>
              </w:rPr>
              <w:t>/</w:t>
            </w:r>
            <w:r w:rsidRPr="004918E2">
              <w:rPr>
                <w:rFonts w:ascii="宋体" w:hAnsi="宋体" w:hint="eastAsia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7229" w:type="dxa"/>
            <w:gridSpan w:val="3"/>
          </w:tcPr>
          <w:p w14:paraId="2234D83D" w14:textId="77777777" w:rsidR="005B1A6E" w:rsidRPr="004918E2" w:rsidRDefault="005B1A6E" w:rsidP="0045058F">
            <w:pPr>
              <w:tabs>
                <w:tab w:val="left" w:pos="4700"/>
              </w:tabs>
              <w:spacing w:beforeLines="50" w:before="156" w:afterLines="50" w:after="156" w:line="240" w:lineRule="atLeast"/>
              <w:rPr>
                <w:rFonts w:ascii="宋体" w:hAnsi="宋体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5B1A6E" w:rsidRPr="004918E2" w14:paraId="777EB948" w14:textId="77777777" w:rsidTr="00F97051">
        <w:trPr>
          <w:trHeight w:val="577"/>
        </w:trPr>
        <w:tc>
          <w:tcPr>
            <w:tcW w:w="2122" w:type="dxa"/>
          </w:tcPr>
          <w:p w14:paraId="375E4D1A" w14:textId="77777777" w:rsidR="005B1A6E" w:rsidRPr="004918E2" w:rsidRDefault="005B1A6E" w:rsidP="0045058F">
            <w:pPr>
              <w:tabs>
                <w:tab w:val="left" w:pos="4700"/>
              </w:tabs>
              <w:spacing w:beforeLines="50" w:before="156" w:afterLines="50" w:after="156" w:line="240" w:lineRule="atLeas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现工作单位名称</w:t>
            </w:r>
          </w:p>
        </w:tc>
        <w:tc>
          <w:tcPr>
            <w:tcW w:w="7229" w:type="dxa"/>
            <w:gridSpan w:val="3"/>
          </w:tcPr>
          <w:p w14:paraId="37C0B8CF" w14:textId="77777777" w:rsidR="005B1A6E" w:rsidRPr="004918E2" w:rsidRDefault="005B1A6E" w:rsidP="0045058F">
            <w:pPr>
              <w:tabs>
                <w:tab w:val="left" w:pos="4700"/>
              </w:tabs>
              <w:spacing w:beforeLines="50" w:before="156" w:afterLines="50" w:after="156" w:line="240" w:lineRule="atLeast"/>
              <w:rPr>
                <w:rFonts w:ascii="宋体" w:hAnsi="宋体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5B1A6E" w:rsidRPr="004918E2" w14:paraId="7ADE9874" w14:textId="77777777" w:rsidTr="0045058F">
        <w:tc>
          <w:tcPr>
            <w:tcW w:w="2122" w:type="dxa"/>
          </w:tcPr>
          <w:p w14:paraId="5397086D" w14:textId="77777777" w:rsidR="005B1A6E" w:rsidRPr="004918E2" w:rsidRDefault="005B1A6E" w:rsidP="0045058F">
            <w:pPr>
              <w:tabs>
                <w:tab w:val="left" w:pos="4700"/>
              </w:tabs>
              <w:spacing w:beforeLines="50" w:before="156" w:afterLines="50" w:after="156" w:line="240" w:lineRule="atLeas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现有</w:t>
            </w:r>
            <w:r w:rsidRPr="004918E2">
              <w:rPr>
                <w:rFonts w:ascii="宋体" w:hAnsi="宋体" w:hint="eastAsia"/>
                <w:color w:val="000000"/>
                <w:sz w:val="24"/>
                <w:szCs w:val="24"/>
              </w:rPr>
              <w:t>职务</w:t>
            </w:r>
            <w:r w:rsidRPr="004918E2">
              <w:rPr>
                <w:rFonts w:ascii="宋体" w:hAnsi="宋体" w:hint="eastAsia"/>
                <w:color w:val="000000"/>
                <w:sz w:val="24"/>
                <w:szCs w:val="24"/>
              </w:rPr>
              <w:t>/</w:t>
            </w:r>
            <w:r w:rsidRPr="004918E2">
              <w:rPr>
                <w:rFonts w:ascii="宋体" w:hAnsi="宋体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865" w:type="dxa"/>
          </w:tcPr>
          <w:p w14:paraId="642B0E72" w14:textId="77777777" w:rsidR="005B1A6E" w:rsidRPr="004918E2" w:rsidRDefault="005B1A6E" w:rsidP="0045058F">
            <w:pPr>
              <w:tabs>
                <w:tab w:val="left" w:pos="4700"/>
              </w:tabs>
              <w:spacing w:beforeLines="50" w:before="156" w:afterLines="50" w:after="156" w:line="240" w:lineRule="atLeast"/>
              <w:rPr>
                <w:rFonts w:ascii="宋体" w:hAnsi="宋体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20" w:type="dxa"/>
          </w:tcPr>
          <w:p w14:paraId="62D604E0" w14:textId="77777777" w:rsidR="005B1A6E" w:rsidRPr="004918E2" w:rsidRDefault="005B1A6E" w:rsidP="0045058F">
            <w:pPr>
              <w:tabs>
                <w:tab w:val="left" w:pos="4700"/>
              </w:tabs>
              <w:spacing w:beforeLines="50" w:before="156" w:afterLines="50" w:after="156" w:line="240" w:lineRule="atLeast"/>
              <w:ind w:leftChars="-34" w:left="-75" w:rightChars="-50" w:right="-11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918E2">
              <w:rPr>
                <w:rFonts w:ascii="宋体" w:hAnsi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3544" w:type="dxa"/>
          </w:tcPr>
          <w:p w14:paraId="478600EE" w14:textId="77777777" w:rsidR="005B1A6E" w:rsidRPr="004918E2" w:rsidRDefault="005B1A6E" w:rsidP="0045058F">
            <w:pPr>
              <w:tabs>
                <w:tab w:val="left" w:pos="4700"/>
              </w:tabs>
              <w:spacing w:beforeLines="50" w:before="156" w:afterLines="50" w:after="156" w:line="240" w:lineRule="atLeast"/>
              <w:rPr>
                <w:rFonts w:ascii="宋体" w:hAnsi="宋体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5B1A6E" w:rsidRPr="004918E2" w14:paraId="169B9A54" w14:textId="77777777" w:rsidTr="0045058F">
        <w:tc>
          <w:tcPr>
            <w:tcW w:w="2122" w:type="dxa"/>
          </w:tcPr>
          <w:p w14:paraId="488B8CDB" w14:textId="77777777" w:rsidR="005B1A6E" w:rsidRPr="004918E2" w:rsidRDefault="005B1A6E" w:rsidP="0045058F">
            <w:pPr>
              <w:tabs>
                <w:tab w:val="left" w:pos="4700"/>
              </w:tabs>
              <w:spacing w:beforeLines="50" w:before="156" w:afterLines="50" w:after="156" w:line="240" w:lineRule="atLeas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常住地址</w:t>
            </w:r>
          </w:p>
        </w:tc>
        <w:tc>
          <w:tcPr>
            <w:tcW w:w="2865" w:type="dxa"/>
          </w:tcPr>
          <w:p w14:paraId="2CA78AFF" w14:textId="77777777" w:rsidR="005B1A6E" w:rsidRPr="004918E2" w:rsidRDefault="005B1A6E" w:rsidP="0045058F">
            <w:pPr>
              <w:tabs>
                <w:tab w:val="left" w:pos="4700"/>
              </w:tabs>
              <w:spacing w:beforeLines="50" w:before="156" w:afterLines="50" w:after="156" w:line="240" w:lineRule="atLeast"/>
              <w:rPr>
                <w:rFonts w:ascii="宋体" w:hAnsi="宋体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20" w:type="dxa"/>
          </w:tcPr>
          <w:p w14:paraId="328C1F85" w14:textId="77777777" w:rsidR="005B1A6E" w:rsidRPr="004918E2" w:rsidRDefault="005B1A6E" w:rsidP="0045058F">
            <w:pPr>
              <w:tabs>
                <w:tab w:val="left" w:pos="4700"/>
              </w:tabs>
              <w:spacing w:beforeLines="50" w:before="156" w:afterLines="50" w:after="156" w:line="240" w:lineRule="atLeast"/>
              <w:ind w:leftChars="-34" w:left="-75" w:rightChars="-50" w:right="-11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544" w:type="dxa"/>
          </w:tcPr>
          <w:p w14:paraId="44A204B6" w14:textId="77777777" w:rsidR="005B1A6E" w:rsidRPr="004918E2" w:rsidRDefault="005B1A6E" w:rsidP="0045058F">
            <w:pPr>
              <w:tabs>
                <w:tab w:val="left" w:pos="4700"/>
              </w:tabs>
              <w:spacing w:beforeLines="50" w:before="156" w:afterLines="50" w:after="156" w:line="240" w:lineRule="atLeast"/>
              <w:rPr>
                <w:rFonts w:ascii="宋体" w:hAnsi="宋体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5B1A6E" w:rsidRPr="004918E2" w14:paraId="5B8611DE" w14:textId="77777777" w:rsidTr="0045058F">
        <w:tc>
          <w:tcPr>
            <w:tcW w:w="2122" w:type="dxa"/>
          </w:tcPr>
          <w:p w14:paraId="6A7C44AE" w14:textId="77777777" w:rsidR="005B1A6E" w:rsidRDefault="005B1A6E" w:rsidP="0045058F">
            <w:pPr>
              <w:tabs>
                <w:tab w:val="left" w:pos="4700"/>
              </w:tabs>
              <w:spacing w:beforeLines="50" w:before="156" w:afterLines="50" w:after="156" w:line="240" w:lineRule="atLeas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865" w:type="dxa"/>
          </w:tcPr>
          <w:p w14:paraId="3C63C1F2" w14:textId="77777777" w:rsidR="005B1A6E" w:rsidRPr="004918E2" w:rsidRDefault="005B1A6E" w:rsidP="0045058F">
            <w:pPr>
              <w:tabs>
                <w:tab w:val="left" w:pos="4700"/>
              </w:tabs>
              <w:spacing w:beforeLines="50" w:before="156" w:afterLines="50" w:after="156" w:line="240" w:lineRule="atLeast"/>
              <w:rPr>
                <w:rFonts w:ascii="宋体" w:hAnsi="宋体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20" w:type="dxa"/>
          </w:tcPr>
          <w:p w14:paraId="5A14289F" w14:textId="77777777" w:rsidR="005B1A6E" w:rsidRDefault="005B1A6E" w:rsidP="0045058F">
            <w:pPr>
              <w:tabs>
                <w:tab w:val="left" w:pos="4700"/>
              </w:tabs>
              <w:spacing w:beforeLines="50" w:before="156" w:afterLines="50" w:after="156" w:line="240" w:lineRule="atLeast"/>
              <w:ind w:leftChars="-34" w:left="-75" w:rightChars="-50" w:right="-11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2672F15" w14:textId="77777777" w:rsidR="005B1A6E" w:rsidRPr="004918E2" w:rsidRDefault="005B1A6E" w:rsidP="0045058F">
            <w:pPr>
              <w:tabs>
                <w:tab w:val="left" w:pos="4700"/>
              </w:tabs>
              <w:spacing w:beforeLines="50" w:before="156" w:afterLines="50" w:after="156" w:line="240" w:lineRule="atLeast"/>
              <w:rPr>
                <w:rFonts w:ascii="宋体" w:hAnsi="宋体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5B1A6E" w:rsidRPr="004918E2" w14:paraId="5B1055F7" w14:textId="77777777" w:rsidTr="0045058F">
        <w:trPr>
          <w:trHeight w:val="1129"/>
        </w:trPr>
        <w:tc>
          <w:tcPr>
            <w:tcW w:w="9351" w:type="dxa"/>
            <w:gridSpan w:val="4"/>
          </w:tcPr>
          <w:p w14:paraId="4168584D" w14:textId="77777777" w:rsidR="005B1A6E" w:rsidRPr="004918E2" w:rsidRDefault="005B1A6E" w:rsidP="0045058F">
            <w:pPr>
              <w:spacing w:beforeLines="50" w:before="156" w:afterLines="50" w:after="156" w:line="240" w:lineRule="atLeast"/>
              <w:rPr>
                <w:rFonts w:ascii="宋体" w:hAnsi="宋体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教育</w:t>
            </w:r>
            <w:r w:rsidRPr="004918E2">
              <w:rPr>
                <w:rFonts w:ascii="宋体" w:hAnsi="宋体" w:hint="eastAsia"/>
                <w:color w:val="000000"/>
                <w:sz w:val="24"/>
                <w:szCs w:val="24"/>
              </w:rPr>
              <w:t>和</w:t>
            </w:r>
            <w:r w:rsidRPr="004918E2">
              <w:rPr>
                <w:rFonts w:ascii="宋体" w:hAnsi="宋体"/>
                <w:color w:val="000000"/>
                <w:sz w:val="24"/>
                <w:szCs w:val="24"/>
              </w:rPr>
              <w:t>培训经历</w:t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t>：</w:t>
            </w:r>
          </w:p>
        </w:tc>
      </w:tr>
      <w:tr w:rsidR="005B1A6E" w:rsidRPr="004918E2" w14:paraId="6030EFB7" w14:textId="77777777" w:rsidTr="0045058F">
        <w:trPr>
          <w:trHeight w:val="992"/>
        </w:trPr>
        <w:tc>
          <w:tcPr>
            <w:tcW w:w="9351" w:type="dxa"/>
            <w:gridSpan w:val="4"/>
          </w:tcPr>
          <w:p w14:paraId="1CBED653" w14:textId="77777777" w:rsidR="005B1A6E" w:rsidRPr="004918E2" w:rsidRDefault="005B1A6E" w:rsidP="0045058F">
            <w:pPr>
              <w:spacing w:beforeLines="50" w:before="156" w:afterLines="50" w:after="156" w:line="240" w:lineRule="atLeast"/>
              <w:rPr>
                <w:rFonts w:ascii="宋体" w:hAnsi="宋体"/>
                <w:iCs/>
                <w:color w:val="000000"/>
                <w:sz w:val="24"/>
                <w:szCs w:val="24"/>
              </w:rPr>
            </w:pPr>
            <w:r w:rsidRPr="004918E2">
              <w:rPr>
                <w:rFonts w:ascii="宋体" w:hAnsi="宋体"/>
                <w:color w:val="000000"/>
                <w:sz w:val="24"/>
                <w:szCs w:val="24"/>
              </w:rPr>
              <w:t>工作</w:t>
            </w:r>
            <w:r w:rsidRPr="004918E2">
              <w:rPr>
                <w:rFonts w:ascii="宋体" w:hAnsi="宋体" w:hint="eastAsia"/>
                <w:color w:val="000000"/>
                <w:sz w:val="24"/>
                <w:szCs w:val="24"/>
              </w:rPr>
              <w:t>经历：</w:t>
            </w:r>
          </w:p>
        </w:tc>
      </w:tr>
      <w:tr w:rsidR="005B1A6E" w:rsidRPr="004918E2" w14:paraId="6A9E54BA" w14:textId="77777777" w:rsidTr="0045058F">
        <w:trPr>
          <w:trHeight w:val="992"/>
        </w:trPr>
        <w:tc>
          <w:tcPr>
            <w:tcW w:w="9351" w:type="dxa"/>
            <w:gridSpan w:val="4"/>
          </w:tcPr>
          <w:p w14:paraId="506916D9" w14:textId="77777777" w:rsidR="005B1A6E" w:rsidRPr="004918E2" w:rsidRDefault="005B1A6E" w:rsidP="0045058F">
            <w:pPr>
              <w:spacing w:beforeLines="50" w:before="156" w:afterLines="50" w:after="156" w:line="240" w:lineRule="atLeast"/>
              <w:rPr>
                <w:rFonts w:ascii="宋体" w:hAnsi="宋体"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  <w:szCs w:val="24"/>
              </w:rPr>
              <w:t>相关</w:t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t>论文</w:t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t>/</w:t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t>著作发表：</w:t>
            </w:r>
          </w:p>
        </w:tc>
      </w:tr>
      <w:tr w:rsidR="005B1A6E" w:rsidRPr="004918E2" w14:paraId="4DC27383" w14:textId="77777777" w:rsidTr="0045058F">
        <w:trPr>
          <w:trHeight w:val="837"/>
        </w:trPr>
        <w:tc>
          <w:tcPr>
            <w:tcW w:w="9351" w:type="dxa"/>
            <w:gridSpan w:val="4"/>
          </w:tcPr>
          <w:p w14:paraId="572551DD" w14:textId="77777777" w:rsidR="005B1A6E" w:rsidRPr="004918E2" w:rsidRDefault="005B1A6E" w:rsidP="0045058F">
            <w:pPr>
              <w:spacing w:beforeLines="50" w:before="156" w:afterLines="50" w:after="156" w:line="240" w:lineRule="atLeast"/>
              <w:rPr>
                <w:rFonts w:ascii="宋体" w:hAnsi="宋体"/>
                <w:iCs/>
                <w:color w:val="000000"/>
                <w:sz w:val="24"/>
                <w:szCs w:val="24"/>
              </w:rPr>
            </w:pP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t>获奖</w:t>
            </w:r>
            <w:r w:rsidRPr="004918E2">
              <w:rPr>
                <w:rFonts w:ascii="宋体" w:hAnsi="宋体" w:hint="eastAsia"/>
                <w:iCs/>
                <w:color w:val="000000"/>
                <w:sz w:val="24"/>
                <w:szCs w:val="24"/>
              </w:rPr>
              <w:t>情况</w:t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t>：</w:t>
            </w:r>
          </w:p>
        </w:tc>
      </w:tr>
      <w:tr w:rsidR="005B1A6E" w:rsidRPr="004918E2" w14:paraId="0C965C29" w14:textId="77777777" w:rsidTr="0045058F">
        <w:tc>
          <w:tcPr>
            <w:tcW w:w="9351" w:type="dxa"/>
            <w:gridSpan w:val="4"/>
          </w:tcPr>
          <w:p w14:paraId="37D63578" w14:textId="77777777" w:rsidR="005B1A6E" w:rsidRPr="004918E2" w:rsidRDefault="005B1A6E" w:rsidP="0045058F">
            <w:pPr>
              <w:tabs>
                <w:tab w:val="left" w:pos="2190"/>
                <w:tab w:val="left" w:pos="2999"/>
              </w:tabs>
              <w:spacing w:beforeLines="50" w:before="156" w:afterLines="50" w:after="156" w:line="240" w:lineRule="atLeast"/>
              <w:rPr>
                <w:rFonts w:ascii="宋体" w:hAnsi="宋体"/>
                <w:iCs/>
                <w:color w:val="000000"/>
                <w:sz w:val="24"/>
                <w:szCs w:val="24"/>
              </w:rPr>
            </w:pPr>
            <w:r w:rsidRPr="004918E2">
              <w:rPr>
                <w:rFonts w:ascii="宋体" w:hAnsi="宋体"/>
                <w:color w:val="000000"/>
                <w:sz w:val="24"/>
                <w:szCs w:val="24"/>
              </w:rPr>
              <w:t>语言能力</w:t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t>：</w:t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tab/>
            </w:r>
            <w:r w:rsidRPr="004918E2">
              <w:rPr>
                <w:rFonts w:ascii="宋体" w:hAnsi="宋体" w:hint="eastAsia"/>
                <w:iCs/>
                <w:color w:val="000000"/>
                <w:sz w:val="24"/>
                <w:szCs w:val="24"/>
              </w:rPr>
              <w:t>中文：</w:t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tab/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instrText xml:space="preserve"> </w:instrText>
            </w:r>
            <w:r w:rsidRPr="004918E2">
              <w:rPr>
                <w:rFonts w:ascii="宋体" w:hAnsi="宋体" w:hint="eastAsia"/>
                <w:iCs/>
                <w:color w:val="000000"/>
                <w:sz w:val="24"/>
                <w:szCs w:val="24"/>
              </w:rPr>
              <w:instrText>FORMCHECKBOX</w:instrText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instrText xml:space="preserve"> </w:instrText>
            </w:r>
            <w:r w:rsidR="00BF405A">
              <w:rPr>
                <w:rFonts w:ascii="宋体" w:hAnsi="宋体"/>
                <w:iCs/>
                <w:color w:val="000000"/>
                <w:sz w:val="24"/>
                <w:szCs w:val="24"/>
              </w:rPr>
            </w:r>
            <w:r w:rsidR="00BF405A">
              <w:rPr>
                <w:rFonts w:ascii="宋体" w:hAnsi="宋体"/>
                <w:iCs/>
                <w:color w:val="000000"/>
                <w:sz w:val="24"/>
                <w:szCs w:val="24"/>
              </w:rPr>
              <w:fldChar w:fldCharType="separate"/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fldChar w:fldCharType="end"/>
            </w:r>
            <w:r w:rsidRPr="004918E2">
              <w:rPr>
                <w:rFonts w:ascii="宋体" w:hAnsi="宋体" w:hint="eastAsia"/>
                <w:iCs/>
                <w:color w:val="000000"/>
                <w:sz w:val="24"/>
                <w:szCs w:val="24"/>
              </w:rPr>
              <w:t>母语</w:t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iCs/>
                <w:color w:val="000000"/>
                <w:sz w:val="24"/>
                <w:szCs w:val="24"/>
              </w:rPr>
              <w:t xml:space="preserve">  </w:t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t xml:space="preserve"> </w:t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instrText xml:space="preserve"> </w:instrText>
            </w:r>
            <w:r w:rsidRPr="004918E2">
              <w:rPr>
                <w:rFonts w:ascii="宋体" w:hAnsi="宋体" w:hint="eastAsia"/>
                <w:iCs/>
                <w:color w:val="000000"/>
                <w:sz w:val="24"/>
                <w:szCs w:val="24"/>
              </w:rPr>
              <w:instrText>FORMCHECKBOX</w:instrText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instrText xml:space="preserve"> </w:instrText>
            </w:r>
            <w:r w:rsidR="00BF405A">
              <w:rPr>
                <w:rFonts w:ascii="宋体" w:hAnsi="宋体"/>
                <w:iCs/>
                <w:color w:val="000000"/>
                <w:sz w:val="24"/>
                <w:szCs w:val="24"/>
              </w:rPr>
            </w:r>
            <w:r w:rsidR="00BF405A">
              <w:rPr>
                <w:rFonts w:ascii="宋体" w:hAnsi="宋体"/>
                <w:iCs/>
                <w:color w:val="000000"/>
                <w:sz w:val="24"/>
                <w:szCs w:val="24"/>
              </w:rPr>
              <w:fldChar w:fldCharType="separate"/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fldChar w:fldCharType="end"/>
            </w:r>
            <w:r w:rsidRPr="004918E2">
              <w:rPr>
                <w:rFonts w:ascii="宋体" w:hAnsi="宋体" w:hint="eastAsia"/>
                <w:iCs/>
                <w:color w:val="000000"/>
                <w:sz w:val="24"/>
                <w:szCs w:val="24"/>
              </w:rPr>
              <w:t>熟练</w:t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t xml:space="preserve">    </w:t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instrText xml:space="preserve"> </w:instrText>
            </w:r>
            <w:r w:rsidRPr="004918E2">
              <w:rPr>
                <w:rFonts w:ascii="宋体" w:hAnsi="宋体" w:hint="eastAsia"/>
                <w:iCs/>
                <w:color w:val="000000"/>
                <w:sz w:val="24"/>
                <w:szCs w:val="24"/>
              </w:rPr>
              <w:instrText>FORMCHECKBOX</w:instrText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instrText xml:space="preserve"> </w:instrText>
            </w:r>
            <w:r w:rsidR="00BF405A">
              <w:rPr>
                <w:rFonts w:ascii="宋体" w:hAnsi="宋体"/>
                <w:iCs/>
                <w:color w:val="000000"/>
                <w:sz w:val="24"/>
                <w:szCs w:val="24"/>
              </w:rPr>
            </w:r>
            <w:r w:rsidR="00BF405A">
              <w:rPr>
                <w:rFonts w:ascii="宋体" w:hAnsi="宋体"/>
                <w:iCs/>
                <w:color w:val="000000"/>
                <w:sz w:val="24"/>
                <w:szCs w:val="24"/>
              </w:rPr>
              <w:fldChar w:fldCharType="separate"/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fldChar w:fldCharType="end"/>
            </w:r>
            <w:r w:rsidRPr="004918E2">
              <w:rPr>
                <w:rFonts w:ascii="宋体" w:hAnsi="宋体" w:hint="eastAsia"/>
                <w:iCs/>
                <w:color w:val="000000"/>
                <w:sz w:val="24"/>
                <w:szCs w:val="24"/>
              </w:rPr>
              <w:t>一般</w:t>
            </w:r>
          </w:p>
          <w:p w14:paraId="2FCDFE02" w14:textId="77777777" w:rsidR="005B1A6E" w:rsidRPr="004918E2" w:rsidRDefault="005B1A6E" w:rsidP="0045058F">
            <w:pPr>
              <w:tabs>
                <w:tab w:val="left" w:pos="2190"/>
                <w:tab w:val="left" w:pos="2999"/>
              </w:tabs>
              <w:spacing w:beforeLines="50" w:before="156" w:afterLines="50" w:after="156" w:line="240" w:lineRule="atLeast"/>
              <w:rPr>
                <w:rFonts w:ascii="宋体" w:hAnsi="宋体"/>
                <w:iCs/>
                <w:color w:val="000000"/>
                <w:sz w:val="24"/>
                <w:szCs w:val="24"/>
              </w:rPr>
            </w:pP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tab/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t>英语</w:t>
            </w:r>
            <w:r w:rsidRPr="004918E2">
              <w:rPr>
                <w:rFonts w:ascii="宋体" w:hAnsi="宋体" w:hint="eastAsia"/>
                <w:iCs/>
                <w:color w:val="000000"/>
                <w:sz w:val="24"/>
                <w:szCs w:val="24"/>
              </w:rPr>
              <w:t>：</w:t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tab/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选中1"/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instrText xml:space="preserve"> FORMCHECKBOX </w:instrText>
            </w:r>
            <w:r w:rsidR="00BF405A">
              <w:rPr>
                <w:rFonts w:ascii="宋体" w:hAnsi="宋体"/>
                <w:iCs/>
                <w:color w:val="000000"/>
                <w:sz w:val="24"/>
                <w:szCs w:val="24"/>
              </w:rPr>
            </w:r>
            <w:r w:rsidR="00BF405A">
              <w:rPr>
                <w:rFonts w:ascii="宋体" w:hAnsi="宋体"/>
                <w:iCs/>
                <w:color w:val="000000"/>
                <w:sz w:val="24"/>
                <w:szCs w:val="24"/>
              </w:rPr>
              <w:fldChar w:fldCharType="separate"/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fldChar w:fldCharType="end"/>
            </w:r>
            <w:bookmarkEnd w:id="0"/>
            <w:r w:rsidRPr="004918E2">
              <w:rPr>
                <w:rFonts w:ascii="宋体" w:hAnsi="宋体" w:hint="eastAsia"/>
                <w:iCs/>
                <w:color w:val="000000"/>
                <w:sz w:val="24"/>
                <w:szCs w:val="24"/>
              </w:rPr>
              <w:t>熟练</w:t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iCs/>
                <w:color w:val="000000"/>
                <w:sz w:val="24"/>
                <w:szCs w:val="24"/>
              </w:rPr>
              <w:t xml:space="preserve">  </w:t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t xml:space="preserve"> </w:t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instrText xml:space="preserve"> </w:instrText>
            </w:r>
            <w:r w:rsidRPr="004918E2">
              <w:rPr>
                <w:rFonts w:ascii="宋体" w:hAnsi="宋体" w:hint="eastAsia"/>
                <w:iCs/>
                <w:color w:val="000000"/>
                <w:sz w:val="24"/>
                <w:szCs w:val="24"/>
              </w:rPr>
              <w:instrText>FORMCHECKBOX</w:instrText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instrText xml:space="preserve"> </w:instrText>
            </w:r>
            <w:r w:rsidR="00BF405A">
              <w:rPr>
                <w:rFonts w:ascii="宋体" w:hAnsi="宋体"/>
                <w:iCs/>
                <w:color w:val="000000"/>
                <w:sz w:val="24"/>
                <w:szCs w:val="24"/>
              </w:rPr>
            </w:r>
            <w:r w:rsidR="00BF405A">
              <w:rPr>
                <w:rFonts w:ascii="宋体" w:hAnsi="宋体"/>
                <w:iCs/>
                <w:color w:val="000000"/>
                <w:sz w:val="24"/>
                <w:szCs w:val="24"/>
              </w:rPr>
              <w:fldChar w:fldCharType="separate"/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fldChar w:fldCharType="end"/>
            </w:r>
            <w:r w:rsidRPr="004918E2">
              <w:rPr>
                <w:rFonts w:ascii="宋体" w:hAnsi="宋体" w:hint="eastAsia"/>
                <w:iCs/>
                <w:color w:val="000000"/>
                <w:sz w:val="24"/>
                <w:szCs w:val="24"/>
              </w:rPr>
              <w:t>较好</w:t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t xml:space="preserve">    </w:t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instrText xml:space="preserve"> </w:instrText>
            </w:r>
            <w:r w:rsidRPr="004918E2">
              <w:rPr>
                <w:rFonts w:ascii="宋体" w:hAnsi="宋体" w:hint="eastAsia"/>
                <w:iCs/>
                <w:color w:val="000000"/>
                <w:sz w:val="24"/>
                <w:szCs w:val="24"/>
              </w:rPr>
              <w:instrText>FORMCHECKBOX</w:instrText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instrText xml:space="preserve"> </w:instrText>
            </w:r>
            <w:r w:rsidR="00BF405A">
              <w:rPr>
                <w:rFonts w:ascii="宋体" w:hAnsi="宋体"/>
                <w:iCs/>
                <w:color w:val="000000"/>
                <w:sz w:val="24"/>
                <w:szCs w:val="24"/>
              </w:rPr>
            </w:r>
            <w:r w:rsidR="00BF405A">
              <w:rPr>
                <w:rFonts w:ascii="宋体" w:hAnsi="宋体"/>
                <w:iCs/>
                <w:color w:val="000000"/>
                <w:sz w:val="24"/>
                <w:szCs w:val="24"/>
              </w:rPr>
              <w:fldChar w:fldCharType="separate"/>
            </w:r>
            <w:r w:rsidRPr="004918E2">
              <w:rPr>
                <w:rFonts w:ascii="宋体" w:hAnsi="宋体"/>
                <w:iCs/>
                <w:color w:val="000000"/>
                <w:sz w:val="24"/>
                <w:szCs w:val="24"/>
              </w:rPr>
              <w:fldChar w:fldCharType="end"/>
            </w:r>
            <w:r w:rsidRPr="004918E2">
              <w:rPr>
                <w:rFonts w:ascii="宋体" w:hAnsi="宋体" w:hint="eastAsia"/>
                <w:iCs/>
                <w:color w:val="000000"/>
                <w:sz w:val="24"/>
                <w:szCs w:val="24"/>
              </w:rPr>
              <w:t>一般</w:t>
            </w:r>
          </w:p>
        </w:tc>
      </w:tr>
      <w:tr w:rsidR="005B1A6E" w:rsidRPr="004918E2" w14:paraId="450941AB" w14:textId="77777777" w:rsidTr="0045058F">
        <w:trPr>
          <w:trHeight w:val="1857"/>
        </w:trPr>
        <w:tc>
          <w:tcPr>
            <w:tcW w:w="9351" w:type="dxa"/>
            <w:gridSpan w:val="4"/>
          </w:tcPr>
          <w:p w14:paraId="7F5A44AB" w14:textId="77777777" w:rsidR="005B1A6E" w:rsidRPr="004918E2" w:rsidRDefault="005B1A6E" w:rsidP="0045058F">
            <w:pPr>
              <w:spacing w:beforeLines="50" w:before="156" w:afterLines="50" w:after="156" w:line="240" w:lineRule="atLeast"/>
              <w:rPr>
                <w:rFonts w:ascii="宋体" w:hAnsi="宋体"/>
                <w:color w:val="000000"/>
                <w:sz w:val="24"/>
                <w:szCs w:val="24"/>
              </w:rPr>
            </w:pPr>
            <w:r w:rsidRPr="004918E2">
              <w:rPr>
                <w:rFonts w:ascii="宋体" w:hAnsi="宋体"/>
                <w:color w:val="000000"/>
                <w:sz w:val="24"/>
                <w:szCs w:val="24"/>
              </w:rPr>
              <w:t>承担过类似项目的经验描述：</w:t>
            </w:r>
            <w:r w:rsidRPr="004918E2">
              <w:rPr>
                <w:rFonts w:ascii="宋体" w:hAnsi="宋体"/>
                <w:i/>
                <w:iCs/>
                <w:color w:val="000000"/>
                <w:sz w:val="24"/>
                <w:szCs w:val="24"/>
              </w:rPr>
              <w:t>[</w:t>
            </w:r>
            <w:r w:rsidRPr="004918E2">
              <w:rPr>
                <w:rFonts w:ascii="宋体" w:hAnsi="宋体"/>
                <w:i/>
                <w:iCs/>
                <w:color w:val="000000"/>
                <w:sz w:val="24"/>
                <w:szCs w:val="24"/>
              </w:rPr>
              <w:t>列出</w:t>
            </w:r>
            <w:r w:rsidRPr="004918E2">
              <w:rPr>
                <w:rFonts w:ascii="宋体" w:hAnsi="宋体" w:hint="eastAsia"/>
                <w:i/>
                <w:iCs/>
                <w:color w:val="000000"/>
                <w:sz w:val="24"/>
                <w:szCs w:val="24"/>
              </w:rPr>
              <w:t>1-3</w:t>
            </w:r>
            <w:r w:rsidRPr="004918E2">
              <w:rPr>
                <w:rFonts w:ascii="宋体" w:hAnsi="宋体" w:hint="eastAsia"/>
                <w:i/>
                <w:iCs/>
                <w:color w:val="000000"/>
                <w:sz w:val="24"/>
                <w:szCs w:val="24"/>
              </w:rPr>
              <w:t>个</w:t>
            </w:r>
            <w:r w:rsidRPr="004918E2">
              <w:rPr>
                <w:rFonts w:ascii="宋体" w:hAnsi="宋体"/>
                <w:i/>
                <w:iCs/>
                <w:color w:val="000000"/>
                <w:sz w:val="24"/>
                <w:szCs w:val="24"/>
              </w:rPr>
              <w:t>曾</w:t>
            </w:r>
            <w:r w:rsidRPr="004918E2">
              <w:rPr>
                <w:rFonts w:ascii="宋体" w:hAnsi="宋体" w:hint="eastAsia"/>
                <w:i/>
                <w:iCs/>
                <w:color w:val="000000"/>
                <w:sz w:val="24"/>
                <w:szCs w:val="24"/>
              </w:rPr>
              <w:t>从事</w:t>
            </w:r>
            <w:r w:rsidRPr="004918E2">
              <w:rPr>
                <w:rFonts w:ascii="宋体" w:hAnsi="宋体"/>
                <w:i/>
                <w:iCs/>
                <w:color w:val="000000"/>
                <w:sz w:val="24"/>
                <w:szCs w:val="24"/>
              </w:rPr>
              <w:t>过的</w:t>
            </w:r>
            <w:r w:rsidRPr="004918E2">
              <w:rPr>
                <w:rFonts w:ascii="宋体" w:hAnsi="宋体" w:hint="eastAsia"/>
                <w:i/>
                <w:iCs/>
                <w:color w:val="000000"/>
                <w:sz w:val="24"/>
                <w:szCs w:val="24"/>
              </w:rPr>
              <w:t>类似</w:t>
            </w:r>
            <w:r w:rsidRPr="004918E2">
              <w:rPr>
                <w:rFonts w:ascii="宋体" w:hAnsi="宋体"/>
                <w:i/>
                <w:iCs/>
                <w:color w:val="000000"/>
                <w:sz w:val="24"/>
                <w:szCs w:val="24"/>
              </w:rPr>
              <w:t>项目经历</w:t>
            </w:r>
            <w:r w:rsidRPr="004918E2">
              <w:rPr>
                <w:rFonts w:ascii="宋体" w:hAnsi="宋体" w:hint="eastAsia"/>
                <w:i/>
                <w:iCs/>
                <w:color w:val="000000"/>
                <w:sz w:val="24"/>
                <w:szCs w:val="24"/>
              </w:rPr>
              <w:t>，包括项目名称、主管部门以及个人所承担的工作任务</w:t>
            </w:r>
            <w:r w:rsidRPr="004918E2">
              <w:rPr>
                <w:rFonts w:ascii="宋体" w:hAnsi="宋体"/>
                <w:i/>
                <w:iCs/>
                <w:color w:val="000000"/>
                <w:sz w:val="24"/>
                <w:szCs w:val="24"/>
              </w:rPr>
              <w:t>]</w:t>
            </w:r>
          </w:p>
        </w:tc>
      </w:tr>
      <w:tr w:rsidR="005B1A6E" w:rsidRPr="004918E2" w14:paraId="04F88A85" w14:textId="77777777" w:rsidTr="0045058F">
        <w:trPr>
          <w:trHeight w:val="699"/>
        </w:trPr>
        <w:tc>
          <w:tcPr>
            <w:tcW w:w="9351" w:type="dxa"/>
            <w:gridSpan w:val="4"/>
          </w:tcPr>
          <w:p w14:paraId="0F29062E" w14:textId="63727938" w:rsidR="005B1A6E" w:rsidRPr="004918E2" w:rsidRDefault="005B1A6E" w:rsidP="0045058F">
            <w:pPr>
              <w:spacing w:beforeLines="50" w:before="156" w:afterLines="50" w:after="156" w:line="240" w:lineRule="atLeast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 w:rsidRPr="004918E2">
              <w:rPr>
                <w:rFonts w:ascii="宋体" w:hAnsi="宋体"/>
                <w:color w:val="000000"/>
                <w:sz w:val="24"/>
                <w:szCs w:val="24"/>
              </w:rPr>
              <w:t>我在此签字</w:t>
            </w:r>
            <w:r w:rsidRPr="004918E2">
              <w:rPr>
                <w:rFonts w:ascii="宋体" w:hAnsi="宋体" w:hint="eastAsia"/>
                <w:color w:val="000000"/>
                <w:sz w:val="24"/>
                <w:szCs w:val="24"/>
              </w:rPr>
              <w:t>确认：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此</w:t>
            </w:r>
            <w:r w:rsidRPr="004918E2">
              <w:rPr>
                <w:rFonts w:ascii="宋体" w:hAnsi="宋体"/>
                <w:color w:val="000000"/>
                <w:sz w:val="24"/>
                <w:szCs w:val="24"/>
              </w:rPr>
              <w:t>简历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正确</w:t>
            </w:r>
            <w:r w:rsidRPr="004918E2">
              <w:rPr>
                <w:rFonts w:ascii="宋体" w:hAnsi="宋体"/>
                <w:color w:val="000000"/>
                <w:sz w:val="24"/>
                <w:szCs w:val="24"/>
              </w:rPr>
              <w:t>描述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了我的资格和经验，</w:t>
            </w:r>
            <w:r w:rsidRPr="004918E2">
              <w:rPr>
                <w:rFonts w:ascii="宋体" w:hAnsi="宋体"/>
                <w:color w:val="000000"/>
                <w:sz w:val="24"/>
                <w:szCs w:val="24"/>
              </w:rPr>
              <w:t>并承诺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在具备完全行为能力的情况下，我会在项目有效期内完成合同约定的任务</w:t>
            </w:r>
            <w:r w:rsidRPr="004918E2">
              <w:rPr>
                <w:rFonts w:ascii="宋体" w:hAnsi="宋体"/>
                <w:color w:val="000000"/>
                <w:sz w:val="24"/>
                <w:szCs w:val="24"/>
              </w:rPr>
              <w:t>。</w:t>
            </w:r>
          </w:p>
          <w:p w14:paraId="33DECA02" w14:textId="77777777" w:rsidR="005B1A6E" w:rsidRPr="004918E2" w:rsidRDefault="005B1A6E" w:rsidP="0045058F">
            <w:pPr>
              <w:tabs>
                <w:tab w:val="left" w:pos="4080"/>
              </w:tabs>
              <w:snapToGrid w:val="0"/>
              <w:spacing w:beforeLines="100" w:before="312" w:afterLines="100" w:after="312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 w:rsidRPr="004918E2">
              <w:rPr>
                <w:rFonts w:ascii="宋体" w:hAnsi="宋体"/>
                <w:color w:val="000000"/>
                <w:sz w:val="24"/>
                <w:szCs w:val="24"/>
              </w:rPr>
              <w:t>签名</w:t>
            </w:r>
            <w:r w:rsidRPr="004918E2">
              <w:rPr>
                <w:rFonts w:ascii="宋体" w:hAnsi="宋体" w:hint="eastAsia"/>
                <w:i/>
                <w:iCs/>
                <w:color w:val="000000"/>
                <w:sz w:val="24"/>
                <w:szCs w:val="24"/>
              </w:rPr>
              <w:t>：</w:t>
            </w:r>
            <w:r w:rsidRPr="004918E2">
              <w:rPr>
                <w:rFonts w:ascii="宋体" w:hAnsi="宋体"/>
                <w:i/>
                <w:iCs/>
                <w:color w:val="000000"/>
                <w:sz w:val="24"/>
                <w:szCs w:val="24"/>
              </w:rPr>
              <w:tab/>
            </w:r>
            <w:r w:rsidRPr="004918E2">
              <w:rPr>
                <w:rFonts w:ascii="宋体" w:hAnsi="宋体"/>
                <w:color w:val="000000"/>
                <w:sz w:val="24"/>
                <w:szCs w:val="24"/>
              </w:rPr>
              <w:t>日期：</w:t>
            </w:r>
          </w:p>
        </w:tc>
      </w:tr>
    </w:tbl>
    <w:p w14:paraId="4B0C9CA2" w14:textId="7F587A2E" w:rsidR="00304B99" w:rsidRDefault="00304B99" w:rsidP="00063ECC">
      <w:pPr>
        <w:rPr>
          <w:rFonts w:hint="eastAsia"/>
        </w:rPr>
      </w:pPr>
    </w:p>
    <w:sectPr w:rsidR="00304B99" w:rsidSect="004918E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7337E" w14:textId="77777777" w:rsidR="00BF405A" w:rsidRDefault="00BF405A">
      <w:pPr>
        <w:spacing w:before="0" w:line="240" w:lineRule="auto"/>
      </w:pPr>
      <w:r>
        <w:separator/>
      </w:r>
    </w:p>
  </w:endnote>
  <w:endnote w:type="continuationSeparator" w:id="0">
    <w:p w14:paraId="45D97C26" w14:textId="77777777" w:rsidR="00BF405A" w:rsidRDefault="00BF405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UI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9156789"/>
      <w:docPartObj>
        <w:docPartGallery w:val="AutoText"/>
      </w:docPartObj>
    </w:sdtPr>
    <w:sdtEndPr/>
    <w:sdtContent>
      <w:p w14:paraId="12F18153" w14:textId="77777777" w:rsidR="00304B99" w:rsidRDefault="00CE09C3">
        <w:pPr>
          <w:pStyle w:val="a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7668236"/>
      <w:docPartObj>
        <w:docPartGallery w:val="AutoText"/>
      </w:docPartObj>
    </w:sdtPr>
    <w:sdtEndPr/>
    <w:sdtContent>
      <w:p w14:paraId="1AE6600F" w14:textId="77777777" w:rsidR="00304B99" w:rsidRDefault="00CE09C3">
        <w:pPr>
          <w:pStyle w:val="a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1CEAE" w14:textId="77777777" w:rsidR="00BF405A" w:rsidRDefault="00BF405A">
      <w:pPr>
        <w:spacing w:before="0" w:line="240" w:lineRule="auto"/>
      </w:pPr>
      <w:r>
        <w:separator/>
      </w:r>
    </w:p>
  </w:footnote>
  <w:footnote w:type="continuationSeparator" w:id="0">
    <w:p w14:paraId="5669B88D" w14:textId="77777777" w:rsidR="00BF405A" w:rsidRDefault="00BF405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50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40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024802"/>
    <w:multiLevelType w:val="hybridMultilevel"/>
    <w:tmpl w:val="5070671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0CC33A96"/>
    <w:multiLevelType w:val="hybridMultilevel"/>
    <w:tmpl w:val="AB48840C"/>
    <w:lvl w:ilvl="0" w:tplc="8FA09ADE">
      <w:start w:val="1"/>
      <w:numFmt w:val="decimal"/>
      <w:lvlText w:val="%1．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0E127866"/>
    <w:multiLevelType w:val="multilevel"/>
    <w:tmpl w:val="0E127866"/>
    <w:lvl w:ilvl="0">
      <w:start w:val="1"/>
      <w:numFmt w:val="decimal"/>
      <w:lvlText w:val="%1）"/>
      <w:lvlJc w:val="left"/>
      <w:pPr>
        <w:ind w:left="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0" w:hanging="420"/>
      </w:pPr>
    </w:lvl>
    <w:lvl w:ilvl="2">
      <w:start w:val="1"/>
      <w:numFmt w:val="lowerRoman"/>
      <w:lvlText w:val="%3."/>
      <w:lvlJc w:val="right"/>
      <w:pPr>
        <w:ind w:left="1700" w:hanging="420"/>
      </w:pPr>
    </w:lvl>
    <w:lvl w:ilvl="3">
      <w:start w:val="1"/>
      <w:numFmt w:val="decimal"/>
      <w:lvlText w:val="%4."/>
      <w:lvlJc w:val="left"/>
      <w:pPr>
        <w:ind w:left="2120" w:hanging="420"/>
      </w:pPr>
    </w:lvl>
    <w:lvl w:ilvl="4">
      <w:start w:val="1"/>
      <w:numFmt w:val="lowerLetter"/>
      <w:lvlText w:val="%5)"/>
      <w:lvlJc w:val="left"/>
      <w:pPr>
        <w:ind w:left="2540" w:hanging="420"/>
      </w:pPr>
    </w:lvl>
    <w:lvl w:ilvl="5">
      <w:start w:val="1"/>
      <w:numFmt w:val="lowerRoman"/>
      <w:lvlText w:val="%6."/>
      <w:lvlJc w:val="right"/>
      <w:pPr>
        <w:ind w:left="2960" w:hanging="420"/>
      </w:pPr>
    </w:lvl>
    <w:lvl w:ilvl="6">
      <w:start w:val="1"/>
      <w:numFmt w:val="decimal"/>
      <w:lvlText w:val="%7."/>
      <w:lvlJc w:val="left"/>
      <w:pPr>
        <w:ind w:left="3380" w:hanging="420"/>
      </w:pPr>
    </w:lvl>
    <w:lvl w:ilvl="7">
      <w:start w:val="1"/>
      <w:numFmt w:val="lowerLetter"/>
      <w:lvlText w:val="%8)"/>
      <w:lvlJc w:val="left"/>
      <w:pPr>
        <w:ind w:left="3800" w:hanging="420"/>
      </w:pPr>
    </w:lvl>
    <w:lvl w:ilvl="8">
      <w:start w:val="1"/>
      <w:numFmt w:val="lowerRoman"/>
      <w:lvlText w:val="%9."/>
      <w:lvlJc w:val="right"/>
      <w:pPr>
        <w:ind w:left="4220" w:hanging="420"/>
      </w:pPr>
    </w:lvl>
  </w:abstractNum>
  <w:abstractNum w:abstractNumId="12" w15:restartNumberingAfterBreak="0">
    <w:nsid w:val="1D0D22EC"/>
    <w:multiLevelType w:val="multilevel"/>
    <w:tmpl w:val="1D0D22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0D17420"/>
    <w:multiLevelType w:val="hybridMultilevel"/>
    <w:tmpl w:val="5070671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41383BD2"/>
    <w:multiLevelType w:val="hybridMultilevel"/>
    <w:tmpl w:val="5070671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53E8217E"/>
    <w:multiLevelType w:val="multilevel"/>
    <w:tmpl w:val="53E8217E"/>
    <w:lvl w:ilvl="0">
      <w:start w:val="1"/>
      <w:numFmt w:val="decimal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625F2950"/>
    <w:multiLevelType w:val="multilevel"/>
    <w:tmpl w:val="625F2950"/>
    <w:lvl w:ilvl="0">
      <w:start w:val="1"/>
      <w:numFmt w:val="decimal"/>
      <w:pStyle w:val="1"/>
      <w:suff w:val="space"/>
      <w:lvlText w:val="%1."/>
      <w:lvlJc w:val="left"/>
      <w:pPr>
        <w:ind w:left="3544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decimal"/>
      <w:pStyle w:val="21"/>
      <w:suff w:val="space"/>
      <w:lvlText w:val="%1.%2."/>
      <w:lvlJc w:val="left"/>
      <w:pPr>
        <w:ind w:left="2127" w:hanging="992"/>
      </w:pPr>
      <w:rPr>
        <w:rFonts w:hint="eastAsia"/>
      </w:rPr>
    </w:lvl>
    <w:lvl w:ilvl="2">
      <w:start w:val="1"/>
      <w:numFmt w:val="decimal"/>
      <w:pStyle w:val="31"/>
      <w:suff w:val="space"/>
      <w:lvlText w:val="%1.%2.%3."/>
      <w:lvlJc w:val="left"/>
      <w:pPr>
        <w:ind w:left="1418" w:hanging="1418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7" w15:restartNumberingAfterBreak="0">
    <w:nsid w:val="7A4C77C6"/>
    <w:multiLevelType w:val="multilevel"/>
    <w:tmpl w:val="7A4C77C6"/>
    <w:lvl w:ilvl="0">
      <w:start w:val="1"/>
      <w:numFmt w:val="decimal"/>
      <w:pStyle w:val="a0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7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bordersDoNotSurroundHeader/>
  <w:bordersDoNotSurroundFooter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3F"/>
    <w:rsid w:val="000017CE"/>
    <w:rsid w:val="00010FBE"/>
    <w:rsid w:val="000150E9"/>
    <w:rsid w:val="00030E3C"/>
    <w:rsid w:val="00032F5C"/>
    <w:rsid w:val="00036387"/>
    <w:rsid w:val="0003667A"/>
    <w:rsid w:val="00041170"/>
    <w:rsid w:val="0005015F"/>
    <w:rsid w:val="00060380"/>
    <w:rsid w:val="00060381"/>
    <w:rsid w:val="00062DCA"/>
    <w:rsid w:val="00063ECC"/>
    <w:rsid w:val="00072D27"/>
    <w:rsid w:val="00083C22"/>
    <w:rsid w:val="00086E87"/>
    <w:rsid w:val="000870AB"/>
    <w:rsid w:val="000871A8"/>
    <w:rsid w:val="000A036B"/>
    <w:rsid w:val="000D0E4A"/>
    <w:rsid w:val="000E1084"/>
    <w:rsid w:val="000F11B9"/>
    <w:rsid w:val="000F1475"/>
    <w:rsid w:val="00102341"/>
    <w:rsid w:val="00105960"/>
    <w:rsid w:val="001073CE"/>
    <w:rsid w:val="0011457A"/>
    <w:rsid w:val="00116594"/>
    <w:rsid w:val="00121553"/>
    <w:rsid w:val="00131CAB"/>
    <w:rsid w:val="0014530F"/>
    <w:rsid w:val="00181683"/>
    <w:rsid w:val="001837C3"/>
    <w:rsid w:val="001918EB"/>
    <w:rsid w:val="001939DF"/>
    <w:rsid w:val="001D0BD1"/>
    <w:rsid w:val="001D11A2"/>
    <w:rsid w:val="001E2A1A"/>
    <w:rsid w:val="001F3BE7"/>
    <w:rsid w:val="002017AC"/>
    <w:rsid w:val="002359ED"/>
    <w:rsid w:val="0023743B"/>
    <w:rsid w:val="00243399"/>
    <w:rsid w:val="002504EA"/>
    <w:rsid w:val="00252520"/>
    <w:rsid w:val="002625F9"/>
    <w:rsid w:val="002631F7"/>
    <w:rsid w:val="0026484A"/>
    <w:rsid w:val="0026504D"/>
    <w:rsid w:val="002760AB"/>
    <w:rsid w:val="00276926"/>
    <w:rsid w:val="00293AED"/>
    <w:rsid w:val="002974DD"/>
    <w:rsid w:val="00297FCA"/>
    <w:rsid w:val="002A67C8"/>
    <w:rsid w:val="002B40B7"/>
    <w:rsid w:val="002C5D75"/>
    <w:rsid w:val="002D3ED6"/>
    <w:rsid w:val="00300445"/>
    <w:rsid w:val="00301789"/>
    <w:rsid w:val="0030211D"/>
    <w:rsid w:val="00304319"/>
    <w:rsid w:val="00304B99"/>
    <w:rsid w:val="00314F4C"/>
    <w:rsid w:val="0032464A"/>
    <w:rsid w:val="00325194"/>
    <w:rsid w:val="00335E22"/>
    <w:rsid w:val="003421A9"/>
    <w:rsid w:val="00342EA1"/>
    <w:rsid w:val="00357D5D"/>
    <w:rsid w:val="00367101"/>
    <w:rsid w:val="003728E3"/>
    <w:rsid w:val="003916BF"/>
    <w:rsid w:val="00395046"/>
    <w:rsid w:val="003962D3"/>
    <w:rsid w:val="003B4AF8"/>
    <w:rsid w:val="003C7D9D"/>
    <w:rsid w:val="003E3A63"/>
    <w:rsid w:val="003E5070"/>
    <w:rsid w:val="003E6C0D"/>
    <w:rsid w:val="003F387C"/>
    <w:rsid w:val="004048B0"/>
    <w:rsid w:val="00411D56"/>
    <w:rsid w:val="00412543"/>
    <w:rsid w:val="0042699D"/>
    <w:rsid w:val="00456939"/>
    <w:rsid w:val="00457BEB"/>
    <w:rsid w:val="00461B2E"/>
    <w:rsid w:val="00463D04"/>
    <w:rsid w:val="00474842"/>
    <w:rsid w:val="00482CFC"/>
    <w:rsid w:val="00487996"/>
    <w:rsid w:val="00491910"/>
    <w:rsid w:val="00491CD1"/>
    <w:rsid w:val="00492248"/>
    <w:rsid w:val="004A3D03"/>
    <w:rsid w:val="004B6D7F"/>
    <w:rsid w:val="004D785F"/>
    <w:rsid w:val="004E744B"/>
    <w:rsid w:val="004E7A51"/>
    <w:rsid w:val="004E7C8A"/>
    <w:rsid w:val="004F209F"/>
    <w:rsid w:val="004F5F75"/>
    <w:rsid w:val="004F7760"/>
    <w:rsid w:val="005154E2"/>
    <w:rsid w:val="00517508"/>
    <w:rsid w:val="00520AC9"/>
    <w:rsid w:val="005333ED"/>
    <w:rsid w:val="00550D2E"/>
    <w:rsid w:val="00555B92"/>
    <w:rsid w:val="00594254"/>
    <w:rsid w:val="005B1A6E"/>
    <w:rsid w:val="005B6EB8"/>
    <w:rsid w:val="005C691A"/>
    <w:rsid w:val="005E754F"/>
    <w:rsid w:val="005E7B3E"/>
    <w:rsid w:val="00614CAB"/>
    <w:rsid w:val="00615F2A"/>
    <w:rsid w:val="00617B7F"/>
    <w:rsid w:val="00633BC0"/>
    <w:rsid w:val="00661DE5"/>
    <w:rsid w:val="00663523"/>
    <w:rsid w:val="006643B7"/>
    <w:rsid w:val="006706DE"/>
    <w:rsid w:val="006714EF"/>
    <w:rsid w:val="0067427C"/>
    <w:rsid w:val="00687046"/>
    <w:rsid w:val="0069487E"/>
    <w:rsid w:val="006A648B"/>
    <w:rsid w:val="006B0B82"/>
    <w:rsid w:val="006B3181"/>
    <w:rsid w:val="006B3763"/>
    <w:rsid w:val="006B64A5"/>
    <w:rsid w:val="006B7EF2"/>
    <w:rsid w:val="006C1834"/>
    <w:rsid w:val="006C3B5F"/>
    <w:rsid w:val="006D3A72"/>
    <w:rsid w:val="006E5F6D"/>
    <w:rsid w:val="006F19A9"/>
    <w:rsid w:val="006F53EE"/>
    <w:rsid w:val="006F5FA8"/>
    <w:rsid w:val="00717507"/>
    <w:rsid w:val="00724ECD"/>
    <w:rsid w:val="007263B8"/>
    <w:rsid w:val="00726D9C"/>
    <w:rsid w:val="00726F2C"/>
    <w:rsid w:val="00736D30"/>
    <w:rsid w:val="007410B1"/>
    <w:rsid w:val="00742FF3"/>
    <w:rsid w:val="00775A22"/>
    <w:rsid w:val="00783AFD"/>
    <w:rsid w:val="00794B27"/>
    <w:rsid w:val="007A0CA7"/>
    <w:rsid w:val="007A4705"/>
    <w:rsid w:val="007A6D3F"/>
    <w:rsid w:val="007A713D"/>
    <w:rsid w:val="007A73CB"/>
    <w:rsid w:val="007A7846"/>
    <w:rsid w:val="007B2795"/>
    <w:rsid w:val="007B4869"/>
    <w:rsid w:val="007C1E18"/>
    <w:rsid w:val="007D14B7"/>
    <w:rsid w:val="007F04C5"/>
    <w:rsid w:val="007F056F"/>
    <w:rsid w:val="007F66F5"/>
    <w:rsid w:val="00812400"/>
    <w:rsid w:val="0082203C"/>
    <w:rsid w:val="0083257B"/>
    <w:rsid w:val="008360A8"/>
    <w:rsid w:val="008416E0"/>
    <w:rsid w:val="008744F3"/>
    <w:rsid w:val="008930DC"/>
    <w:rsid w:val="00897BFF"/>
    <w:rsid w:val="008C4257"/>
    <w:rsid w:val="008C61B9"/>
    <w:rsid w:val="008D37D8"/>
    <w:rsid w:val="008D3D16"/>
    <w:rsid w:val="008E13B6"/>
    <w:rsid w:val="00903AB6"/>
    <w:rsid w:val="009073C4"/>
    <w:rsid w:val="00912477"/>
    <w:rsid w:val="009139AF"/>
    <w:rsid w:val="00921149"/>
    <w:rsid w:val="00940923"/>
    <w:rsid w:val="00943B06"/>
    <w:rsid w:val="00945864"/>
    <w:rsid w:val="00957988"/>
    <w:rsid w:val="009636BB"/>
    <w:rsid w:val="00963738"/>
    <w:rsid w:val="00980B36"/>
    <w:rsid w:val="009853E9"/>
    <w:rsid w:val="00996E16"/>
    <w:rsid w:val="009A04C1"/>
    <w:rsid w:val="009B2CE2"/>
    <w:rsid w:val="009B4D93"/>
    <w:rsid w:val="009B69C5"/>
    <w:rsid w:val="009B6CCA"/>
    <w:rsid w:val="009C070A"/>
    <w:rsid w:val="009C7A38"/>
    <w:rsid w:val="009F72A7"/>
    <w:rsid w:val="00A119D9"/>
    <w:rsid w:val="00A1309F"/>
    <w:rsid w:val="00A21BED"/>
    <w:rsid w:val="00A22617"/>
    <w:rsid w:val="00A27D99"/>
    <w:rsid w:val="00A52AA6"/>
    <w:rsid w:val="00A53D78"/>
    <w:rsid w:val="00A60D92"/>
    <w:rsid w:val="00A86EAC"/>
    <w:rsid w:val="00A923E7"/>
    <w:rsid w:val="00AA661C"/>
    <w:rsid w:val="00AA6DD4"/>
    <w:rsid w:val="00AB2C3E"/>
    <w:rsid w:val="00AB3522"/>
    <w:rsid w:val="00AC2F58"/>
    <w:rsid w:val="00AD651D"/>
    <w:rsid w:val="00AE5F92"/>
    <w:rsid w:val="00B01477"/>
    <w:rsid w:val="00B369B4"/>
    <w:rsid w:val="00B36D37"/>
    <w:rsid w:val="00B45ECB"/>
    <w:rsid w:val="00B46105"/>
    <w:rsid w:val="00B53817"/>
    <w:rsid w:val="00B61F85"/>
    <w:rsid w:val="00B9629F"/>
    <w:rsid w:val="00BA14B8"/>
    <w:rsid w:val="00BA3CC7"/>
    <w:rsid w:val="00BD4569"/>
    <w:rsid w:val="00BE1234"/>
    <w:rsid w:val="00BE22F3"/>
    <w:rsid w:val="00BF405A"/>
    <w:rsid w:val="00BF457D"/>
    <w:rsid w:val="00BF4775"/>
    <w:rsid w:val="00C07112"/>
    <w:rsid w:val="00C10A5D"/>
    <w:rsid w:val="00C11A34"/>
    <w:rsid w:val="00C27F62"/>
    <w:rsid w:val="00C339EA"/>
    <w:rsid w:val="00C57BA6"/>
    <w:rsid w:val="00C96228"/>
    <w:rsid w:val="00CA0C45"/>
    <w:rsid w:val="00CA1C80"/>
    <w:rsid w:val="00CB5080"/>
    <w:rsid w:val="00CC3AB0"/>
    <w:rsid w:val="00CE09C3"/>
    <w:rsid w:val="00CE626E"/>
    <w:rsid w:val="00CF12AE"/>
    <w:rsid w:val="00CF2AFE"/>
    <w:rsid w:val="00D037E8"/>
    <w:rsid w:val="00D1798D"/>
    <w:rsid w:val="00D17BB8"/>
    <w:rsid w:val="00D218F9"/>
    <w:rsid w:val="00D316E8"/>
    <w:rsid w:val="00D507A9"/>
    <w:rsid w:val="00D72D37"/>
    <w:rsid w:val="00D73846"/>
    <w:rsid w:val="00D902A4"/>
    <w:rsid w:val="00DA5DAE"/>
    <w:rsid w:val="00DB2105"/>
    <w:rsid w:val="00DB2323"/>
    <w:rsid w:val="00DB331E"/>
    <w:rsid w:val="00DB5A76"/>
    <w:rsid w:val="00DC4E21"/>
    <w:rsid w:val="00DD3262"/>
    <w:rsid w:val="00DD5358"/>
    <w:rsid w:val="00E00C08"/>
    <w:rsid w:val="00E02F2E"/>
    <w:rsid w:val="00E17E43"/>
    <w:rsid w:val="00E224A0"/>
    <w:rsid w:val="00E254F0"/>
    <w:rsid w:val="00E26EF5"/>
    <w:rsid w:val="00E32DF5"/>
    <w:rsid w:val="00E4313F"/>
    <w:rsid w:val="00E465E2"/>
    <w:rsid w:val="00E51168"/>
    <w:rsid w:val="00E55B4B"/>
    <w:rsid w:val="00E655A1"/>
    <w:rsid w:val="00E67997"/>
    <w:rsid w:val="00E72A21"/>
    <w:rsid w:val="00E7715A"/>
    <w:rsid w:val="00EB700D"/>
    <w:rsid w:val="00EC400C"/>
    <w:rsid w:val="00EE42C0"/>
    <w:rsid w:val="00EF7629"/>
    <w:rsid w:val="00F22684"/>
    <w:rsid w:val="00F241CD"/>
    <w:rsid w:val="00F33B83"/>
    <w:rsid w:val="00F36F45"/>
    <w:rsid w:val="00F41B42"/>
    <w:rsid w:val="00F54BD0"/>
    <w:rsid w:val="00F97051"/>
    <w:rsid w:val="00FA7BF3"/>
    <w:rsid w:val="00FB7C4B"/>
    <w:rsid w:val="00FD2542"/>
    <w:rsid w:val="00FD5385"/>
    <w:rsid w:val="00FE66A4"/>
    <w:rsid w:val="00FF109B"/>
    <w:rsid w:val="00FF24A1"/>
    <w:rsid w:val="00FF44F1"/>
    <w:rsid w:val="00FF5427"/>
    <w:rsid w:val="00FF5FDF"/>
    <w:rsid w:val="268C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8C5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1" w:defUIPriority="99" w:defSemiHidden="0" w:defUnhideWhenUsed="0" w:defQFormat="1" w:count="376">
    <w:lsdException w:name="Normal" w:locked="0" w:uiPriority="0"/>
    <w:lsdException w:name="heading 1" w:locked="0" w:uiPriority="5"/>
    <w:lsdException w:name="heading 2" w:locked="0" w:uiPriority="6"/>
    <w:lsdException w:name="heading 3" w:uiPriority="6"/>
    <w:lsdException w:name="heading 4" w:semiHidden="1" w:uiPriority="6" w:unhideWhenUsed="1"/>
    <w:lsdException w:name="heading 5" w:semiHidden="1" w:uiPriority="6" w:unhideWhenUsed="1"/>
    <w:lsdException w:name="heading 6" w:semiHidden="1" w:uiPriority="6" w:unhideWhenUsed="1"/>
    <w:lsdException w:name="heading 7" w:semiHidden="1" w:uiPriority="6" w:unhideWhenUsed="1"/>
    <w:lsdException w:name="heading 8" w:semiHidden="1" w:uiPriority="6" w:unhideWhenUsed="1"/>
    <w:lsdException w:name="heading 9" w:semiHidden="1" w:uiPriority="6" w:unhideWhenUsed="1"/>
    <w:lsdException w:name="index 1" w:semiHidden="1" w:unhideWhenUsed="1" w:qFormat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 w:qFormat="0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unhideWhenUsed="1" w:qFormat="0"/>
    <w:lsdException w:name="footer" w:locked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0"/>
    <w:lsdException w:name="line number" w:semiHidden="1" w:unhideWhenUsed="1" w:qFormat="0"/>
    <w:lsdException w:name="page number" w:semiHidden="1" w:unhideWhenUsed="1"/>
    <w:lsdException w:name="endnote reference" w:semiHidden="1" w:unhideWhenUsed="1"/>
    <w:lsdException w:name="endnote text" w:semiHidden="1" w:unhideWhenUsed="1" w:qFormat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/>
    <w:lsdException w:name="List Number" w:uiPriority="1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4"/>
    <w:lsdException w:name="Emphasis" w:uiPriority="3"/>
    <w:lsdException w:name="Document Map" w:semiHidden="1" w:unhideWhenUsed="1" w:qFormat="0"/>
    <w:lsdException w:name="Plain Text" w:semiHidden="1" w:unhideWhenUsed="1"/>
    <w:lsdException w:name="E-mail Signature" w:semiHidden="1" w:unhideWhenUsed="1" w:qFormat="0"/>
    <w:lsdException w:name="HTML Top of Form" w:locked="0" w:semiHidden="1" w:unhideWhenUsed="1" w:qFormat="0"/>
    <w:lsdException w:name="HTML Bottom of Form" w:locked="0" w:semiHidden="1" w:unhideWhenUsed="1" w:qFormat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0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 w:qFormat="0"/>
    <w:lsdException w:name="No List" w:locked="0" w:semiHidden="1" w:unhideWhenUsed="1" w:qFormat="0"/>
    <w:lsdException w:name="Outline List 1" w:locked="0" w:semiHidden="1" w:unhideWhenUsed="1" w:qFormat="0"/>
    <w:lsdException w:name="Outline List 2" w:locked="0" w:semiHidden="1" w:unhideWhenUsed="1" w:qFormat="0"/>
    <w:lsdException w:name="Outline List 3" w:locked="0" w:semiHidden="1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0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 w:qFormat="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0"/>
    <w:lsdException w:name="Colorful Grid" w:uiPriority="73"/>
    <w:lsdException w:name="Light Shading Accent 1" w:uiPriority="60" w:qFormat="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qFormat="0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 w:qFormat="0"/>
    <w:lsdException w:name="Colorful Shading Accent 1" w:uiPriority="71"/>
    <w:lsdException w:name="Colorful List Accent 1" w:uiPriority="72"/>
    <w:lsdException w:name="Colorful Grid Accent 1" w:uiPriority="73" w:qFormat="0"/>
    <w:lsdException w:name="Light Shading Accent 2" w:uiPriority="60" w:qFormat="0"/>
    <w:lsdException w:name="Light List Accent 2" w:uiPriority="61" w:qFormat="0"/>
    <w:lsdException w:name="Light Grid Accent 2" w:uiPriority="62" w:qFormat="0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 w:qFormat="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 w:qFormat="0"/>
    <w:lsdException w:name="Light List Accent 3" w:uiPriority="61" w:qFormat="0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 w:qFormat="0"/>
    <w:lsdException w:name="Colorful Grid Accent 3" w:uiPriority="73"/>
    <w:lsdException w:name="Light Shading Accent 4" w:uiPriority="60" w:qFormat="0"/>
    <w:lsdException w:name="Light List Accent 4" w:uiPriority="61" w:qFormat="0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 w:qFormat="0"/>
    <w:lsdException w:name="Colorful Shading Accent 4" w:uiPriority="71" w:qFormat="0"/>
    <w:lsdException w:name="Colorful List Accent 4" w:uiPriority="72"/>
    <w:lsdException w:name="Colorful Grid Accent 4" w:uiPriority="73"/>
    <w:lsdException w:name="Light Shading Accent 5" w:uiPriority="60" w:qFormat="0"/>
    <w:lsdException w:name="Light List Accent 5" w:uiPriority="61" w:qFormat="0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 w:qFormat="0"/>
    <w:lsdException w:name="Light List Accent 6" w:uiPriority="61" w:qFormat="0"/>
    <w:lsdException w:name="Light Grid Accent 6" w:uiPriority="62" w:qFormat="0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 w:qFormat="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 w:qFormat="0"/>
    <w:lsdException w:name="TOC Heading" w:locked="0" w:semiHidden="1" w:uiPriority="39" w:unhideWhenUsed="1"/>
    <w:lsdException w:name="Plain Table 1" w:locked="0" w:uiPriority="41" w:qFormat="0"/>
    <w:lsdException w:name="Plain Table 2" w:locked="0" w:uiPriority="42" w:qFormat="0"/>
    <w:lsdException w:name="Plain Table 3" w:locked="0" w:uiPriority="43" w:qFormat="0"/>
    <w:lsdException w:name="Plain Table 4" w:locked="0" w:uiPriority="44" w:qFormat="0"/>
    <w:lsdException w:name="Plain Table 5" w:locked="0" w:uiPriority="45" w:qFormat="0"/>
    <w:lsdException w:name="Grid Table Light" w:locked="0" w:uiPriority="40" w:qFormat="0"/>
    <w:lsdException w:name="Grid Table 1 Light" w:locked="0" w:uiPriority="46" w:qFormat="0"/>
    <w:lsdException w:name="Grid Table 2" w:locked="0" w:uiPriority="47" w:qFormat="0"/>
    <w:lsdException w:name="Grid Table 3" w:locked="0" w:uiPriority="48" w:qFormat="0"/>
    <w:lsdException w:name="Grid Table 4" w:locked="0" w:uiPriority="49" w:qFormat="0"/>
    <w:lsdException w:name="Grid Table 5 Dark" w:locked="0" w:uiPriority="50" w:qFormat="0"/>
    <w:lsdException w:name="Grid Table 6 Colorful" w:locked="0" w:uiPriority="51" w:qFormat="0"/>
    <w:lsdException w:name="Grid Table 7 Colorful" w:locked="0" w:uiPriority="52" w:qFormat="0"/>
    <w:lsdException w:name="Grid Table 1 Light Accent 1" w:locked="0" w:uiPriority="46" w:qFormat="0"/>
    <w:lsdException w:name="Grid Table 2 Accent 1" w:locked="0" w:uiPriority="47" w:qFormat="0"/>
    <w:lsdException w:name="Grid Table 3 Accent 1" w:locked="0" w:uiPriority="48" w:qFormat="0"/>
    <w:lsdException w:name="Grid Table 4 Accent 1" w:locked="0" w:uiPriority="49" w:qFormat="0"/>
    <w:lsdException w:name="Grid Table 5 Dark Accent 1" w:locked="0" w:uiPriority="50" w:qFormat="0"/>
    <w:lsdException w:name="Grid Table 6 Colorful Accent 1" w:locked="0" w:uiPriority="51" w:qFormat="0"/>
    <w:lsdException w:name="Grid Table 7 Colorful Accent 1" w:locked="0" w:uiPriority="52" w:qFormat="0"/>
    <w:lsdException w:name="Grid Table 1 Light Accent 2" w:locked="0" w:uiPriority="46" w:qFormat="0"/>
    <w:lsdException w:name="Grid Table 2 Accent 2" w:locked="0" w:uiPriority="47" w:qFormat="0"/>
    <w:lsdException w:name="Grid Table 3 Accent 2" w:locked="0" w:uiPriority="48" w:qFormat="0"/>
    <w:lsdException w:name="Grid Table 4 Accent 2" w:locked="0" w:uiPriority="49" w:qFormat="0"/>
    <w:lsdException w:name="Grid Table 5 Dark Accent 2" w:locked="0" w:uiPriority="50" w:qFormat="0"/>
    <w:lsdException w:name="Grid Table 6 Colorful Accent 2" w:locked="0" w:uiPriority="51" w:qFormat="0"/>
    <w:lsdException w:name="Grid Table 7 Colorful Accent 2" w:locked="0" w:uiPriority="52" w:qFormat="0"/>
    <w:lsdException w:name="Grid Table 1 Light Accent 3" w:locked="0" w:uiPriority="46" w:qFormat="0"/>
    <w:lsdException w:name="Grid Table 2 Accent 3" w:locked="0" w:uiPriority="47" w:qFormat="0"/>
    <w:lsdException w:name="Grid Table 3 Accent 3" w:locked="0" w:uiPriority="48" w:qFormat="0"/>
    <w:lsdException w:name="Grid Table 4 Accent 3" w:locked="0" w:uiPriority="49" w:qFormat="0"/>
    <w:lsdException w:name="Grid Table 5 Dark Accent 3" w:locked="0" w:uiPriority="50" w:qFormat="0"/>
    <w:lsdException w:name="Grid Table 6 Colorful Accent 3" w:locked="0" w:uiPriority="51" w:qFormat="0"/>
    <w:lsdException w:name="Grid Table 7 Colorful Accent 3" w:locked="0" w:uiPriority="52" w:qFormat="0"/>
    <w:lsdException w:name="Grid Table 1 Light Accent 4" w:locked="0" w:uiPriority="46" w:qFormat="0"/>
    <w:lsdException w:name="Grid Table 2 Accent 4" w:locked="0" w:uiPriority="47" w:qFormat="0"/>
    <w:lsdException w:name="Grid Table 3 Accent 4" w:locked="0" w:uiPriority="48" w:qFormat="0"/>
    <w:lsdException w:name="Grid Table 4 Accent 4" w:locked="0" w:uiPriority="49" w:qFormat="0"/>
    <w:lsdException w:name="Grid Table 5 Dark Accent 4" w:locked="0" w:uiPriority="50" w:qFormat="0"/>
    <w:lsdException w:name="Grid Table 6 Colorful Accent 4" w:locked="0" w:uiPriority="51" w:qFormat="0"/>
    <w:lsdException w:name="Grid Table 7 Colorful Accent 4" w:locked="0" w:uiPriority="52" w:qFormat="0"/>
    <w:lsdException w:name="Grid Table 1 Light Accent 5" w:locked="0" w:uiPriority="46" w:qFormat="0"/>
    <w:lsdException w:name="Grid Table 2 Accent 5" w:locked="0" w:uiPriority="47" w:qFormat="0"/>
    <w:lsdException w:name="Grid Table 3 Accent 5" w:locked="0" w:uiPriority="48" w:qFormat="0"/>
    <w:lsdException w:name="Grid Table 4 Accent 5" w:locked="0" w:uiPriority="49" w:qFormat="0"/>
    <w:lsdException w:name="Grid Table 5 Dark Accent 5" w:locked="0" w:uiPriority="50" w:qFormat="0"/>
    <w:lsdException w:name="Grid Table 6 Colorful Accent 5" w:locked="0" w:uiPriority="51" w:qFormat="0"/>
    <w:lsdException w:name="Grid Table 7 Colorful Accent 5" w:locked="0" w:uiPriority="52" w:qFormat="0"/>
    <w:lsdException w:name="Grid Table 1 Light Accent 6" w:locked="0" w:uiPriority="46" w:qFormat="0"/>
    <w:lsdException w:name="Grid Table 2 Accent 6" w:locked="0" w:uiPriority="47" w:qFormat="0"/>
    <w:lsdException w:name="Grid Table 3 Accent 6" w:locked="0" w:uiPriority="48" w:qFormat="0"/>
    <w:lsdException w:name="Grid Table 4 Accent 6" w:locked="0" w:uiPriority="49" w:qFormat="0"/>
    <w:lsdException w:name="Grid Table 5 Dark Accent 6" w:locked="0" w:uiPriority="50" w:qFormat="0"/>
    <w:lsdException w:name="Grid Table 6 Colorful Accent 6" w:locked="0" w:uiPriority="51" w:qFormat="0"/>
    <w:lsdException w:name="Grid Table 7 Colorful Accent 6" w:locked="0" w:uiPriority="52" w:qFormat="0"/>
    <w:lsdException w:name="List Table 1 Light" w:locked="0" w:uiPriority="46" w:qFormat="0"/>
    <w:lsdException w:name="List Table 2" w:locked="0" w:uiPriority="47" w:qFormat="0"/>
    <w:lsdException w:name="List Table 3" w:locked="0" w:uiPriority="48" w:qFormat="0"/>
    <w:lsdException w:name="List Table 4" w:locked="0" w:uiPriority="49" w:qFormat="0"/>
    <w:lsdException w:name="List Table 5 Dark" w:locked="0" w:uiPriority="50" w:qFormat="0"/>
    <w:lsdException w:name="List Table 6 Colorful" w:locked="0" w:uiPriority="51" w:qFormat="0"/>
    <w:lsdException w:name="List Table 7 Colorful" w:locked="0" w:uiPriority="52" w:qFormat="0"/>
    <w:lsdException w:name="List Table 1 Light Accent 1" w:locked="0" w:uiPriority="46" w:qFormat="0"/>
    <w:lsdException w:name="List Table 2 Accent 1" w:locked="0" w:uiPriority="47" w:qFormat="0"/>
    <w:lsdException w:name="List Table 3 Accent 1" w:locked="0" w:uiPriority="48" w:qFormat="0"/>
    <w:lsdException w:name="List Table 4 Accent 1" w:locked="0" w:uiPriority="49" w:qFormat="0"/>
    <w:lsdException w:name="List Table 5 Dark Accent 1" w:locked="0" w:uiPriority="50" w:qFormat="0"/>
    <w:lsdException w:name="List Table 6 Colorful Accent 1" w:locked="0" w:uiPriority="51" w:qFormat="0"/>
    <w:lsdException w:name="List Table 7 Colorful Accent 1" w:locked="0" w:uiPriority="52" w:qFormat="0"/>
    <w:lsdException w:name="List Table 1 Light Accent 2" w:locked="0" w:uiPriority="46" w:qFormat="0"/>
    <w:lsdException w:name="List Table 2 Accent 2" w:locked="0" w:uiPriority="47" w:qFormat="0"/>
    <w:lsdException w:name="List Table 3 Accent 2" w:locked="0" w:uiPriority="48" w:qFormat="0"/>
    <w:lsdException w:name="List Table 4 Accent 2" w:locked="0" w:uiPriority="49" w:qFormat="0"/>
    <w:lsdException w:name="List Table 5 Dark Accent 2" w:locked="0" w:uiPriority="50" w:qFormat="0"/>
    <w:lsdException w:name="List Table 6 Colorful Accent 2" w:locked="0" w:uiPriority="51" w:qFormat="0"/>
    <w:lsdException w:name="List Table 7 Colorful Accent 2" w:locked="0" w:uiPriority="52" w:qFormat="0"/>
    <w:lsdException w:name="List Table 1 Light Accent 3" w:locked="0" w:uiPriority="46" w:qFormat="0"/>
    <w:lsdException w:name="List Table 2 Accent 3" w:locked="0" w:uiPriority="47" w:qFormat="0"/>
    <w:lsdException w:name="List Table 3 Accent 3" w:locked="0" w:uiPriority="48" w:qFormat="0"/>
    <w:lsdException w:name="List Table 4 Accent 3" w:locked="0" w:uiPriority="49" w:qFormat="0"/>
    <w:lsdException w:name="List Table 5 Dark Accent 3" w:locked="0" w:uiPriority="50" w:qFormat="0"/>
    <w:lsdException w:name="List Table 6 Colorful Accent 3" w:locked="0" w:uiPriority="51" w:qFormat="0"/>
    <w:lsdException w:name="List Table 7 Colorful Accent 3" w:locked="0" w:uiPriority="52" w:qFormat="0"/>
    <w:lsdException w:name="List Table 1 Light Accent 4" w:locked="0" w:uiPriority="46" w:qFormat="0"/>
    <w:lsdException w:name="List Table 2 Accent 4" w:locked="0" w:uiPriority="47" w:qFormat="0"/>
    <w:lsdException w:name="List Table 3 Accent 4" w:locked="0" w:uiPriority="48" w:qFormat="0"/>
    <w:lsdException w:name="List Table 4 Accent 4" w:locked="0" w:uiPriority="49" w:qFormat="0"/>
    <w:lsdException w:name="List Table 5 Dark Accent 4" w:locked="0" w:uiPriority="50" w:qFormat="0"/>
    <w:lsdException w:name="List Table 6 Colorful Accent 4" w:locked="0" w:uiPriority="51" w:qFormat="0"/>
    <w:lsdException w:name="List Table 7 Colorful Accent 4" w:locked="0" w:uiPriority="52" w:qFormat="0"/>
    <w:lsdException w:name="List Table 1 Light Accent 5" w:locked="0" w:uiPriority="46" w:qFormat="0"/>
    <w:lsdException w:name="List Table 2 Accent 5" w:locked="0" w:uiPriority="47" w:qFormat="0"/>
    <w:lsdException w:name="List Table 3 Accent 5" w:locked="0" w:uiPriority="48" w:qFormat="0"/>
    <w:lsdException w:name="List Table 4 Accent 5" w:locked="0" w:uiPriority="49" w:qFormat="0"/>
    <w:lsdException w:name="List Table 5 Dark Accent 5" w:locked="0" w:uiPriority="50" w:qFormat="0"/>
    <w:lsdException w:name="List Table 6 Colorful Accent 5" w:locked="0" w:uiPriority="51" w:qFormat="0"/>
    <w:lsdException w:name="List Table 7 Colorful Accent 5" w:locked="0" w:uiPriority="52" w:qFormat="0"/>
    <w:lsdException w:name="List Table 1 Light Accent 6" w:locked="0" w:uiPriority="46" w:qFormat="0"/>
    <w:lsdException w:name="List Table 2 Accent 6" w:locked="0" w:uiPriority="47" w:qFormat="0"/>
    <w:lsdException w:name="List Table 3 Accent 6" w:locked="0" w:uiPriority="48" w:qFormat="0"/>
    <w:lsdException w:name="List Table 4 Accent 6" w:locked="0" w:uiPriority="49" w:qFormat="0"/>
    <w:lsdException w:name="List Table 5 Dark Accent 6" w:locked="0" w:uiPriority="50" w:qFormat="0"/>
    <w:lsdException w:name="List Table 6 Colorful Accent 6" w:locked="0" w:uiPriority="51" w:qFormat="0"/>
    <w:lsdException w:name="List Table 7 Colorful Accent 6" w:locked="0" w:uiPriority="52" w:qFormat="0"/>
    <w:lsdException w:name="Mention" w:locked="0" w:semiHidden="1" w:unhideWhenUsed="1" w:qFormat="0"/>
    <w:lsdException w:name="Smart Hyperlink" w:locked="0" w:semiHidden="1" w:unhideWhenUsed="1" w:qFormat="0"/>
    <w:lsdException w:name="Hashtag" w:locked="0" w:semiHidden="1" w:unhideWhenUsed="1" w:qFormat="0"/>
    <w:lsdException w:name="Unresolved Mention" w:locked="0" w:semiHidden="1" w:unhideWhenUsed="1" w:qFormat="0"/>
    <w:lsdException w:name="Smart Link" w:locked="0" w:semiHidden="1" w:unhideWhenUsed="1" w:qFormat="0"/>
  </w:latentStyles>
  <w:style w:type="paragraph" w:default="1" w:styleId="a1">
    <w:name w:val="Normal"/>
    <w:qFormat/>
    <w:pPr>
      <w:spacing w:before="160" w:line="259" w:lineRule="auto"/>
    </w:pPr>
    <w:rPr>
      <w:rFonts w:ascii="Microsoft YaHei UI" w:eastAsia="Microsoft YaHei UI" w:hAnsi="Microsoft YaHei UI"/>
      <w:sz w:val="22"/>
      <w:szCs w:val="22"/>
    </w:rPr>
  </w:style>
  <w:style w:type="paragraph" w:styleId="1">
    <w:name w:val="heading 1"/>
    <w:basedOn w:val="a1"/>
    <w:next w:val="22"/>
    <w:link w:val="10"/>
    <w:uiPriority w:val="5"/>
    <w:qFormat/>
    <w:pPr>
      <w:keepNext/>
      <w:keepLines/>
      <w:numPr>
        <w:numId w:val="1"/>
      </w:numPr>
      <w:spacing w:before="360" w:after="240" w:line="240" w:lineRule="auto"/>
      <w:ind w:left="426"/>
      <w:contextualSpacing/>
      <w:outlineLvl w:val="0"/>
    </w:pPr>
    <w:rPr>
      <w:rFonts w:cstheme="majorBidi"/>
      <w:kern w:val="28"/>
      <w:sz w:val="28"/>
      <w:szCs w:val="52"/>
      <w14:ligatures w14:val="standard"/>
      <w14:numForm w14:val="oldStyle"/>
    </w:rPr>
  </w:style>
  <w:style w:type="paragraph" w:styleId="21">
    <w:name w:val="heading 2"/>
    <w:basedOn w:val="a1"/>
    <w:link w:val="23"/>
    <w:uiPriority w:val="6"/>
    <w:qFormat/>
    <w:pPr>
      <w:keepNext/>
      <w:keepLines/>
      <w:numPr>
        <w:ilvl w:val="1"/>
        <w:numId w:val="1"/>
      </w:numPr>
      <w:snapToGrid w:val="0"/>
      <w:spacing w:beforeLines="50" w:before="120" w:afterLines="50" w:after="120" w:line="400" w:lineRule="exact"/>
      <w:outlineLvl w:val="1"/>
    </w:pPr>
    <w:rPr>
      <w:rFonts w:cstheme="majorBidi"/>
      <w:bCs/>
      <w:sz w:val="24"/>
      <w:szCs w:val="26"/>
    </w:rPr>
  </w:style>
  <w:style w:type="paragraph" w:styleId="31">
    <w:name w:val="heading 3"/>
    <w:basedOn w:val="a1"/>
    <w:next w:val="22"/>
    <w:link w:val="32"/>
    <w:uiPriority w:val="6"/>
    <w:qFormat/>
    <w:locked/>
    <w:pPr>
      <w:keepNext/>
      <w:keepLines/>
      <w:numPr>
        <w:ilvl w:val="2"/>
        <w:numId w:val="1"/>
      </w:numPr>
      <w:spacing w:beforeLines="25" w:before="25" w:afterLines="25" w:after="25" w:line="400" w:lineRule="exact"/>
      <w:outlineLvl w:val="2"/>
    </w:pPr>
    <w:rPr>
      <w:rFonts w:cstheme="majorBidi"/>
      <w:sz w:val="24"/>
      <w:szCs w:val="24"/>
    </w:rPr>
  </w:style>
  <w:style w:type="paragraph" w:styleId="41">
    <w:name w:val="heading 4"/>
    <w:basedOn w:val="a1"/>
    <w:next w:val="a1"/>
    <w:link w:val="42"/>
    <w:uiPriority w:val="6"/>
    <w:semiHidden/>
    <w:unhideWhenUsed/>
    <w:qFormat/>
    <w:locked/>
    <w:pPr>
      <w:keepNext/>
      <w:keepLines/>
      <w:spacing w:before="40"/>
      <w:outlineLvl w:val="3"/>
    </w:pPr>
    <w:rPr>
      <w:rFonts w:cstheme="majorBidi"/>
      <w:i/>
      <w:iCs/>
      <w:color w:val="1F4E79" w:themeColor="accent1" w:themeShade="80"/>
    </w:rPr>
  </w:style>
  <w:style w:type="paragraph" w:styleId="51">
    <w:name w:val="heading 5"/>
    <w:basedOn w:val="a1"/>
    <w:next w:val="a1"/>
    <w:link w:val="52"/>
    <w:uiPriority w:val="6"/>
    <w:semiHidden/>
    <w:unhideWhenUsed/>
    <w:qFormat/>
    <w:locked/>
    <w:pPr>
      <w:keepNext/>
      <w:keepLines/>
      <w:spacing w:before="40"/>
      <w:outlineLvl w:val="4"/>
    </w:pPr>
    <w:rPr>
      <w:rFonts w:cstheme="majorBidi"/>
      <w:color w:val="1F4E79" w:themeColor="accent1" w:themeShade="80"/>
    </w:rPr>
  </w:style>
  <w:style w:type="paragraph" w:styleId="6">
    <w:name w:val="heading 6"/>
    <w:basedOn w:val="a1"/>
    <w:next w:val="a1"/>
    <w:link w:val="60"/>
    <w:uiPriority w:val="6"/>
    <w:semiHidden/>
    <w:unhideWhenUsed/>
    <w:qFormat/>
    <w:locked/>
    <w:pPr>
      <w:keepNext/>
      <w:keepLines/>
      <w:spacing w:before="40"/>
      <w:outlineLvl w:val="5"/>
    </w:pPr>
    <w:rPr>
      <w:rFonts w:cstheme="majorBidi"/>
      <w:b/>
      <w:color w:val="1F4E79" w:themeColor="accent1" w:themeShade="80"/>
    </w:rPr>
  </w:style>
  <w:style w:type="paragraph" w:styleId="7">
    <w:name w:val="heading 7"/>
    <w:basedOn w:val="a1"/>
    <w:next w:val="a1"/>
    <w:link w:val="70"/>
    <w:uiPriority w:val="6"/>
    <w:semiHidden/>
    <w:unhideWhenUsed/>
    <w:qFormat/>
    <w:locked/>
    <w:pPr>
      <w:keepNext/>
      <w:keepLines/>
      <w:spacing w:before="40"/>
      <w:outlineLvl w:val="6"/>
    </w:pPr>
    <w:rPr>
      <w:rFonts w:cstheme="majorBidi"/>
      <w:i/>
      <w:iCs/>
      <w:color w:val="1F4E79" w:themeColor="accent1" w:themeShade="80"/>
    </w:rPr>
  </w:style>
  <w:style w:type="paragraph" w:styleId="8">
    <w:name w:val="heading 8"/>
    <w:basedOn w:val="a1"/>
    <w:next w:val="a1"/>
    <w:link w:val="80"/>
    <w:uiPriority w:val="6"/>
    <w:semiHidden/>
    <w:unhideWhenUsed/>
    <w:qFormat/>
    <w:locked/>
    <w:pPr>
      <w:keepNext/>
      <w:keepLines/>
      <w:spacing w:before="40"/>
      <w:outlineLvl w:val="7"/>
    </w:pPr>
    <w:rPr>
      <w:rFonts w:cstheme="majorBidi"/>
      <w:color w:val="262626" w:themeColor="text1" w:themeTint="D9"/>
      <w:szCs w:val="21"/>
    </w:rPr>
  </w:style>
  <w:style w:type="paragraph" w:styleId="9">
    <w:name w:val="heading 9"/>
    <w:basedOn w:val="a1"/>
    <w:next w:val="a1"/>
    <w:link w:val="90"/>
    <w:uiPriority w:val="6"/>
    <w:semiHidden/>
    <w:unhideWhenUsed/>
    <w:qFormat/>
    <w:locked/>
    <w:pPr>
      <w:keepNext/>
      <w:keepLines/>
      <w:spacing w:before="40"/>
      <w:outlineLvl w:val="8"/>
    </w:pPr>
    <w:rPr>
      <w:rFonts w:cstheme="majorBidi"/>
      <w:i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qFormat/>
    <w:lock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60" w:line="259" w:lineRule="auto"/>
    </w:pPr>
    <w:rPr>
      <w:rFonts w:ascii="Microsoft YaHei UI" w:eastAsia="Microsoft YaHei UI" w:hAnsi="Microsoft YaHei UI"/>
      <w:sz w:val="22"/>
    </w:rPr>
  </w:style>
  <w:style w:type="paragraph" w:customStyle="1" w:styleId="22">
    <w:name w:val="正文2"/>
    <w:basedOn w:val="a1"/>
    <w:qFormat/>
    <w:pPr>
      <w:wordWrap w:val="0"/>
      <w:spacing w:line="400" w:lineRule="exact"/>
      <w:ind w:firstLineChars="200" w:firstLine="200"/>
    </w:pPr>
    <w:rPr>
      <w:sz w:val="24"/>
    </w:rPr>
  </w:style>
  <w:style w:type="paragraph" w:styleId="33">
    <w:name w:val="List 3"/>
    <w:basedOn w:val="a1"/>
    <w:uiPriority w:val="99"/>
    <w:semiHidden/>
    <w:unhideWhenUsed/>
    <w:qFormat/>
    <w:locked/>
    <w:pPr>
      <w:ind w:left="1080" w:hanging="360"/>
      <w:contextualSpacing/>
    </w:pPr>
  </w:style>
  <w:style w:type="paragraph" w:styleId="TOC7">
    <w:name w:val="toc 7"/>
    <w:basedOn w:val="a1"/>
    <w:next w:val="a1"/>
    <w:uiPriority w:val="39"/>
    <w:semiHidden/>
    <w:unhideWhenUsed/>
    <w:qFormat/>
    <w:locked/>
    <w:pPr>
      <w:spacing w:after="100"/>
      <w:ind w:left="1320"/>
    </w:pPr>
  </w:style>
  <w:style w:type="paragraph" w:styleId="2">
    <w:name w:val="List Number 2"/>
    <w:basedOn w:val="a1"/>
    <w:uiPriority w:val="99"/>
    <w:semiHidden/>
    <w:unhideWhenUsed/>
    <w:qFormat/>
    <w:locked/>
    <w:pPr>
      <w:numPr>
        <w:numId w:val="2"/>
      </w:numPr>
      <w:contextualSpacing/>
    </w:pPr>
  </w:style>
  <w:style w:type="paragraph" w:styleId="a7">
    <w:name w:val="table of authorities"/>
    <w:basedOn w:val="a1"/>
    <w:next w:val="a1"/>
    <w:uiPriority w:val="99"/>
    <w:semiHidden/>
    <w:unhideWhenUsed/>
    <w:qFormat/>
    <w:locked/>
    <w:pPr>
      <w:ind w:left="220" w:hanging="220"/>
    </w:pPr>
  </w:style>
  <w:style w:type="paragraph" w:styleId="a8">
    <w:name w:val="Note Heading"/>
    <w:basedOn w:val="a1"/>
    <w:next w:val="a1"/>
    <w:link w:val="a9"/>
    <w:uiPriority w:val="99"/>
    <w:semiHidden/>
    <w:unhideWhenUsed/>
    <w:qFormat/>
    <w:locked/>
    <w:pPr>
      <w:spacing w:before="0" w:line="240" w:lineRule="auto"/>
    </w:pPr>
  </w:style>
  <w:style w:type="paragraph" w:styleId="40">
    <w:name w:val="List Bullet 4"/>
    <w:basedOn w:val="a1"/>
    <w:uiPriority w:val="99"/>
    <w:semiHidden/>
    <w:unhideWhenUsed/>
    <w:qFormat/>
    <w:locked/>
    <w:pPr>
      <w:numPr>
        <w:numId w:val="3"/>
      </w:numPr>
      <w:contextualSpacing/>
    </w:pPr>
  </w:style>
  <w:style w:type="paragraph" w:styleId="81">
    <w:name w:val="index 8"/>
    <w:basedOn w:val="a1"/>
    <w:next w:val="a1"/>
    <w:uiPriority w:val="99"/>
    <w:semiHidden/>
    <w:unhideWhenUsed/>
    <w:qFormat/>
    <w:locked/>
    <w:pPr>
      <w:spacing w:before="0" w:line="240" w:lineRule="auto"/>
      <w:ind w:left="1760" w:hanging="220"/>
    </w:pPr>
  </w:style>
  <w:style w:type="paragraph" w:styleId="aa">
    <w:name w:val="E-mail Signature"/>
    <w:basedOn w:val="a1"/>
    <w:link w:val="ab"/>
    <w:uiPriority w:val="99"/>
    <w:semiHidden/>
    <w:unhideWhenUsed/>
    <w:locked/>
    <w:pPr>
      <w:spacing w:before="0" w:line="240" w:lineRule="auto"/>
    </w:pPr>
  </w:style>
  <w:style w:type="paragraph" w:styleId="a0">
    <w:name w:val="List Number"/>
    <w:basedOn w:val="a1"/>
    <w:uiPriority w:val="10"/>
    <w:qFormat/>
    <w:locked/>
    <w:pPr>
      <w:numPr>
        <w:numId w:val="4"/>
      </w:numPr>
    </w:pPr>
    <w:rPr>
      <w:color w:val="3B3838" w:themeColor="background2" w:themeShade="40"/>
    </w:rPr>
  </w:style>
  <w:style w:type="paragraph" w:styleId="ac">
    <w:name w:val="Normal Indent"/>
    <w:basedOn w:val="a1"/>
    <w:uiPriority w:val="99"/>
    <w:semiHidden/>
    <w:unhideWhenUsed/>
    <w:qFormat/>
    <w:locked/>
    <w:pPr>
      <w:ind w:left="720"/>
    </w:pPr>
  </w:style>
  <w:style w:type="paragraph" w:styleId="ad">
    <w:name w:val="caption"/>
    <w:basedOn w:val="a1"/>
    <w:next w:val="a1"/>
    <w:uiPriority w:val="35"/>
    <w:semiHidden/>
    <w:unhideWhenUsed/>
    <w:qFormat/>
    <w:locked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53">
    <w:name w:val="index 5"/>
    <w:basedOn w:val="a1"/>
    <w:next w:val="a1"/>
    <w:uiPriority w:val="99"/>
    <w:semiHidden/>
    <w:unhideWhenUsed/>
    <w:locked/>
    <w:pPr>
      <w:spacing w:before="0" w:line="240" w:lineRule="auto"/>
      <w:ind w:left="1100" w:hanging="220"/>
    </w:pPr>
  </w:style>
  <w:style w:type="paragraph" w:styleId="a">
    <w:name w:val="List Bullet"/>
    <w:basedOn w:val="a1"/>
    <w:uiPriority w:val="11"/>
    <w:qFormat/>
    <w:locked/>
    <w:pPr>
      <w:numPr>
        <w:numId w:val="5"/>
      </w:numPr>
    </w:pPr>
  </w:style>
  <w:style w:type="paragraph" w:styleId="ae">
    <w:name w:val="envelope address"/>
    <w:basedOn w:val="a1"/>
    <w:uiPriority w:val="99"/>
    <w:semiHidden/>
    <w:unhideWhenUsed/>
    <w:qFormat/>
    <w:locked/>
    <w:pPr>
      <w:framePr w:w="7920" w:h="1980" w:hRule="exact" w:hSpace="180" w:wrap="around" w:hAnchor="page" w:xAlign="center" w:yAlign="bottom"/>
      <w:spacing w:before="0" w:line="240" w:lineRule="auto"/>
      <w:ind w:left="2880"/>
    </w:pPr>
    <w:rPr>
      <w:rFonts w:cstheme="majorBidi"/>
      <w:sz w:val="24"/>
      <w:szCs w:val="24"/>
    </w:rPr>
  </w:style>
  <w:style w:type="paragraph" w:styleId="af">
    <w:name w:val="Document Map"/>
    <w:basedOn w:val="a1"/>
    <w:link w:val="af0"/>
    <w:uiPriority w:val="99"/>
    <w:semiHidden/>
    <w:unhideWhenUsed/>
    <w:locked/>
    <w:pPr>
      <w:spacing w:before="0" w:line="240" w:lineRule="auto"/>
    </w:pPr>
    <w:rPr>
      <w:rFonts w:cs="Segoe UI"/>
      <w:szCs w:val="16"/>
    </w:rPr>
  </w:style>
  <w:style w:type="paragraph" w:styleId="af1">
    <w:name w:val="toa heading"/>
    <w:basedOn w:val="a1"/>
    <w:next w:val="a1"/>
    <w:uiPriority w:val="99"/>
    <w:semiHidden/>
    <w:unhideWhenUsed/>
    <w:qFormat/>
    <w:locked/>
    <w:pPr>
      <w:spacing w:before="120"/>
    </w:pPr>
    <w:rPr>
      <w:rFonts w:cstheme="majorBidi"/>
      <w:b/>
      <w:bCs/>
      <w:sz w:val="24"/>
      <w:szCs w:val="24"/>
    </w:rPr>
  </w:style>
  <w:style w:type="paragraph" w:styleId="af2">
    <w:name w:val="annotation text"/>
    <w:basedOn w:val="a1"/>
    <w:link w:val="af3"/>
    <w:uiPriority w:val="99"/>
    <w:semiHidden/>
    <w:unhideWhenUsed/>
    <w:qFormat/>
    <w:locked/>
    <w:pPr>
      <w:spacing w:line="240" w:lineRule="auto"/>
    </w:pPr>
    <w:rPr>
      <w:szCs w:val="20"/>
    </w:rPr>
  </w:style>
  <w:style w:type="paragraph" w:styleId="61">
    <w:name w:val="index 6"/>
    <w:basedOn w:val="a1"/>
    <w:next w:val="a1"/>
    <w:uiPriority w:val="99"/>
    <w:semiHidden/>
    <w:unhideWhenUsed/>
    <w:qFormat/>
    <w:locked/>
    <w:pPr>
      <w:spacing w:before="0" w:line="240" w:lineRule="auto"/>
      <w:ind w:left="1320" w:hanging="220"/>
    </w:pPr>
  </w:style>
  <w:style w:type="paragraph" w:styleId="af4">
    <w:name w:val="Salutation"/>
    <w:basedOn w:val="a1"/>
    <w:next w:val="a1"/>
    <w:link w:val="af5"/>
    <w:uiPriority w:val="99"/>
    <w:semiHidden/>
    <w:unhideWhenUsed/>
    <w:qFormat/>
    <w:locked/>
  </w:style>
  <w:style w:type="paragraph" w:styleId="34">
    <w:name w:val="Body Text 3"/>
    <w:basedOn w:val="a1"/>
    <w:link w:val="35"/>
    <w:uiPriority w:val="99"/>
    <w:semiHidden/>
    <w:unhideWhenUsed/>
    <w:qFormat/>
    <w:locked/>
    <w:pPr>
      <w:spacing w:after="120"/>
    </w:pPr>
    <w:rPr>
      <w:szCs w:val="16"/>
    </w:rPr>
  </w:style>
  <w:style w:type="paragraph" w:styleId="af6">
    <w:name w:val="Closing"/>
    <w:basedOn w:val="a1"/>
    <w:link w:val="af7"/>
    <w:uiPriority w:val="99"/>
    <w:semiHidden/>
    <w:unhideWhenUsed/>
    <w:qFormat/>
    <w:locked/>
    <w:pPr>
      <w:spacing w:before="0" w:line="240" w:lineRule="auto"/>
      <w:ind w:left="4320"/>
    </w:pPr>
  </w:style>
  <w:style w:type="paragraph" w:styleId="30">
    <w:name w:val="List Bullet 3"/>
    <w:basedOn w:val="a1"/>
    <w:uiPriority w:val="99"/>
    <w:semiHidden/>
    <w:unhideWhenUsed/>
    <w:qFormat/>
    <w:locked/>
    <w:pPr>
      <w:numPr>
        <w:numId w:val="6"/>
      </w:numPr>
      <w:contextualSpacing/>
    </w:pPr>
  </w:style>
  <w:style w:type="paragraph" w:styleId="af8">
    <w:name w:val="Body Text"/>
    <w:basedOn w:val="a1"/>
    <w:link w:val="af9"/>
    <w:uiPriority w:val="99"/>
    <w:semiHidden/>
    <w:unhideWhenUsed/>
    <w:qFormat/>
    <w:locked/>
    <w:pPr>
      <w:spacing w:after="120"/>
    </w:pPr>
  </w:style>
  <w:style w:type="paragraph" w:styleId="afa">
    <w:name w:val="Body Text Indent"/>
    <w:basedOn w:val="a1"/>
    <w:link w:val="afb"/>
    <w:uiPriority w:val="99"/>
    <w:semiHidden/>
    <w:unhideWhenUsed/>
    <w:qFormat/>
    <w:locked/>
    <w:pPr>
      <w:spacing w:after="120"/>
      <w:ind w:left="360"/>
    </w:pPr>
  </w:style>
  <w:style w:type="paragraph" w:styleId="3">
    <w:name w:val="List Number 3"/>
    <w:basedOn w:val="a1"/>
    <w:uiPriority w:val="99"/>
    <w:semiHidden/>
    <w:unhideWhenUsed/>
    <w:qFormat/>
    <w:locked/>
    <w:pPr>
      <w:numPr>
        <w:numId w:val="7"/>
      </w:numPr>
      <w:contextualSpacing/>
    </w:pPr>
  </w:style>
  <w:style w:type="paragraph" w:styleId="24">
    <w:name w:val="List 2"/>
    <w:basedOn w:val="a1"/>
    <w:uiPriority w:val="99"/>
    <w:semiHidden/>
    <w:unhideWhenUsed/>
    <w:qFormat/>
    <w:locked/>
    <w:pPr>
      <w:ind w:left="720" w:hanging="360"/>
      <w:contextualSpacing/>
    </w:pPr>
  </w:style>
  <w:style w:type="paragraph" w:styleId="afc">
    <w:name w:val="List Continue"/>
    <w:basedOn w:val="a1"/>
    <w:uiPriority w:val="99"/>
    <w:semiHidden/>
    <w:unhideWhenUsed/>
    <w:qFormat/>
    <w:locked/>
    <w:pPr>
      <w:spacing w:after="120"/>
      <w:ind w:left="360"/>
      <w:contextualSpacing/>
    </w:pPr>
  </w:style>
  <w:style w:type="paragraph" w:styleId="afd">
    <w:name w:val="Block Text"/>
    <w:basedOn w:val="a1"/>
    <w:uiPriority w:val="99"/>
    <w:semiHidden/>
    <w:unhideWhenUsed/>
    <w:qFormat/>
    <w:locked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20">
    <w:name w:val="List Bullet 2"/>
    <w:basedOn w:val="a1"/>
    <w:uiPriority w:val="99"/>
    <w:semiHidden/>
    <w:unhideWhenUsed/>
    <w:qFormat/>
    <w:locked/>
    <w:pPr>
      <w:numPr>
        <w:numId w:val="8"/>
      </w:numPr>
      <w:contextualSpacing/>
    </w:pPr>
  </w:style>
  <w:style w:type="paragraph" w:styleId="HTML">
    <w:name w:val="HTML Address"/>
    <w:basedOn w:val="a1"/>
    <w:link w:val="HTML0"/>
    <w:uiPriority w:val="99"/>
    <w:semiHidden/>
    <w:unhideWhenUsed/>
    <w:qFormat/>
    <w:locked/>
    <w:pPr>
      <w:spacing w:before="0" w:line="240" w:lineRule="auto"/>
    </w:pPr>
    <w:rPr>
      <w:i/>
      <w:iCs/>
    </w:rPr>
  </w:style>
  <w:style w:type="paragraph" w:styleId="43">
    <w:name w:val="index 4"/>
    <w:basedOn w:val="a1"/>
    <w:next w:val="a1"/>
    <w:uiPriority w:val="99"/>
    <w:semiHidden/>
    <w:unhideWhenUsed/>
    <w:qFormat/>
    <w:locked/>
    <w:pPr>
      <w:spacing w:before="0" w:line="240" w:lineRule="auto"/>
      <w:ind w:left="880" w:hanging="220"/>
    </w:pPr>
  </w:style>
  <w:style w:type="paragraph" w:styleId="TOC5">
    <w:name w:val="toc 5"/>
    <w:basedOn w:val="a1"/>
    <w:next w:val="a1"/>
    <w:uiPriority w:val="39"/>
    <w:semiHidden/>
    <w:unhideWhenUsed/>
    <w:qFormat/>
    <w:locked/>
    <w:pPr>
      <w:spacing w:after="100"/>
      <w:ind w:left="880"/>
    </w:pPr>
  </w:style>
  <w:style w:type="paragraph" w:styleId="TOC3">
    <w:name w:val="toc 3"/>
    <w:basedOn w:val="a1"/>
    <w:next w:val="a1"/>
    <w:uiPriority w:val="39"/>
    <w:semiHidden/>
    <w:unhideWhenUsed/>
    <w:qFormat/>
    <w:locked/>
    <w:pPr>
      <w:spacing w:after="100"/>
      <w:ind w:left="440"/>
    </w:pPr>
  </w:style>
  <w:style w:type="paragraph" w:styleId="afe">
    <w:name w:val="Plain Text"/>
    <w:basedOn w:val="a1"/>
    <w:link w:val="aff"/>
    <w:uiPriority w:val="99"/>
    <w:semiHidden/>
    <w:unhideWhenUsed/>
    <w:qFormat/>
    <w:locked/>
    <w:pPr>
      <w:spacing w:before="0" w:line="240" w:lineRule="auto"/>
    </w:pPr>
    <w:rPr>
      <w:szCs w:val="21"/>
    </w:rPr>
  </w:style>
  <w:style w:type="paragraph" w:styleId="50">
    <w:name w:val="List Bullet 5"/>
    <w:basedOn w:val="a1"/>
    <w:uiPriority w:val="99"/>
    <w:semiHidden/>
    <w:unhideWhenUsed/>
    <w:qFormat/>
    <w:locked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qFormat/>
    <w:locked/>
    <w:pPr>
      <w:numPr>
        <w:numId w:val="10"/>
      </w:numPr>
      <w:contextualSpacing/>
    </w:pPr>
  </w:style>
  <w:style w:type="paragraph" w:styleId="TOC8">
    <w:name w:val="toc 8"/>
    <w:basedOn w:val="a1"/>
    <w:next w:val="a1"/>
    <w:uiPriority w:val="39"/>
    <w:semiHidden/>
    <w:unhideWhenUsed/>
    <w:qFormat/>
    <w:locked/>
    <w:pPr>
      <w:spacing w:after="100"/>
      <w:ind w:left="1540"/>
    </w:pPr>
  </w:style>
  <w:style w:type="paragraph" w:styleId="36">
    <w:name w:val="index 3"/>
    <w:basedOn w:val="a1"/>
    <w:next w:val="a1"/>
    <w:uiPriority w:val="99"/>
    <w:semiHidden/>
    <w:unhideWhenUsed/>
    <w:qFormat/>
    <w:locked/>
    <w:pPr>
      <w:spacing w:before="0" w:line="240" w:lineRule="auto"/>
      <w:ind w:left="660" w:hanging="220"/>
    </w:pPr>
  </w:style>
  <w:style w:type="paragraph" w:styleId="aff0">
    <w:name w:val="Date"/>
    <w:basedOn w:val="a1"/>
    <w:next w:val="a1"/>
    <w:link w:val="aff1"/>
    <w:uiPriority w:val="99"/>
    <w:semiHidden/>
    <w:unhideWhenUsed/>
    <w:qFormat/>
    <w:locked/>
  </w:style>
  <w:style w:type="paragraph" w:styleId="25">
    <w:name w:val="Body Text Indent 2"/>
    <w:basedOn w:val="a1"/>
    <w:link w:val="26"/>
    <w:uiPriority w:val="99"/>
    <w:semiHidden/>
    <w:unhideWhenUsed/>
    <w:qFormat/>
    <w:locked/>
    <w:pPr>
      <w:spacing w:after="120" w:line="480" w:lineRule="auto"/>
      <w:ind w:left="360"/>
    </w:pPr>
  </w:style>
  <w:style w:type="paragraph" w:styleId="aff2">
    <w:name w:val="endnote text"/>
    <w:basedOn w:val="a1"/>
    <w:link w:val="aff3"/>
    <w:uiPriority w:val="99"/>
    <w:semiHidden/>
    <w:unhideWhenUsed/>
    <w:locked/>
    <w:pPr>
      <w:spacing w:before="0" w:line="240" w:lineRule="auto"/>
    </w:pPr>
    <w:rPr>
      <w:szCs w:val="20"/>
    </w:rPr>
  </w:style>
  <w:style w:type="paragraph" w:styleId="54">
    <w:name w:val="List Continue 5"/>
    <w:basedOn w:val="a1"/>
    <w:uiPriority w:val="99"/>
    <w:semiHidden/>
    <w:unhideWhenUsed/>
    <w:qFormat/>
    <w:locked/>
    <w:pPr>
      <w:spacing w:after="120"/>
      <w:ind w:left="1800"/>
      <w:contextualSpacing/>
    </w:pPr>
  </w:style>
  <w:style w:type="paragraph" w:styleId="aff4">
    <w:name w:val="Balloon Text"/>
    <w:basedOn w:val="a1"/>
    <w:link w:val="aff5"/>
    <w:uiPriority w:val="99"/>
    <w:semiHidden/>
    <w:unhideWhenUsed/>
    <w:locked/>
    <w:pPr>
      <w:spacing w:line="240" w:lineRule="auto"/>
    </w:pPr>
    <w:rPr>
      <w:rFonts w:cs="Segoe UI"/>
      <w:szCs w:val="18"/>
    </w:rPr>
  </w:style>
  <w:style w:type="paragraph" w:styleId="aff6">
    <w:name w:val="footer"/>
    <w:basedOn w:val="a1"/>
    <w:link w:val="aff7"/>
    <w:uiPriority w:val="99"/>
    <w:unhideWhenUsed/>
    <w:qFormat/>
    <w:pPr>
      <w:spacing w:line="240" w:lineRule="auto"/>
    </w:pPr>
  </w:style>
  <w:style w:type="paragraph" w:styleId="aff8">
    <w:name w:val="envelope return"/>
    <w:basedOn w:val="a1"/>
    <w:uiPriority w:val="99"/>
    <w:semiHidden/>
    <w:unhideWhenUsed/>
    <w:qFormat/>
    <w:locked/>
    <w:pPr>
      <w:spacing w:before="0" w:line="240" w:lineRule="auto"/>
    </w:pPr>
    <w:rPr>
      <w:rFonts w:cstheme="majorBidi"/>
      <w:szCs w:val="20"/>
    </w:rPr>
  </w:style>
  <w:style w:type="paragraph" w:styleId="aff9">
    <w:name w:val="header"/>
    <w:basedOn w:val="a1"/>
    <w:link w:val="affa"/>
    <w:uiPriority w:val="99"/>
    <w:unhideWhenUsed/>
    <w:pPr>
      <w:spacing w:line="240" w:lineRule="auto"/>
    </w:pPr>
    <w:rPr>
      <w:color w:val="3B3838" w:themeColor="background2" w:themeShade="40"/>
      <w:sz w:val="24"/>
    </w:rPr>
  </w:style>
  <w:style w:type="paragraph" w:styleId="affb">
    <w:name w:val="Signature"/>
    <w:basedOn w:val="a1"/>
    <w:link w:val="affc"/>
    <w:uiPriority w:val="99"/>
    <w:semiHidden/>
    <w:unhideWhenUsed/>
    <w:qFormat/>
    <w:locked/>
    <w:pPr>
      <w:spacing w:before="0" w:line="240" w:lineRule="auto"/>
      <w:ind w:left="4320"/>
    </w:pPr>
  </w:style>
  <w:style w:type="paragraph" w:styleId="TOC1">
    <w:name w:val="toc 1"/>
    <w:basedOn w:val="a1"/>
    <w:next w:val="a1"/>
    <w:uiPriority w:val="39"/>
    <w:semiHidden/>
    <w:unhideWhenUsed/>
    <w:qFormat/>
    <w:locked/>
    <w:pPr>
      <w:spacing w:after="100"/>
    </w:pPr>
  </w:style>
  <w:style w:type="paragraph" w:styleId="44">
    <w:name w:val="List Continue 4"/>
    <w:basedOn w:val="a1"/>
    <w:uiPriority w:val="99"/>
    <w:semiHidden/>
    <w:unhideWhenUsed/>
    <w:qFormat/>
    <w:locked/>
    <w:pPr>
      <w:spacing w:after="120"/>
      <w:ind w:left="1440"/>
      <w:contextualSpacing/>
    </w:pPr>
  </w:style>
  <w:style w:type="paragraph" w:styleId="TOC4">
    <w:name w:val="toc 4"/>
    <w:basedOn w:val="a1"/>
    <w:next w:val="a1"/>
    <w:uiPriority w:val="39"/>
    <w:semiHidden/>
    <w:unhideWhenUsed/>
    <w:qFormat/>
    <w:locked/>
    <w:pPr>
      <w:spacing w:after="100"/>
      <w:ind w:left="660"/>
    </w:pPr>
  </w:style>
  <w:style w:type="paragraph" w:styleId="affd">
    <w:name w:val="index heading"/>
    <w:basedOn w:val="a1"/>
    <w:next w:val="11"/>
    <w:uiPriority w:val="99"/>
    <w:semiHidden/>
    <w:unhideWhenUsed/>
    <w:qFormat/>
    <w:locked/>
    <w:rPr>
      <w:rFonts w:cstheme="majorBidi"/>
      <w:b/>
      <w:bCs/>
    </w:rPr>
  </w:style>
  <w:style w:type="paragraph" w:styleId="11">
    <w:name w:val="index 1"/>
    <w:basedOn w:val="a1"/>
    <w:next w:val="a1"/>
    <w:uiPriority w:val="99"/>
    <w:semiHidden/>
    <w:unhideWhenUsed/>
    <w:locked/>
    <w:pPr>
      <w:spacing w:before="0" w:line="240" w:lineRule="auto"/>
      <w:ind w:left="220" w:hanging="220"/>
    </w:pPr>
  </w:style>
  <w:style w:type="paragraph" w:styleId="affe">
    <w:name w:val="Subtitle"/>
    <w:basedOn w:val="a1"/>
    <w:next w:val="22"/>
    <w:link w:val="afff"/>
    <w:uiPriority w:val="2"/>
    <w:qFormat/>
    <w:p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Lines="50" w:before="50" w:afterLines="50" w:after="50" w:line="240" w:lineRule="auto"/>
      <w:ind w:left="142"/>
      <w:contextualSpacing/>
    </w:pPr>
    <w:rPr>
      <w:color w:val="FFFFFF" w:themeColor="background1"/>
      <w:spacing w:val="15"/>
      <w:sz w:val="30"/>
    </w:rPr>
  </w:style>
  <w:style w:type="paragraph" w:styleId="5">
    <w:name w:val="List Number 5"/>
    <w:basedOn w:val="a1"/>
    <w:uiPriority w:val="99"/>
    <w:semiHidden/>
    <w:unhideWhenUsed/>
    <w:qFormat/>
    <w:locked/>
    <w:pPr>
      <w:numPr>
        <w:numId w:val="11"/>
      </w:numPr>
      <w:contextualSpacing/>
    </w:pPr>
  </w:style>
  <w:style w:type="paragraph" w:styleId="afff0">
    <w:name w:val="List"/>
    <w:basedOn w:val="a1"/>
    <w:uiPriority w:val="99"/>
    <w:semiHidden/>
    <w:unhideWhenUsed/>
    <w:qFormat/>
    <w:locked/>
    <w:pPr>
      <w:ind w:left="360" w:hanging="360"/>
      <w:contextualSpacing/>
    </w:pPr>
  </w:style>
  <w:style w:type="paragraph" w:styleId="afff1">
    <w:name w:val="footnote text"/>
    <w:basedOn w:val="a1"/>
    <w:link w:val="afff2"/>
    <w:uiPriority w:val="99"/>
    <w:semiHidden/>
    <w:unhideWhenUsed/>
    <w:qFormat/>
    <w:locked/>
    <w:pPr>
      <w:spacing w:before="0" w:line="240" w:lineRule="auto"/>
    </w:pPr>
    <w:rPr>
      <w:szCs w:val="20"/>
    </w:rPr>
  </w:style>
  <w:style w:type="paragraph" w:styleId="TOC6">
    <w:name w:val="toc 6"/>
    <w:basedOn w:val="a1"/>
    <w:next w:val="a1"/>
    <w:uiPriority w:val="39"/>
    <w:semiHidden/>
    <w:unhideWhenUsed/>
    <w:qFormat/>
    <w:locked/>
    <w:pPr>
      <w:spacing w:after="100"/>
      <w:ind w:left="1100"/>
    </w:pPr>
  </w:style>
  <w:style w:type="paragraph" w:styleId="55">
    <w:name w:val="List 5"/>
    <w:basedOn w:val="a1"/>
    <w:uiPriority w:val="99"/>
    <w:semiHidden/>
    <w:unhideWhenUsed/>
    <w:qFormat/>
    <w:locked/>
    <w:pPr>
      <w:ind w:left="1800" w:hanging="360"/>
      <w:contextualSpacing/>
    </w:pPr>
  </w:style>
  <w:style w:type="paragraph" w:styleId="37">
    <w:name w:val="Body Text Indent 3"/>
    <w:basedOn w:val="a1"/>
    <w:link w:val="38"/>
    <w:uiPriority w:val="99"/>
    <w:semiHidden/>
    <w:unhideWhenUsed/>
    <w:qFormat/>
    <w:locked/>
    <w:pPr>
      <w:spacing w:after="120"/>
      <w:ind w:left="360"/>
    </w:pPr>
    <w:rPr>
      <w:szCs w:val="16"/>
    </w:rPr>
  </w:style>
  <w:style w:type="paragraph" w:styleId="71">
    <w:name w:val="index 7"/>
    <w:basedOn w:val="a1"/>
    <w:next w:val="a1"/>
    <w:uiPriority w:val="99"/>
    <w:semiHidden/>
    <w:unhideWhenUsed/>
    <w:qFormat/>
    <w:locked/>
    <w:pPr>
      <w:spacing w:before="0" w:line="240" w:lineRule="auto"/>
      <w:ind w:left="1540" w:hanging="220"/>
    </w:pPr>
  </w:style>
  <w:style w:type="paragraph" w:styleId="91">
    <w:name w:val="index 9"/>
    <w:basedOn w:val="a1"/>
    <w:next w:val="a1"/>
    <w:uiPriority w:val="99"/>
    <w:semiHidden/>
    <w:unhideWhenUsed/>
    <w:qFormat/>
    <w:locked/>
    <w:pPr>
      <w:spacing w:before="0" w:line="240" w:lineRule="auto"/>
      <w:ind w:left="1980" w:hanging="220"/>
    </w:pPr>
  </w:style>
  <w:style w:type="paragraph" w:styleId="afff3">
    <w:name w:val="table of figures"/>
    <w:basedOn w:val="a1"/>
    <w:next w:val="a1"/>
    <w:uiPriority w:val="99"/>
    <w:semiHidden/>
    <w:unhideWhenUsed/>
    <w:qFormat/>
    <w:locked/>
  </w:style>
  <w:style w:type="paragraph" w:styleId="TOC2">
    <w:name w:val="toc 2"/>
    <w:basedOn w:val="a1"/>
    <w:next w:val="a1"/>
    <w:uiPriority w:val="39"/>
    <w:semiHidden/>
    <w:unhideWhenUsed/>
    <w:qFormat/>
    <w:locked/>
    <w:pPr>
      <w:spacing w:after="100"/>
      <w:ind w:left="220"/>
    </w:pPr>
  </w:style>
  <w:style w:type="paragraph" w:styleId="TOC9">
    <w:name w:val="toc 9"/>
    <w:basedOn w:val="a1"/>
    <w:next w:val="a1"/>
    <w:uiPriority w:val="39"/>
    <w:semiHidden/>
    <w:unhideWhenUsed/>
    <w:qFormat/>
    <w:locked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qFormat/>
    <w:locked/>
    <w:pPr>
      <w:spacing w:after="120" w:line="480" w:lineRule="auto"/>
    </w:pPr>
  </w:style>
  <w:style w:type="paragraph" w:styleId="45">
    <w:name w:val="List 4"/>
    <w:basedOn w:val="a1"/>
    <w:uiPriority w:val="99"/>
    <w:semiHidden/>
    <w:unhideWhenUsed/>
    <w:qFormat/>
    <w:locked/>
    <w:pPr>
      <w:ind w:left="1440" w:hanging="360"/>
      <w:contextualSpacing/>
    </w:pPr>
  </w:style>
  <w:style w:type="paragraph" w:styleId="29">
    <w:name w:val="List Continue 2"/>
    <w:basedOn w:val="a1"/>
    <w:uiPriority w:val="99"/>
    <w:semiHidden/>
    <w:unhideWhenUsed/>
    <w:qFormat/>
    <w:locked/>
    <w:pPr>
      <w:spacing w:after="120"/>
      <w:ind w:left="720"/>
      <w:contextualSpacing/>
    </w:pPr>
  </w:style>
  <w:style w:type="paragraph" w:styleId="afff4">
    <w:name w:val="Message Header"/>
    <w:basedOn w:val="a1"/>
    <w:link w:val="afff5"/>
    <w:uiPriority w:val="99"/>
    <w:semiHidden/>
    <w:unhideWhenUsed/>
    <w:qFormat/>
    <w:lock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cstheme="majorBidi"/>
      <w:sz w:val="24"/>
      <w:szCs w:val="24"/>
    </w:rPr>
  </w:style>
  <w:style w:type="paragraph" w:styleId="HTML1">
    <w:name w:val="HTML Preformatted"/>
    <w:basedOn w:val="a1"/>
    <w:link w:val="HTML2"/>
    <w:uiPriority w:val="99"/>
    <w:semiHidden/>
    <w:unhideWhenUsed/>
    <w:qFormat/>
    <w:locked/>
    <w:pPr>
      <w:spacing w:before="0" w:line="240" w:lineRule="auto"/>
    </w:pPr>
    <w:rPr>
      <w:szCs w:val="20"/>
    </w:rPr>
  </w:style>
  <w:style w:type="paragraph" w:styleId="afff6">
    <w:name w:val="Normal (Web)"/>
    <w:basedOn w:val="a1"/>
    <w:uiPriority w:val="99"/>
    <w:semiHidden/>
    <w:unhideWhenUsed/>
    <w:qFormat/>
    <w:locked/>
    <w:pPr>
      <w:spacing w:before="100" w:beforeAutospacing="1" w:after="100" w:afterAutospacing="1" w:line="240" w:lineRule="auto"/>
    </w:pPr>
    <w:rPr>
      <w:rFonts w:cs="Times New Roman"/>
      <w:color w:val="404040" w:themeColor="text1" w:themeTint="BF"/>
      <w:sz w:val="24"/>
      <w:szCs w:val="24"/>
    </w:rPr>
  </w:style>
  <w:style w:type="paragraph" w:styleId="39">
    <w:name w:val="List Continue 3"/>
    <w:basedOn w:val="a1"/>
    <w:uiPriority w:val="99"/>
    <w:semiHidden/>
    <w:unhideWhenUsed/>
    <w:qFormat/>
    <w:locked/>
    <w:pPr>
      <w:spacing w:after="120"/>
      <w:ind w:left="1080"/>
      <w:contextualSpacing/>
    </w:pPr>
  </w:style>
  <w:style w:type="paragraph" w:styleId="2a">
    <w:name w:val="index 2"/>
    <w:basedOn w:val="a1"/>
    <w:next w:val="a1"/>
    <w:uiPriority w:val="99"/>
    <w:semiHidden/>
    <w:unhideWhenUsed/>
    <w:qFormat/>
    <w:locked/>
    <w:pPr>
      <w:spacing w:before="0" w:line="240" w:lineRule="auto"/>
      <w:ind w:left="440" w:hanging="220"/>
    </w:pPr>
  </w:style>
  <w:style w:type="paragraph" w:styleId="afff7">
    <w:name w:val="Title"/>
    <w:basedOn w:val="a1"/>
    <w:next w:val="22"/>
    <w:link w:val="afff8"/>
    <w:uiPriority w:val="1"/>
    <w:qFormat/>
    <w:pPr>
      <w:pBdr>
        <w:left w:val="single" w:sz="48" w:space="0" w:color="2B579A" w:themeColor="accent5"/>
      </w:pBdr>
      <w:shd w:val="clear" w:color="auto" w:fill="2B579A" w:themeFill="accent5"/>
      <w:spacing w:beforeLines="100" w:before="100" w:afterLines="100" w:after="100" w:line="240" w:lineRule="auto"/>
      <w:ind w:left="142"/>
      <w:contextualSpacing/>
    </w:pPr>
    <w:rPr>
      <w:rFonts w:cstheme="majorBidi"/>
      <w:color w:val="FFFFFF" w:themeColor="background1"/>
      <w:spacing w:val="-10"/>
      <w:kern w:val="28"/>
      <w:sz w:val="36"/>
      <w:szCs w:val="56"/>
    </w:rPr>
  </w:style>
  <w:style w:type="paragraph" w:styleId="afff9">
    <w:name w:val="annotation subject"/>
    <w:basedOn w:val="af2"/>
    <w:next w:val="af2"/>
    <w:link w:val="afffa"/>
    <w:uiPriority w:val="99"/>
    <w:semiHidden/>
    <w:unhideWhenUsed/>
    <w:locked/>
    <w:rPr>
      <w:b/>
      <w:bCs/>
    </w:rPr>
  </w:style>
  <w:style w:type="paragraph" w:styleId="afffb">
    <w:name w:val="Body Text First Indent"/>
    <w:basedOn w:val="af8"/>
    <w:link w:val="afffc"/>
    <w:uiPriority w:val="99"/>
    <w:semiHidden/>
    <w:unhideWhenUsed/>
    <w:qFormat/>
    <w:locked/>
    <w:pPr>
      <w:spacing w:after="0"/>
      <w:ind w:firstLine="360"/>
    </w:pPr>
  </w:style>
  <w:style w:type="paragraph" w:styleId="2b">
    <w:name w:val="Body Text First Indent 2"/>
    <w:basedOn w:val="afa"/>
    <w:link w:val="2c"/>
    <w:uiPriority w:val="99"/>
    <w:semiHidden/>
    <w:unhideWhenUsed/>
    <w:qFormat/>
    <w:locked/>
    <w:pPr>
      <w:spacing w:after="0"/>
      <w:ind w:firstLine="360"/>
    </w:pPr>
  </w:style>
  <w:style w:type="table" w:styleId="afffd">
    <w:name w:val="Table Grid"/>
    <w:basedOn w:val="a3"/>
    <w:uiPriority w:val="39"/>
    <w:qFormat/>
    <w:locked/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e">
    <w:name w:val="Table Theme"/>
    <w:basedOn w:val="a3"/>
    <w:uiPriority w:val="99"/>
    <w:semiHidden/>
    <w:unhideWhenUsed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Colorful 1"/>
    <w:basedOn w:val="a3"/>
    <w:uiPriority w:val="99"/>
    <w:semiHidden/>
    <w:unhideWhenUsed/>
    <w:qFormat/>
    <w:lock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2d">
    <w:name w:val="Table Colorful 2"/>
    <w:basedOn w:val="a3"/>
    <w:uiPriority w:val="99"/>
    <w:semiHidden/>
    <w:unhideWhenUsed/>
    <w:qFormat/>
    <w:lock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3a">
    <w:name w:val="Table Colorful 3"/>
    <w:basedOn w:val="a3"/>
    <w:uiPriority w:val="99"/>
    <w:semiHidden/>
    <w:unhideWhenUsed/>
    <w:qFormat/>
    <w:lock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ff">
    <w:name w:val="Table Elegant"/>
    <w:basedOn w:val="a3"/>
    <w:uiPriority w:val="99"/>
    <w:semiHidden/>
    <w:unhideWhenUsed/>
    <w:qFormat/>
    <w:lock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">
    <w:name w:val="Table Classic 1"/>
    <w:basedOn w:val="a3"/>
    <w:uiPriority w:val="99"/>
    <w:semiHidden/>
    <w:unhideWhenUsed/>
    <w:qFormat/>
    <w:lock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e">
    <w:name w:val="Table Classic 2"/>
    <w:basedOn w:val="a3"/>
    <w:uiPriority w:val="99"/>
    <w:semiHidden/>
    <w:unhideWhenUsed/>
    <w:qFormat/>
    <w:lock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b">
    <w:name w:val="Table Classic 3"/>
    <w:basedOn w:val="a3"/>
    <w:uiPriority w:val="99"/>
    <w:semiHidden/>
    <w:unhideWhenUsed/>
    <w:qFormat/>
    <w:lock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6">
    <w:name w:val="Table Classic 4"/>
    <w:basedOn w:val="a3"/>
    <w:uiPriority w:val="99"/>
    <w:semiHidden/>
    <w:unhideWhenUsed/>
    <w:qFormat/>
    <w:lock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4">
    <w:name w:val="Table Simple 1"/>
    <w:basedOn w:val="a3"/>
    <w:uiPriority w:val="99"/>
    <w:semiHidden/>
    <w:unhideWhenUsed/>
    <w:qFormat/>
    <w:lock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f">
    <w:name w:val="Table Simple 2"/>
    <w:basedOn w:val="a3"/>
    <w:uiPriority w:val="99"/>
    <w:semiHidden/>
    <w:unhideWhenUsed/>
    <w:qFormat/>
    <w:locked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c">
    <w:name w:val="Table Simple 3"/>
    <w:basedOn w:val="a3"/>
    <w:uiPriority w:val="99"/>
    <w:semiHidden/>
    <w:unhideWhenUsed/>
    <w:qFormat/>
    <w:lock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3"/>
    <w:uiPriority w:val="99"/>
    <w:semiHidden/>
    <w:unhideWhenUsed/>
    <w:qFormat/>
    <w:lock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0">
    <w:name w:val="Table Subtle 2"/>
    <w:basedOn w:val="a3"/>
    <w:uiPriority w:val="99"/>
    <w:semiHidden/>
    <w:unhideWhenUsed/>
    <w:qFormat/>
    <w:lock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6">
    <w:name w:val="Table 3D effects 1"/>
    <w:basedOn w:val="a3"/>
    <w:uiPriority w:val="99"/>
    <w:semiHidden/>
    <w:unhideWhenUsed/>
    <w:qFormat/>
    <w:lock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2f1">
    <w:name w:val="Table 3D effects 2"/>
    <w:basedOn w:val="a3"/>
    <w:uiPriority w:val="99"/>
    <w:semiHidden/>
    <w:unhideWhenUsed/>
    <w:qFormat/>
    <w:lock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d">
    <w:name w:val="Table 3D effects 3"/>
    <w:basedOn w:val="a3"/>
    <w:uiPriority w:val="99"/>
    <w:semiHidden/>
    <w:unhideWhenUsed/>
    <w:qFormat/>
    <w:lock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7">
    <w:name w:val="Table List 1"/>
    <w:basedOn w:val="a3"/>
    <w:uiPriority w:val="99"/>
    <w:semiHidden/>
    <w:unhideWhenUsed/>
    <w:qFormat/>
    <w:locked/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2">
    <w:name w:val="Table List 2"/>
    <w:basedOn w:val="a3"/>
    <w:uiPriority w:val="99"/>
    <w:semiHidden/>
    <w:unhideWhenUsed/>
    <w:qFormat/>
    <w:locked/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e">
    <w:name w:val="Table List 3"/>
    <w:basedOn w:val="a3"/>
    <w:uiPriority w:val="99"/>
    <w:semiHidden/>
    <w:unhideWhenUsed/>
    <w:qFormat/>
    <w:lock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7">
    <w:name w:val="Table List 4"/>
    <w:basedOn w:val="a3"/>
    <w:uiPriority w:val="99"/>
    <w:semiHidden/>
    <w:unhideWhenUsed/>
    <w:qFormat/>
    <w:lock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6">
    <w:name w:val="Table List 5"/>
    <w:basedOn w:val="a3"/>
    <w:uiPriority w:val="99"/>
    <w:semiHidden/>
    <w:unhideWhenUsed/>
    <w:qFormat/>
    <w:lock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62">
    <w:name w:val="Table List 6"/>
    <w:basedOn w:val="a3"/>
    <w:uiPriority w:val="99"/>
    <w:semiHidden/>
    <w:unhideWhenUsed/>
    <w:qFormat/>
    <w:lock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2">
    <w:name w:val="Table List 7"/>
    <w:basedOn w:val="a3"/>
    <w:uiPriority w:val="99"/>
    <w:semiHidden/>
    <w:unhideWhenUsed/>
    <w:qFormat/>
    <w:locked/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qFormat/>
    <w:lock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affff0">
    <w:name w:val="Table Contemporary"/>
    <w:basedOn w:val="a3"/>
    <w:uiPriority w:val="99"/>
    <w:semiHidden/>
    <w:unhideWhenUsed/>
    <w:qFormat/>
    <w:locked/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3"/>
    <w:uiPriority w:val="99"/>
    <w:semiHidden/>
    <w:unhideWhenUsed/>
    <w:qFormat/>
    <w:lock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3">
    <w:name w:val="Table Columns 2"/>
    <w:basedOn w:val="a3"/>
    <w:uiPriority w:val="99"/>
    <w:semiHidden/>
    <w:unhideWhenUsed/>
    <w:qFormat/>
    <w:lock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f">
    <w:name w:val="Table Columns 3"/>
    <w:basedOn w:val="a3"/>
    <w:uiPriority w:val="99"/>
    <w:semiHidden/>
    <w:unhideWhenUsed/>
    <w:qFormat/>
    <w:locked/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8">
    <w:name w:val="Table Columns 4"/>
    <w:basedOn w:val="a3"/>
    <w:uiPriority w:val="99"/>
    <w:semiHidden/>
    <w:unhideWhenUsed/>
    <w:qFormat/>
    <w:locked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qFormat/>
    <w:locked/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3"/>
    <w:uiPriority w:val="99"/>
    <w:semiHidden/>
    <w:unhideWhenUsed/>
    <w:qFormat/>
    <w:lock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f4">
    <w:name w:val="Table Grid 2"/>
    <w:basedOn w:val="a3"/>
    <w:uiPriority w:val="99"/>
    <w:semiHidden/>
    <w:unhideWhenUsed/>
    <w:qFormat/>
    <w:lock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f0">
    <w:name w:val="Table Grid 3"/>
    <w:basedOn w:val="a3"/>
    <w:uiPriority w:val="99"/>
    <w:semiHidden/>
    <w:unhideWhenUsed/>
    <w:qFormat/>
    <w:lock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9">
    <w:name w:val="Table Grid 4"/>
    <w:basedOn w:val="a3"/>
    <w:uiPriority w:val="99"/>
    <w:semiHidden/>
    <w:unhideWhenUsed/>
    <w:qFormat/>
    <w:lock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8">
    <w:name w:val="Table Grid 5"/>
    <w:basedOn w:val="a3"/>
    <w:uiPriority w:val="99"/>
    <w:semiHidden/>
    <w:unhideWhenUsed/>
    <w:qFormat/>
    <w:lock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3">
    <w:name w:val="Table Grid 6"/>
    <w:basedOn w:val="a3"/>
    <w:uiPriority w:val="99"/>
    <w:semiHidden/>
    <w:unhideWhenUsed/>
    <w:qFormat/>
    <w:lock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3">
    <w:name w:val="Table Grid 7"/>
    <w:basedOn w:val="a3"/>
    <w:uiPriority w:val="99"/>
    <w:semiHidden/>
    <w:unhideWhenUsed/>
    <w:qFormat/>
    <w:lock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3">
    <w:name w:val="Table Grid 8"/>
    <w:basedOn w:val="a3"/>
    <w:uiPriority w:val="99"/>
    <w:semiHidden/>
    <w:unhideWhenUsed/>
    <w:qFormat/>
    <w:lock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a">
    <w:name w:val="Table Web 1"/>
    <w:basedOn w:val="a3"/>
    <w:uiPriority w:val="99"/>
    <w:semiHidden/>
    <w:unhideWhenUsed/>
    <w:qFormat/>
    <w:lock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2f5">
    <w:name w:val="Table Web 2"/>
    <w:basedOn w:val="a3"/>
    <w:uiPriority w:val="99"/>
    <w:semiHidden/>
    <w:unhideWhenUsed/>
    <w:qFormat/>
    <w:lock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3f1">
    <w:name w:val="Table Web 3"/>
    <w:basedOn w:val="a3"/>
    <w:uiPriority w:val="99"/>
    <w:semiHidden/>
    <w:unhideWhenUsed/>
    <w:qFormat/>
    <w:lock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affff1">
    <w:name w:val="Table Professional"/>
    <w:basedOn w:val="a3"/>
    <w:uiPriority w:val="99"/>
    <w:semiHidden/>
    <w:unhideWhenUsed/>
    <w:qFormat/>
    <w:lock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ff2">
    <w:name w:val="Light Shading"/>
    <w:basedOn w:val="a3"/>
    <w:uiPriority w:val="60"/>
    <w:semiHidden/>
    <w:unhideWhenUsed/>
    <w:locked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semiHidden/>
    <w:unhideWhenUsed/>
    <w:locked/>
    <w:rPr>
      <w:color w:val="2E74B5" w:themeColor="accent1" w:themeShade="BF"/>
    </w:rPr>
    <w:tblPr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3"/>
    <w:uiPriority w:val="60"/>
    <w:semiHidden/>
    <w:unhideWhenUsed/>
    <w:locked/>
    <w:rPr>
      <w:color w:val="BF0000" w:themeColor="accent2" w:themeShade="BF"/>
    </w:rPr>
    <w:tblPr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-3">
    <w:name w:val="Light Shading Accent 3"/>
    <w:basedOn w:val="a3"/>
    <w:uiPriority w:val="60"/>
    <w:semiHidden/>
    <w:unhideWhenUsed/>
    <w:locked/>
    <w:rPr>
      <w:color w:val="7B7B7B" w:themeColor="accent3" w:themeShade="BF"/>
    </w:rPr>
    <w:tblPr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semiHidden/>
    <w:unhideWhenUsed/>
    <w:locked/>
    <w:rPr>
      <w:color w:val="BF8F00" w:themeColor="accent4" w:themeShade="BF"/>
    </w:rPr>
    <w:tblPr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semiHidden/>
    <w:unhideWhenUsed/>
    <w:locked/>
    <w:rPr>
      <w:color w:val="204173" w:themeColor="accent5" w:themeShade="BF"/>
    </w:rPr>
    <w:tblPr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-6">
    <w:name w:val="Light Shading Accent 6"/>
    <w:basedOn w:val="a3"/>
    <w:uiPriority w:val="60"/>
    <w:semiHidden/>
    <w:unhideWhenUsed/>
    <w:locked/>
    <w:rPr>
      <w:color w:val="538135" w:themeColor="accent6" w:themeShade="BF"/>
    </w:rPr>
    <w:tblPr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3">
    <w:name w:val="Light List"/>
    <w:basedOn w:val="a3"/>
    <w:uiPriority w:val="61"/>
    <w:semiHidden/>
    <w:unhideWhenUsed/>
    <w:qFormat/>
    <w:locked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semiHidden/>
    <w:unhideWhenUsed/>
    <w:qFormat/>
    <w:locked/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3"/>
    <w:uiPriority w:val="61"/>
    <w:semiHidden/>
    <w:unhideWhenUsed/>
    <w:locked/>
    <w:tblPr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-30">
    <w:name w:val="Light List Accent 3"/>
    <w:basedOn w:val="a3"/>
    <w:uiPriority w:val="61"/>
    <w:semiHidden/>
    <w:unhideWhenUsed/>
    <w:locked/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semiHidden/>
    <w:unhideWhenUsed/>
    <w:locked/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semiHidden/>
    <w:unhideWhenUsed/>
    <w:locked/>
    <w:tblPr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-60">
    <w:name w:val="Light List Accent 6"/>
    <w:basedOn w:val="a3"/>
    <w:uiPriority w:val="61"/>
    <w:semiHidden/>
    <w:unhideWhenUsed/>
    <w:locked/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4">
    <w:name w:val="Light Grid"/>
    <w:basedOn w:val="a3"/>
    <w:uiPriority w:val="62"/>
    <w:semiHidden/>
    <w:unhideWhenUsed/>
    <w:qFormat/>
    <w:locked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-11">
    <w:name w:val="Light Grid Accent 1"/>
    <w:basedOn w:val="a3"/>
    <w:uiPriority w:val="62"/>
    <w:semiHidden/>
    <w:unhideWhenUsed/>
    <w:qFormat/>
    <w:locked/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auto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auto"/>
        </w:tcBorders>
      </w:tcPr>
    </w:tblStylePr>
  </w:style>
  <w:style w:type="table" w:styleId="-21">
    <w:name w:val="Light Grid Accent 2"/>
    <w:basedOn w:val="a3"/>
    <w:uiPriority w:val="62"/>
    <w:semiHidden/>
    <w:unhideWhenUsed/>
    <w:locked/>
    <w:tblPr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auto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auto"/>
        </w:tcBorders>
      </w:tcPr>
    </w:tblStylePr>
  </w:style>
  <w:style w:type="table" w:styleId="-31">
    <w:name w:val="Light Grid Accent 3"/>
    <w:basedOn w:val="a3"/>
    <w:uiPriority w:val="62"/>
    <w:semiHidden/>
    <w:unhideWhenUsed/>
    <w:qFormat/>
    <w:locked/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uto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uto"/>
        </w:tcBorders>
      </w:tcPr>
    </w:tblStylePr>
  </w:style>
  <w:style w:type="table" w:styleId="-41">
    <w:name w:val="Light Grid Accent 4"/>
    <w:basedOn w:val="a3"/>
    <w:uiPriority w:val="62"/>
    <w:semiHidden/>
    <w:unhideWhenUsed/>
    <w:qFormat/>
    <w:locked/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auto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auto"/>
        </w:tcBorders>
      </w:tcPr>
    </w:tblStylePr>
  </w:style>
  <w:style w:type="table" w:styleId="-51">
    <w:name w:val="Light Grid Accent 5"/>
    <w:basedOn w:val="a3"/>
    <w:uiPriority w:val="62"/>
    <w:semiHidden/>
    <w:unhideWhenUsed/>
    <w:qFormat/>
    <w:locked/>
    <w:tblPr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auto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auto"/>
        </w:tcBorders>
      </w:tcPr>
    </w:tblStylePr>
  </w:style>
  <w:style w:type="table" w:styleId="-61">
    <w:name w:val="Light Grid Accent 6"/>
    <w:basedOn w:val="a3"/>
    <w:uiPriority w:val="62"/>
    <w:semiHidden/>
    <w:unhideWhenUsed/>
    <w:locked/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auto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auto"/>
        </w:tcBorders>
      </w:tcPr>
    </w:tblStylePr>
  </w:style>
  <w:style w:type="table" w:styleId="1b">
    <w:name w:val="Medium Shading 1"/>
    <w:basedOn w:val="a3"/>
    <w:uiPriority w:val="63"/>
    <w:semiHidden/>
    <w:unhideWhenUsed/>
    <w:qFormat/>
    <w:locked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semiHidden/>
    <w:unhideWhenUsed/>
    <w:qFormat/>
    <w:locked/>
    <w:tblPr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semiHidden/>
    <w:unhideWhenUsed/>
    <w:qFormat/>
    <w:locked/>
    <w:tblPr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semiHidden/>
    <w:unhideWhenUsed/>
    <w:qFormat/>
    <w:locked/>
    <w:tblPr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semiHidden/>
    <w:unhideWhenUsed/>
    <w:qFormat/>
    <w:locked/>
    <w:tblPr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semiHidden/>
    <w:unhideWhenUsed/>
    <w:qFormat/>
    <w:locked/>
    <w:tblPr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semiHidden/>
    <w:unhideWhenUsed/>
    <w:qFormat/>
    <w:locked/>
    <w:tblPr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qFormat/>
    <w:lock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semiHidden/>
    <w:unhideWhenUsed/>
    <w:qFormat/>
    <w:lock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semiHidden/>
    <w:unhideWhenUsed/>
    <w:qFormat/>
    <w:lock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semiHidden/>
    <w:unhideWhenUsed/>
    <w:qFormat/>
    <w:lock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semiHidden/>
    <w:unhideWhenUsed/>
    <w:qFormat/>
    <w:lock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semiHidden/>
    <w:unhideWhenUsed/>
    <w:qFormat/>
    <w:lock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semiHidden/>
    <w:unhideWhenUsed/>
    <w:qFormat/>
    <w:lock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c">
    <w:name w:val="Medium List 1"/>
    <w:basedOn w:val="a3"/>
    <w:uiPriority w:val="65"/>
    <w:semiHidden/>
    <w:unhideWhenUsed/>
    <w:qFormat/>
    <w:locked/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qFormat/>
    <w:locked/>
    <w:rPr>
      <w:color w:val="000000" w:themeColor="text1"/>
    </w:rPr>
    <w:tblPr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qFormat/>
    <w:locked/>
    <w:rPr>
      <w:color w:val="000000" w:themeColor="text1"/>
    </w:rPr>
    <w:tblPr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qFormat/>
    <w:locked/>
    <w:rPr>
      <w:color w:val="000000" w:themeColor="text1"/>
    </w:rPr>
    <w:tblPr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qFormat/>
    <w:locked/>
    <w:rPr>
      <w:color w:val="000000" w:themeColor="text1"/>
    </w:rPr>
    <w:tblPr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qFormat/>
    <w:locked/>
    <w:rPr>
      <w:color w:val="000000" w:themeColor="text1"/>
    </w:rPr>
    <w:tblPr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qFormat/>
    <w:locked/>
    <w:rPr>
      <w:color w:val="000000" w:themeColor="text1"/>
    </w:rPr>
    <w:tblPr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7">
    <w:name w:val="Medium List 2"/>
    <w:basedOn w:val="a3"/>
    <w:uiPriority w:val="66"/>
    <w:semiHidden/>
    <w:unhideWhenUsed/>
    <w:qFormat/>
    <w:locked/>
    <w:rPr>
      <w:rFonts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qFormat/>
    <w:locked/>
    <w:rPr>
      <w:rFonts w:cstheme="majorBidi"/>
      <w:color w:val="000000" w:themeColor="text1"/>
    </w:rPr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qFormat/>
    <w:locked/>
    <w:rPr>
      <w:rFonts w:cstheme="majorBidi"/>
      <w:color w:val="000000" w:themeColor="text1"/>
    </w:rPr>
    <w:tblPr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qFormat/>
    <w:locked/>
    <w:rPr>
      <w:rFonts w:cstheme="majorBidi"/>
      <w:color w:val="000000" w:themeColor="text1"/>
    </w:rPr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qFormat/>
    <w:locked/>
    <w:rPr>
      <w:rFonts w:cstheme="majorBidi"/>
      <w:color w:val="000000" w:themeColor="text1"/>
    </w:rPr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qFormat/>
    <w:locked/>
    <w:rPr>
      <w:rFonts w:cstheme="majorBidi"/>
      <w:color w:val="000000" w:themeColor="text1"/>
    </w:rPr>
    <w:tblPr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qFormat/>
    <w:locked/>
    <w:rPr>
      <w:rFonts w:cstheme="majorBidi"/>
      <w:color w:val="000000" w:themeColor="text1"/>
    </w:rPr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d">
    <w:name w:val="Medium Grid 1"/>
    <w:basedOn w:val="a3"/>
    <w:uiPriority w:val="67"/>
    <w:semiHidden/>
    <w:unhideWhenUsed/>
    <w:qFormat/>
    <w:locked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qFormat/>
    <w:locked/>
    <w:tblPr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qFormat/>
    <w:locked/>
    <w:tblPr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qFormat/>
    <w:locked/>
    <w:tblPr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qFormat/>
    <w:locked/>
    <w:tblPr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qFormat/>
    <w:locked/>
    <w:tblPr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qFormat/>
    <w:locked/>
    <w:tblPr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8">
    <w:name w:val="Medium Grid 2"/>
    <w:basedOn w:val="a3"/>
    <w:uiPriority w:val="68"/>
    <w:semiHidden/>
    <w:unhideWhenUsed/>
    <w:qFormat/>
    <w:locked/>
    <w:rPr>
      <w:rFonts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qFormat/>
    <w:locked/>
    <w:rPr>
      <w:rFonts w:cstheme="majorBidi"/>
      <w:color w:val="000000" w:themeColor="text1"/>
    </w:rPr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qFormat/>
    <w:locked/>
    <w:rPr>
      <w:rFonts w:cstheme="majorBidi"/>
      <w:color w:val="000000" w:themeColor="text1"/>
    </w:rPr>
    <w:tblPr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qFormat/>
    <w:locked/>
    <w:rPr>
      <w:rFonts w:cstheme="majorBidi"/>
      <w:color w:val="000000" w:themeColor="text1"/>
    </w:rPr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qFormat/>
    <w:locked/>
    <w:rPr>
      <w:rFonts w:cstheme="majorBidi"/>
      <w:color w:val="000000" w:themeColor="text1"/>
    </w:rPr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qFormat/>
    <w:locked/>
    <w:rPr>
      <w:rFonts w:cstheme="majorBidi"/>
      <w:color w:val="000000" w:themeColor="text1"/>
    </w:rPr>
    <w:tblPr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qFormat/>
    <w:locked/>
    <w:rPr>
      <w:rFonts w:cstheme="majorBidi"/>
      <w:color w:val="000000" w:themeColor="text1"/>
    </w:rPr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2">
    <w:name w:val="Medium Grid 3"/>
    <w:basedOn w:val="a3"/>
    <w:uiPriority w:val="69"/>
    <w:semiHidden/>
    <w:unhideWhenUsed/>
    <w:qFormat/>
    <w:lock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qFormat/>
    <w:lock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qFormat/>
    <w:lock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F8080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qFormat/>
    <w:lock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qFormat/>
    <w:lock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qFormat/>
    <w:lock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5A7DD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qFormat/>
    <w:lock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7D8A0" w:themeFill="accent6" w:themeFillTint="7F"/>
      </w:tcPr>
    </w:tblStylePr>
  </w:style>
  <w:style w:type="table" w:styleId="affff5">
    <w:name w:val="Dark List"/>
    <w:basedOn w:val="a3"/>
    <w:uiPriority w:val="70"/>
    <w:semiHidden/>
    <w:unhideWhenUsed/>
    <w:qFormat/>
    <w:locked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locked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locked/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qFormat/>
    <w:locked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locked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qFormat/>
    <w:locked/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locked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ff6">
    <w:name w:val="Colorful Shading"/>
    <w:basedOn w:val="a3"/>
    <w:uiPriority w:val="71"/>
    <w:semiHidden/>
    <w:unhideWhenUsed/>
    <w:qFormat/>
    <w:locked/>
    <w:rPr>
      <w:color w:val="000000" w:themeColor="text1"/>
    </w:rPr>
    <w:tblPr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semiHidden/>
    <w:unhideWhenUsed/>
    <w:qFormat/>
    <w:locked/>
    <w:rPr>
      <w:color w:val="000000" w:themeColor="text1"/>
    </w:rPr>
    <w:tblPr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semiHidden/>
    <w:unhideWhenUsed/>
    <w:qFormat/>
    <w:locked/>
    <w:rPr>
      <w:color w:val="000000" w:themeColor="text1"/>
    </w:rPr>
    <w:tblPr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semiHidden/>
    <w:unhideWhenUsed/>
    <w:qFormat/>
    <w:locked/>
    <w:rPr>
      <w:color w:val="000000" w:themeColor="text1"/>
    </w:rPr>
    <w:tblPr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3"/>
    <w:uiPriority w:val="71"/>
    <w:semiHidden/>
    <w:unhideWhenUsed/>
    <w:locked/>
    <w:rPr>
      <w:color w:val="000000" w:themeColor="text1"/>
    </w:rPr>
    <w:tblPr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semiHidden/>
    <w:unhideWhenUsed/>
    <w:qFormat/>
    <w:locked/>
    <w:rPr>
      <w:color w:val="000000" w:themeColor="text1"/>
    </w:rPr>
    <w:tblPr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semiHidden/>
    <w:unhideWhenUsed/>
    <w:qFormat/>
    <w:locked/>
    <w:rPr>
      <w:color w:val="000000" w:themeColor="text1"/>
    </w:rPr>
    <w:tblPr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7">
    <w:name w:val="Colorful List"/>
    <w:basedOn w:val="a3"/>
    <w:uiPriority w:val="72"/>
    <w:semiHidden/>
    <w:unhideWhenUsed/>
    <w:locked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semiHidden/>
    <w:unhideWhenUsed/>
    <w:qFormat/>
    <w:locked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4">
    <w:name w:val="Colorful List Accent 2"/>
    <w:basedOn w:val="a3"/>
    <w:uiPriority w:val="72"/>
    <w:semiHidden/>
    <w:unhideWhenUsed/>
    <w:qFormat/>
    <w:locked/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34">
    <w:name w:val="Colorful List Accent 3"/>
    <w:basedOn w:val="a3"/>
    <w:uiPriority w:val="72"/>
    <w:semiHidden/>
    <w:unhideWhenUsed/>
    <w:locked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3"/>
    <w:uiPriority w:val="72"/>
    <w:semiHidden/>
    <w:unhideWhenUsed/>
    <w:qFormat/>
    <w:locked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3"/>
    <w:uiPriority w:val="72"/>
    <w:semiHidden/>
    <w:unhideWhenUsed/>
    <w:qFormat/>
    <w:locked/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64">
    <w:name w:val="Colorful List Accent 6"/>
    <w:basedOn w:val="a3"/>
    <w:uiPriority w:val="72"/>
    <w:semiHidden/>
    <w:unhideWhenUsed/>
    <w:qFormat/>
    <w:locked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ff8">
    <w:name w:val="Colorful Grid"/>
    <w:basedOn w:val="a3"/>
    <w:uiPriority w:val="73"/>
    <w:semiHidden/>
    <w:unhideWhenUsed/>
    <w:qFormat/>
    <w:lock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semiHidden/>
    <w:unhideWhenUsed/>
    <w:lock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5">
    <w:name w:val="Colorful Grid Accent 2"/>
    <w:basedOn w:val="a3"/>
    <w:uiPriority w:val="73"/>
    <w:semiHidden/>
    <w:unhideWhenUsed/>
    <w:qFormat/>
    <w:lock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-35">
    <w:name w:val="Colorful Grid Accent 3"/>
    <w:basedOn w:val="a3"/>
    <w:uiPriority w:val="73"/>
    <w:semiHidden/>
    <w:unhideWhenUsed/>
    <w:qFormat/>
    <w:lock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3"/>
    <w:uiPriority w:val="73"/>
    <w:semiHidden/>
    <w:unhideWhenUsed/>
    <w:qFormat/>
    <w:lock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3"/>
    <w:uiPriority w:val="73"/>
    <w:semiHidden/>
    <w:unhideWhenUsed/>
    <w:qFormat/>
    <w:lock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-65">
    <w:name w:val="Colorful Grid Accent 6"/>
    <w:basedOn w:val="a3"/>
    <w:uiPriority w:val="73"/>
    <w:semiHidden/>
    <w:unhideWhenUsed/>
    <w:qFormat/>
    <w:lock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affff9">
    <w:name w:val="Strong"/>
    <w:basedOn w:val="a2"/>
    <w:uiPriority w:val="4"/>
    <w:qFormat/>
    <w:locked/>
    <w:rPr>
      <w:rFonts w:ascii="Microsoft YaHei UI" w:eastAsia="Microsoft YaHei UI" w:hAnsi="Microsoft YaHei UI"/>
      <w:b/>
      <w:bCs/>
      <w:color w:val="2B579A" w:themeColor="accent5"/>
    </w:rPr>
  </w:style>
  <w:style w:type="character" w:styleId="affffa">
    <w:name w:val="endnote reference"/>
    <w:basedOn w:val="a2"/>
    <w:uiPriority w:val="99"/>
    <w:semiHidden/>
    <w:unhideWhenUsed/>
    <w:qFormat/>
    <w:locked/>
    <w:rPr>
      <w:rFonts w:ascii="Microsoft YaHei UI" w:eastAsia="Microsoft YaHei UI" w:hAnsi="Microsoft YaHei UI"/>
      <w:vertAlign w:val="superscript"/>
    </w:rPr>
  </w:style>
  <w:style w:type="character" w:styleId="affffb">
    <w:name w:val="page number"/>
    <w:basedOn w:val="a2"/>
    <w:uiPriority w:val="99"/>
    <w:semiHidden/>
    <w:unhideWhenUsed/>
    <w:qFormat/>
    <w:locked/>
    <w:rPr>
      <w:rFonts w:ascii="Microsoft YaHei UI" w:eastAsia="Microsoft YaHei UI" w:hAnsi="Microsoft YaHei UI"/>
    </w:rPr>
  </w:style>
  <w:style w:type="character" w:styleId="affffc">
    <w:name w:val="FollowedHyperlink"/>
    <w:basedOn w:val="a2"/>
    <w:uiPriority w:val="99"/>
    <w:semiHidden/>
    <w:unhideWhenUsed/>
    <w:qFormat/>
    <w:locked/>
    <w:rPr>
      <w:rFonts w:ascii="Microsoft YaHei UI" w:eastAsia="Microsoft YaHei UI" w:hAnsi="Microsoft YaHei UI"/>
      <w:color w:val="954F72" w:themeColor="followedHyperlink"/>
      <w:u w:val="single"/>
    </w:rPr>
  </w:style>
  <w:style w:type="character" w:styleId="affffd">
    <w:name w:val="Emphasis"/>
    <w:basedOn w:val="a2"/>
    <w:uiPriority w:val="3"/>
    <w:qFormat/>
    <w:locked/>
    <w:rPr>
      <w:rFonts w:ascii="Microsoft YaHei UI" w:eastAsia="Microsoft YaHei UI" w:hAnsi="Microsoft YaHei UI"/>
      <w:b/>
      <w:iCs/>
      <w:color w:val="BF0000" w:themeColor="accent2" w:themeShade="BF"/>
    </w:rPr>
  </w:style>
  <w:style w:type="character" w:styleId="affffe">
    <w:name w:val="line number"/>
    <w:basedOn w:val="a2"/>
    <w:uiPriority w:val="99"/>
    <w:semiHidden/>
    <w:unhideWhenUsed/>
    <w:locked/>
    <w:rPr>
      <w:rFonts w:ascii="Microsoft YaHei UI" w:eastAsia="Microsoft YaHei UI" w:hAnsi="Microsoft YaHei UI"/>
    </w:rPr>
  </w:style>
  <w:style w:type="character" w:styleId="HTML3">
    <w:name w:val="HTML Definition"/>
    <w:basedOn w:val="a2"/>
    <w:uiPriority w:val="99"/>
    <w:semiHidden/>
    <w:unhideWhenUsed/>
    <w:qFormat/>
    <w:locked/>
    <w:rPr>
      <w:rFonts w:ascii="Microsoft YaHei UI" w:eastAsia="Microsoft YaHei UI" w:hAnsi="Microsoft YaHei UI"/>
      <w:i/>
      <w:iCs/>
    </w:rPr>
  </w:style>
  <w:style w:type="character" w:styleId="HTML4">
    <w:name w:val="HTML Typewriter"/>
    <w:basedOn w:val="a2"/>
    <w:uiPriority w:val="99"/>
    <w:semiHidden/>
    <w:unhideWhenUsed/>
    <w:qFormat/>
    <w:locked/>
    <w:rPr>
      <w:rFonts w:ascii="Microsoft YaHei UI" w:eastAsia="Microsoft YaHei UI" w:hAnsi="Microsoft YaHei UI"/>
      <w:sz w:val="22"/>
      <w:szCs w:val="20"/>
    </w:rPr>
  </w:style>
  <w:style w:type="character" w:styleId="HTML5">
    <w:name w:val="HTML Acronym"/>
    <w:basedOn w:val="a2"/>
    <w:uiPriority w:val="99"/>
    <w:semiHidden/>
    <w:unhideWhenUsed/>
    <w:qFormat/>
    <w:locked/>
    <w:rPr>
      <w:rFonts w:ascii="Microsoft YaHei UI" w:eastAsia="Microsoft YaHei UI" w:hAnsi="Microsoft YaHei UI"/>
    </w:rPr>
  </w:style>
  <w:style w:type="character" w:styleId="HTML6">
    <w:name w:val="HTML Variable"/>
    <w:basedOn w:val="a2"/>
    <w:uiPriority w:val="99"/>
    <w:semiHidden/>
    <w:unhideWhenUsed/>
    <w:qFormat/>
    <w:locked/>
    <w:rPr>
      <w:rFonts w:ascii="Microsoft YaHei UI" w:eastAsia="Microsoft YaHei UI" w:hAnsi="Microsoft YaHei UI"/>
      <w:i/>
      <w:iCs/>
    </w:rPr>
  </w:style>
  <w:style w:type="character" w:styleId="afffff">
    <w:name w:val="Hyperlink"/>
    <w:basedOn w:val="a2"/>
    <w:uiPriority w:val="99"/>
    <w:unhideWhenUsed/>
    <w:qFormat/>
    <w:locked/>
    <w:rPr>
      <w:rFonts w:ascii="Microsoft YaHei UI" w:eastAsia="Microsoft YaHei UI" w:hAnsi="Microsoft YaHei UI"/>
      <w:color w:val="0563C1" w:themeColor="hyperlink"/>
      <w:u w:val="single"/>
    </w:rPr>
  </w:style>
  <w:style w:type="character" w:styleId="HTML7">
    <w:name w:val="HTML Code"/>
    <w:basedOn w:val="a2"/>
    <w:uiPriority w:val="99"/>
    <w:semiHidden/>
    <w:unhideWhenUsed/>
    <w:locked/>
    <w:rPr>
      <w:rFonts w:ascii="Microsoft YaHei UI" w:eastAsia="Microsoft YaHei UI" w:hAnsi="Microsoft YaHei UI"/>
      <w:sz w:val="22"/>
      <w:szCs w:val="20"/>
    </w:rPr>
  </w:style>
  <w:style w:type="character" w:styleId="afffff0">
    <w:name w:val="annotation reference"/>
    <w:basedOn w:val="a2"/>
    <w:uiPriority w:val="99"/>
    <w:semiHidden/>
    <w:unhideWhenUsed/>
    <w:locked/>
    <w:rPr>
      <w:rFonts w:ascii="Microsoft YaHei UI" w:eastAsia="Microsoft YaHei UI" w:hAnsi="Microsoft YaHei UI"/>
      <w:sz w:val="22"/>
      <w:szCs w:val="16"/>
    </w:rPr>
  </w:style>
  <w:style w:type="character" w:styleId="HTML8">
    <w:name w:val="HTML Cite"/>
    <w:basedOn w:val="a2"/>
    <w:uiPriority w:val="99"/>
    <w:semiHidden/>
    <w:unhideWhenUsed/>
    <w:qFormat/>
    <w:locked/>
    <w:rPr>
      <w:rFonts w:ascii="Microsoft YaHei UI" w:eastAsia="Microsoft YaHei UI" w:hAnsi="Microsoft YaHei UI"/>
      <w:i/>
      <w:iCs/>
    </w:rPr>
  </w:style>
  <w:style w:type="character" w:styleId="afffff1">
    <w:name w:val="footnote reference"/>
    <w:basedOn w:val="a2"/>
    <w:uiPriority w:val="99"/>
    <w:semiHidden/>
    <w:unhideWhenUsed/>
    <w:qFormat/>
    <w:locked/>
    <w:rPr>
      <w:rFonts w:ascii="Microsoft YaHei UI" w:eastAsia="Microsoft YaHei UI" w:hAnsi="Microsoft YaHei UI"/>
      <w:vertAlign w:val="superscript"/>
    </w:rPr>
  </w:style>
  <w:style w:type="character" w:styleId="HTML9">
    <w:name w:val="HTML Keyboard"/>
    <w:basedOn w:val="a2"/>
    <w:uiPriority w:val="99"/>
    <w:semiHidden/>
    <w:unhideWhenUsed/>
    <w:qFormat/>
    <w:locked/>
    <w:rPr>
      <w:rFonts w:ascii="Microsoft YaHei UI" w:eastAsia="Microsoft YaHei UI" w:hAnsi="Microsoft YaHei UI"/>
      <w:sz w:val="22"/>
      <w:szCs w:val="20"/>
    </w:rPr>
  </w:style>
  <w:style w:type="character" w:styleId="HTMLa">
    <w:name w:val="HTML Sample"/>
    <w:basedOn w:val="a2"/>
    <w:uiPriority w:val="99"/>
    <w:semiHidden/>
    <w:unhideWhenUsed/>
    <w:qFormat/>
    <w:locked/>
    <w:rPr>
      <w:rFonts w:ascii="Microsoft YaHei UI" w:eastAsia="Microsoft YaHei UI" w:hAnsi="Microsoft YaHei UI"/>
      <w:sz w:val="24"/>
      <w:szCs w:val="24"/>
    </w:rPr>
  </w:style>
  <w:style w:type="character" w:customStyle="1" w:styleId="10">
    <w:name w:val="标题 1 字符"/>
    <w:basedOn w:val="a2"/>
    <w:link w:val="1"/>
    <w:uiPriority w:val="5"/>
    <w:qFormat/>
    <w:rPr>
      <w:rFonts w:ascii="Microsoft YaHei UI" w:eastAsia="Microsoft YaHei UI" w:hAnsi="Microsoft YaHei UI" w:cstheme="majorBidi"/>
      <w:kern w:val="28"/>
      <w:sz w:val="28"/>
      <w:szCs w:val="52"/>
      <w14:ligatures w14:val="standard"/>
      <w14:numForm w14:val="oldStyle"/>
    </w:rPr>
  </w:style>
  <w:style w:type="character" w:customStyle="1" w:styleId="affa">
    <w:name w:val="页眉 字符"/>
    <w:basedOn w:val="a2"/>
    <w:link w:val="aff9"/>
    <w:uiPriority w:val="99"/>
    <w:rPr>
      <w:rFonts w:ascii="Microsoft YaHei UI" w:eastAsia="Microsoft YaHei UI" w:hAnsi="Microsoft YaHei UI"/>
      <w:color w:val="3B3838" w:themeColor="background2" w:themeShade="40"/>
      <w:sz w:val="24"/>
    </w:rPr>
  </w:style>
  <w:style w:type="character" w:customStyle="1" w:styleId="afff8">
    <w:name w:val="标题 字符"/>
    <w:basedOn w:val="a2"/>
    <w:link w:val="afff7"/>
    <w:uiPriority w:val="1"/>
    <w:qFormat/>
    <w:rPr>
      <w:rFonts w:ascii="Microsoft YaHei UI" w:eastAsia="Microsoft YaHei UI" w:hAnsi="Microsoft YaHei UI" w:cstheme="majorBidi"/>
      <w:color w:val="FFFFFF" w:themeColor="background1"/>
      <w:spacing w:val="-10"/>
      <w:kern w:val="28"/>
      <w:sz w:val="36"/>
      <w:szCs w:val="56"/>
      <w:shd w:val="clear" w:color="auto" w:fill="2B579A" w:themeFill="accent5"/>
    </w:rPr>
  </w:style>
  <w:style w:type="character" w:customStyle="1" w:styleId="afff">
    <w:name w:val="副标题 字符"/>
    <w:basedOn w:val="a2"/>
    <w:link w:val="affe"/>
    <w:uiPriority w:val="2"/>
    <w:qFormat/>
    <w:rPr>
      <w:rFonts w:ascii="Microsoft YaHei UI" w:eastAsia="Microsoft YaHei UI" w:hAnsi="Microsoft YaHei UI"/>
      <w:color w:val="FFFFFF" w:themeColor="background1"/>
      <w:spacing w:val="15"/>
      <w:sz w:val="30"/>
      <w:shd w:val="clear" w:color="auto" w:fill="2B579A" w:themeFill="accent5"/>
    </w:rPr>
  </w:style>
  <w:style w:type="character" w:customStyle="1" w:styleId="aff7">
    <w:name w:val="页脚 字符"/>
    <w:basedOn w:val="a2"/>
    <w:link w:val="aff6"/>
    <w:uiPriority w:val="99"/>
    <w:qFormat/>
    <w:rPr>
      <w:rFonts w:ascii="Microsoft YaHei UI" w:eastAsia="Microsoft YaHei UI" w:hAnsi="Microsoft YaHei UI"/>
    </w:rPr>
  </w:style>
  <w:style w:type="character" w:customStyle="1" w:styleId="1e">
    <w:name w:val="明显强调1"/>
    <w:basedOn w:val="a2"/>
    <w:uiPriority w:val="21"/>
    <w:qFormat/>
    <w:locked/>
    <w:rPr>
      <w:rFonts w:ascii="Microsoft YaHei UI" w:eastAsia="Microsoft YaHei UI" w:hAnsi="Microsoft YaHei UI"/>
      <w:i/>
      <w:iCs/>
      <w:color w:val="2B579A" w:themeColor="accent5"/>
    </w:rPr>
  </w:style>
  <w:style w:type="table" w:customStyle="1" w:styleId="110">
    <w:name w:val="网格表 1 浅色1"/>
    <w:basedOn w:val="a3"/>
    <w:uiPriority w:val="46"/>
    <w:locked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51">
    <w:name w:val="网格表 4 - 着色 51"/>
    <w:basedOn w:val="a3"/>
    <w:uiPriority w:val="49"/>
    <w:locked/>
    <w:tblPr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1-610">
    <w:name w:val="网格表 1 浅色 - 着色 61"/>
    <w:basedOn w:val="a3"/>
    <w:uiPriority w:val="46"/>
    <w:qFormat/>
    <w:locked/>
    <w:tblPr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0">
    <w:name w:val="网格表 5 深色1"/>
    <w:basedOn w:val="a3"/>
    <w:uiPriority w:val="50"/>
    <w:locked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410">
    <w:name w:val="网格表 41"/>
    <w:basedOn w:val="a3"/>
    <w:uiPriority w:val="49"/>
    <w:qFormat/>
    <w:locked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网格表 1 浅色 - 着色 11"/>
    <w:basedOn w:val="a3"/>
    <w:uiPriority w:val="46"/>
    <w:qFormat/>
    <w:locked/>
    <w:tblPr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3">
    <w:name w:val="标题 2 字符"/>
    <w:basedOn w:val="a2"/>
    <w:link w:val="21"/>
    <w:uiPriority w:val="6"/>
    <w:qFormat/>
    <w:rPr>
      <w:rFonts w:ascii="Microsoft YaHei UI" w:eastAsia="Microsoft YaHei UI" w:hAnsi="Microsoft YaHei UI" w:cstheme="majorBidi"/>
      <w:bCs/>
      <w:sz w:val="24"/>
      <w:szCs w:val="26"/>
    </w:rPr>
  </w:style>
  <w:style w:type="character" w:customStyle="1" w:styleId="aff5">
    <w:name w:val="批注框文本 字符"/>
    <w:basedOn w:val="a2"/>
    <w:link w:val="aff4"/>
    <w:uiPriority w:val="99"/>
    <w:semiHidden/>
    <w:qFormat/>
    <w:rPr>
      <w:rFonts w:ascii="Microsoft YaHei UI" w:eastAsia="Microsoft YaHei UI" w:hAnsi="Microsoft YaHei UI" w:cs="Segoe UI"/>
      <w:szCs w:val="18"/>
    </w:rPr>
  </w:style>
  <w:style w:type="character" w:customStyle="1" w:styleId="af3">
    <w:name w:val="批注文字 字符"/>
    <w:basedOn w:val="a2"/>
    <w:link w:val="af2"/>
    <w:uiPriority w:val="99"/>
    <w:semiHidden/>
    <w:rPr>
      <w:rFonts w:ascii="Microsoft YaHei UI" w:eastAsia="Microsoft YaHei UI" w:hAnsi="Microsoft YaHei UI"/>
      <w:szCs w:val="20"/>
    </w:rPr>
  </w:style>
  <w:style w:type="character" w:customStyle="1" w:styleId="afffa">
    <w:name w:val="批注主题 字符"/>
    <w:basedOn w:val="af3"/>
    <w:link w:val="afff9"/>
    <w:uiPriority w:val="99"/>
    <w:semiHidden/>
    <w:qFormat/>
    <w:rPr>
      <w:rFonts w:ascii="Microsoft YaHei UI" w:eastAsia="Microsoft YaHei UI" w:hAnsi="Microsoft YaHei UI"/>
      <w:b/>
      <w:bCs/>
      <w:szCs w:val="20"/>
    </w:rPr>
  </w:style>
  <w:style w:type="paragraph" w:customStyle="1" w:styleId="afffff2">
    <w:name w:val="图像"/>
    <w:basedOn w:val="a1"/>
    <w:uiPriority w:val="22"/>
    <w:qFormat/>
    <w:locked/>
    <w:pPr>
      <w:jc w:val="right"/>
    </w:pPr>
  </w:style>
  <w:style w:type="paragraph" w:customStyle="1" w:styleId="1f">
    <w:name w:val="书目1"/>
    <w:basedOn w:val="a1"/>
    <w:next w:val="a1"/>
    <w:uiPriority w:val="37"/>
    <w:semiHidden/>
    <w:unhideWhenUsed/>
    <w:qFormat/>
    <w:locked/>
  </w:style>
  <w:style w:type="paragraph" w:customStyle="1" w:styleId="TOC10">
    <w:name w:val="TOC 标题1"/>
    <w:basedOn w:val="1"/>
    <w:next w:val="a1"/>
    <w:uiPriority w:val="39"/>
    <w:semiHidden/>
    <w:unhideWhenUsed/>
    <w:qFormat/>
    <w:locked/>
    <w:pPr>
      <w:numPr>
        <w:numId w:val="0"/>
      </w:numPr>
      <w:outlineLvl w:val="9"/>
    </w:pPr>
    <w:rPr>
      <w:kern w:val="0"/>
      <w:szCs w:val="32"/>
      <w14:ligatures w14:val="none"/>
      <w14:numForm w14:val="default"/>
    </w:rPr>
  </w:style>
  <w:style w:type="character" w:customStyle="1" w:styleId="af9">
    <w:name w:val="正文文本 字符"/>
    <w:basedOn w:val="a2"/>
    <w:link w:val="af8"/>
    <w:uiPriority w:val="99"/>
    <w:semiHidden/>
    <w:qFormat/>
    <w:rPr>
      <w:rFonts w:ascii="Microsoft YaHei UI" w:eastAsia="Microsoft YaHei UI" w:hAnsi="Microsoft YaHei UI"/>
    </w:rPr>
  </w:style>
  <w:style w:type="character" w:customStyle="1" w:styleId="28">
    <w:name w:val="正文文本 2 字符"/>
    <w:basedOn w:val="a2"/>
    <w:link w:val="27"/>
    <w:uiPriority w:val="99"/>
    <w:semiHidden/>
    <w:qFormat/>
    <w:rPr>
      <w:rFonts w:ascii="Microsoft YaHei UI" w:eastAsia="Microsoft YaHei UI" w:hAnsi="Microsoft YaHei UI"/>
    </w:rPr>
  </w:style>
  <w:style w:type="character" w:customStyle="1" w:styleId="35">
    <w:name w:val="正文文本 3 字符"/>
    <w:basedOn w:val="a2"/>
    <w:link w:val="34"/>
    <w:uiPriority w:val="99"/>
    <w:semiHidden/>
    <w:qFormat/>
    <w:rPr>
      <w:rFonts w:ascii="Microsoft YaHei UI" w:eastAsia="Microsoft YaHei UI" w:hAnsi="Microsoft YaHei UI"/>
      <w:szCs w:val="16"/>
    </w:rPr>
  </w:style>
  <w:style w:type="character" w:customStyle="1" w:styleId="afffc">
    <w:name w:val="正文文本首行缩进 字符"/>
    <w:basedOn w:val="af9"/>
    <w:link w:val="afffb"/>
    <w:uiPriority w:val="99"/>
    <w:semiHidden/>
    <w:qFormat/>
    <w:rPr>
      <w:rFonts w:ascii="Microsoft YaHei UI" w:eastAsia="Microsoft YaHei UI" w:hAnsi="Microsoft YaHei UI"/>
    </w:rPr>
  </w:style>
  <w:style w:type="character" w:customStyle="1" w:styleId="afb">
    <w:name w:val="正文文本缩进 字符"/>
    <w:basedOn w:val="a2"/>
    <w:link w:val="afa"/>
    <w:uiPriority w:val="99"/>
    <w:semiHidden/>
    <w:qFormat/>
    <w:rPr>
      <w:rFonts w:ascii="Microsoft YaHei UI" w:eastAsia="Microsoft YaHei UI" w:hAnsi="Microsoft YaHei UI"/>
    </w:rPr>
  </w:style>
  <w:style w:type="character" w:customStyle="1" w:styleId="2c">
    <w:name w:val="正文文本首行缩进 2 字符"/>
    <w:basedOn w:val="afb"/>
    <w:link w:val="2b"/>
    <w:uiPriority w:val="99"/>
    <w:semiHidden/>
    <w:qFormat/>
    <w:rPr>
      <w:rFonts w:ascii="Microsoft YaHei UI" w:eastAsia="Microsoft YaHei UI" w:hAnsi="Microsoft YaHei UI"/>
    </w:rPr>
  </w:style>
  <w:style w:type="character" w:customStyle="1" w:styleId="26">
    <w:name w:val="正文文本缩进 2 字符"/>
    <w:basedOn w:val="a2"/>
    <w:link w:val="25"/>
    <w:uiPriority w:val="99"/>
    <w:semiHidden/>
    <w:qFormat/>
    <w:rPr>
      <w:rFonts w:ascii="Microsoft YaHei UI" w:eastAsia="Microsoft YaHei UI" w:hAnsi="Microsoft YaHei UI"/>
    </w:rPr>
  </w:style>
  <w:style w:type="character" w:customStyle="1" w:styleId="38">
    <w:name w:val="正文文本缩进 3 字符"/>
    <w:basedOn w:val="a2"/>
    <w:link w:val="37"/>
    <w:uiPriority w:val="99"/>
    <w:semiHidden/>
    <w:qFormat/>
    <w:rPr>
      <w:rFonts w:ascii="Microsoft YaHei UI" w:eastAsia="Microsoft YaHei UI" w:hAnsi="Microsoft YaHei UI"/>
      <w:szCs w:val="16"/>
    </w:rPr>
  </w:style>
  <w:style w:type="character" w:customStyle="1" w:styleId="1f0">
    <w:name w:val="书籍标题1"/>
    <w:basedOn w:val="a2"/>
    <w:uiPriority w:val="33"/>
    <w:semiHidden/>
    <w:unhideWhenUsed/>
    <w:qFormat/>
    <w:locked/>
    <w:rPr>
      <w:rFonts w:ascii="Microsoft YaHei UI" w:eastAsia="Microsoft YaHei UI" w:hAnsi="Microsoft YaHei UI"/>
      <w:b/>
      <w:bCs/>
      <w:i/>
      <w:iCs/>
      <w:spacing w:val="0"/>
    </w:rPr>
  </w:style>
  <w:style w:type="character" w:customStyle="1" w:styleId="af7">
    <w:name w:val="结束语 字符"/>
    <w:basedOn w:val="a2"/>
    <w:link w:val="af6"/>
    <w:uiPriority w:val="99"/>
    <w:semiHidden/>
    <w:qFormat/>
    <w:rPr>
      <w:rFonts w:ascii="Microsoft YaHei UI" w:eastAsia="Microsoft YaHei UI" w:hAnsi="Microsoft YaHei UI"/>
    </w:rPr>
  </w:style>
  <w:style w:type="character" w:customStyle="1" w:styleId="aff1">
    <w:name w:val="日期 字符"/>
    <w:basedOn w:val="a2"/>
    <w:link w:val="aff0"/>
    <w:uiPriority w:val="99"/>
    <w:semiHidden/>
    <w:rPr>
      <w:rFonts w:ascii="Microsoft YaHei UI" w:eastAsia="Microsoft YaHei UI" w:hAnsi="Microsoft YaHei UI"/>
    </w:rPr>
  </w:style>
  <w:style w:type="character" w:customStyle="1" w:styleId="af0">
    <w:name w:val="文档结构图 字符"/>
    <w:basedOn w:val="a2"/>
    <w:link w:val="af"/>
    <w:uiPriority w:val="99"/>
    <w:semiHidden/>
    <w:qFormat/>
    <w:rPr>
      <w:rFonts w:ascii="Microsoft YaHei UI" w:eastAsia="Microsoft YaHei UI" w:hAnsi="Microsoft YaHei UI" w:cs="Segoe UI"/>
      <w:szCs w:val="16"/>
    </w:rPr>
  </w:style>
  <w:style w:type="character" w:customStyle="1" w:styleId="ab">
    <w:name w:val="电子邮件签名 字符"/>
    <w:basedOn w:val="a2"/>
    <w:link w:val="aa"/>
    <w:uiPriority w:val="99"/>
    <w:semiHidden/>
    <w:qFormat/>
    <w:rPr>
      <w:rFonts w:ascii="Microsoft YaHei UI" w:eastAsia="Microsoft YaHei UI" w:hAnsi="Microsoft YaHei UI"/>
    </w:rPr>
  </w:style>
  <w:style w:type="character" w:customStyle="1" w:styleId="aff3">
    <w:name w:val="尾注文本 字符"/>
    <w:basedOn w:val="a2"/>
    <w:link w:val="aff2"/>
    <w:uiPriority w:val="99"/>
    <w:semiHidden/>
    <w:rPr>
      <w:rFonts w:ascii="Microsoft YaHei UI" w:eastAsia="Microsoft YaHei UI" w:hAnsi="Microsoft YaHei UI"/>
      <w:szCs w:val="20"/>
    </w:rPr>
  </w:style>
  <w:style w:type="character" w:customStyle="1" w:styleId="afff2">
    <w:name w:val="脚注文本 字符"/>
    <w:basedOn w:val="a2"/>
    <w:link w:val="afff1"/>
    <w:uiPriority w:val="99"/>
    <w:semiHidden/>
    <w:rPr>
      <w:rFonts w:ascii="Microsoft YaHei UI" w:eastAsia="Microsoft YaHei UI" w:hAnsi="Microsoft YaHei UI"/>
      <w:szCs w:val="20"/>
    </w:rPr>
  </w:style>
  <w:style w:type="table" w:customStyle="1" w:styleId="1-210">
    <w:name w:val="网格表 1 浅色 - 着色 21"/>
    <w:basedOn w:val="a3"/>
    <w:uiPriority w:val="46"/>
    <w:qFormat/>
    <w:locked/>
    <w:tblPr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0">
    <w:name w:val="网格表 1 浅色 - 着色 31"/>
    <w:basedOn w:val="a3"/>
    <w:uiPriority w:val="46"/>
    <w:qFormat/>
    <w:locked/>
    <w:tblPr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0">
    <w:name w:val="网格表 1 浅色 - 着色 41"/>
    <w:basedOn w:val="a3"/>
    <w:uiPriority w:val="46"/>
    <w:qFormat/>
    <w:locked/>
    <w:tblPr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0">
    <w:name w:val="网格表 1 浅色 - 着色 51"/>
    <w:basedOn w:val="a3"/>
    <w:uiPriority w:val="46"/>
    <w:qFormat/>
    <w:locked/>
    <w:tblPr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网格表 21"/>
    <w:basedOn w:val="a3"/>
    <w:uiPriority w:val="47"/>
    <w:qFormat/>
    <w:locked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网格表 2 - 着色 11"/>
    <w:basedOn w:val="a3"/>
    <w:uiPriority w:val="47"/>
    <w:qFormat/>
    <w:locked/>
    <w:tblPr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2-210">
    <w:name w:val="网格表 2 - 着色 21"/>
    <w:basedOn w:val="a3"/>
    <w:uiPriority w:val="47"/>
    <w:qFormat/>
    <w:locked/>
    <w:tblPr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2-310">
    <w:name w:val="网格表 2 - 着色 31"/>
    <w:basedOn w:val="a3"/>
    <w:uiPriority w:val="47"/>
    <w:qFormat/>
    <w:locked/>
    <w:tblPr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410">
    <w:name w:val="网格表 2 - 着色 41"/>
    <w:basedOn w:val="a3"/>
    <w:uiPriority w:val="47"/>
    <w:qFormat/>
    <w:locked/>
    <w:tblPr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-510">
    <w:name w:val="网格表 2 - 着色 51"/>
    <w:basedOn w:val="a3"/>
    <w:uiPriority w:val="47"/>
    <w:qFormat/>
    <w:locked/>
    <w:tblPr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2-610">
    <w:name w:val="网格表 2 - 着色 61"/>
    <w:basedOn w:val="a3"/>
    <w:uiPriority w:val="47"/>
    <w:qFormat/>
    <w:locked/>
    <w:tblPr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310">
    <w:name w:val="网格表 31"/>
    <w:basedOn w:val="a3"/>
    <w:uiPriority w:val="48"/>
    <w:qFormat/>
    <w:locked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网格表 3 - 着色 11"/>
    <w:basedOn w:val="a3"/>
    <w:uiPriority w:val="48"/>
    <w:qFormat/>
    <w:locked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3-21">
    <w:name w:val="网格表 3 - 着色 21"/>
    <w:basedOn w:val="a3"/>
    <w:uiPriority w:val="48"/>
    <w:qFormat/>
    <w:locked/>
    <w:tblPr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3-31">
    <w:name w:val="网格表 3 - 着色 31"/>
    <w:basedOn w:val="a3"/>
    <w:uiPriority w:val="48"/>
    <w:qFormat/>
    <w:locked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3-41">
    <w:name w:val="网格表 3 - 着色 41"/>
    <w:basedOn w:val="a3"/>
    <w:uiPriority w:val="48"/>
    <w:qFormat/>
    <w:locked/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3-51">
    <w:name w:val="网格表 3 - 着色 51"/>
    <w:basedOn w:val="a3"/>
    <w:uiPriority w:val="48"/>
    <w:qFormat/>
    <w:locked/>
    <w:tblPr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customStyle="1" w:styleId="3-61">
    <w:name w:val="网格表 3 - 着色 61"/>
    <w:basedOn w:val="a3"/>
    <w:uiPriority w:val="48"/>
    <w:qFormat/>
    <w:locked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4-11">
    <w:name w:val="网格表 4 - 着色 11"/>
    <w:basedOn w:val="a3"/>
    <w:uiPriority w:val="49"/>
    <w:qFormat/>
    <w:locked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21">
    <w:name w:val="网格表 4 - 着色 21"/>
    <w:basedOn w:val="a3"/>
    <w:uiPriority w:val="49"/>
    <w:qFormat/>
    <w:locked/>
    <w:tblPr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4-31">
    <w:name w:val="网格表 4 - 着色 31"/>
    <w:basedOn w:val="a3"/>
    <w:uiPriority w:val="49"/>
    <w:qFormat/>
    <w:locked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-41">
    <w:name w:val="网格表 4 - 着色 41"/>
    <w:basedOn w:val="a3"/>
    <w:uiPriority w:val="49"/>
    <w:qFormat/>
    <w:locked/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-61">
    <w:name w:val="网格表 4 - 着色 61"/>
    <w:basedOn w:val="a3"/>
    <w:uiPriority w:val="49"/>
    <w:qFormat/>
    <w:locked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-11">
    <w:name w:val="网格表 5 深色 - 着色 11"/>
    <w:basedOn w:val="a3"/>
    <w:uiPriority w:val="50"/>
    <w:qFormat/>
    <w:locked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5-21">
    <w:name w:val="网格表 5 深色 - 着色 21"/>
    <w:basedOn w:val="a3"/>
    <w:uiPriority w:val="50"/>
    <w:qFormat/>
    <w:locked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customStyle="1" w:styleId="5-31">
    <w:name w:val="网格表 5 深色 - 着色 31"/>
    <w:basedOn w:val="a3"/>
    <w:uiPriority w:val="50"/>
    <w:qFormat/>
    <w:locked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">
    <w:name w:val="网格表 5 深色 - 着色 41"/>
    <w:basedOn w:val="a3"/>
    <w:uiPriority w:val="50"/>
    <w:qFormat/>
    <w:locked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">
    <w:name w:val="网格表 5 深色 - 着色 51"/>
    <w:basedOn w:val="a3"/>
    <w:uiPriority w:val="50"/>
    <w:qFormat/>
    <w:locked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customStyle="1" w:styleId="5-61">
    <w:name w:val="网格表 5 深色 - 着色 61"/>
    <w:basedOn w:val="a3"/>
    <w:uiPriority w:val="50"/>
    <w:qFormat/>
    <w:locked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610">
    <w:name w:val="网格表 6 彩色1"/>
    <w:basedOn w:val="a3"/>
    <w:uiPriority w:val="51"/>
    <w:qFormat/>
    <w:locked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网格表 6 彩色 - 着色 11"/>
    <w:basedOn w:val="a3"/>
    <w:uiPriority w:val="51"/>
    <w:qFormat/>
    <w:locked/>
    <w:rPr>
      <w:color w:val="2E74B5" w:themeColor="accent1" w:themeShade="BF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6-21">
    <w:name w:val="网格表 6 彩色 - 着色 21"/>
    <w:basedOn w:val="a3"/>
    <w:uiPriority w:val="51"/>
    <w:qFormat/>
    <w:locked/>
    <w:rPr>
      <w:color w:val="BF0000" w:themeColor="accent2" w:themeShade="BF"/>
    </w:rPr>
    <w:tblPr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6-31">
    <w:name w:val="网格表 6 彩色 - 着色 31"/>
    <w:basedOn w:val="a3"/>
    <w:uiPriority w:val="51"/>
    <w:qFormat/>
    <w:locked/>
    <w:rPr>
      <w:color w:val="7B7B7B" w:themeColor="accent3" w:themeShade="BF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6-41">
    <w:name w:val="网格表 6 彩色 - 着色 41"/>
    <w:basedOn w:val="a3"/>
    <w:uiPriority w:val="51"/>
    <w:qFormat/>
    <w:locked/>
    <w:rPr>
      <w:color w:val="BF8F00" w:themeColor="accent4" w:themeShade="BF"/>
    </w:rPr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6-51">
    <w:name w:val="网格表 6 彩色 - 着色 51"/>
    <w:basedOn w:val="a3"/>
    <w:uiPriority w:val="51"/>
    <w:qFormat/>
    <w:locked/>
    <w:rPr>
      <w:color w:val="204173" w:themeColor="accent5" w:themeShade="BF"/>
    </w:rPr>
    <w:tblPr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6-61">
    <w:name w:val="网格表 6 彩色 - 着色 61"/>
    <w:basedOn w:val="a3"/>
    <w:uiPriority w:val="51"/>
    <w:qFormat/>
    <w:locked/>
    <w:rPr>
      <w:color w:val="538135" w:themeColor="accent6" w:themeShade="BF"/>
    </w:r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710">
    <w:name w:val="网格表 7 彩色1"/>
    <w:basedOn w:val="a3"/>
    <w:uiPriority w:val="52"/>
    <w:qFormat/>
    <w:locked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网格表 7 彩色 - 着色 11"/>
    <w:basedOn w:val="a3"/>
    <w:uiPriority w:val="52"/>
    <w:qFormat/>
    <w:locked/>
    <w:rPr>
      <w:color w:val="2E74B5" w:themeColor="accent1" w:themeShade="BF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7-21">
    <w:name w:val="网格表 7 彩色 - 着色 21"/>
    <w:basedOn w:val="a3"/>
    <w:uiPriority w:val="52"/>
    <w:qFormat/>
    <w:locked/>
    <w:rPr>
      <w:color w:val="BF0000" w:themeColor="accent2" w:themeShade="BF"/>
    </w:rPr>
    <w:tblPr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7-31">
    <w:name w:val="网格表 7 彩色 - 着色 31"/>
    <w:basedOn w:val="a3"/>
    <w:uiPriority w:val="52"/>
    <w:qFormat/>
    <w:locked/>
    <w:rPr>
      <w:color w:val="7B7B7B" w:themeColor="accent3" w:themeShade="BF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7-41">
    <w:name w:val="网格表 7 彩色 - 着色 41"/>
    <w:basedOn w:val="a3"/>
    <w:uiPriority w:val="52"/>
    <w:qFormat/>
    <w:locked/>
    <w:rPr>
      <w:color w:val="BF8F00" w:themeColor="accent4" w:themeShade="BF"/>
    </w:rPr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7-51">
    <w:name w:val="网格表 7 彩色 - 着色 51"/>
    <w:basedOn w:val="a3"/>
    <w:uiPriority w:val="52"/>
    <w:qFormat/>
    <w:locked/>
    <w:rPr>
      <w:color w:val="204173" w:themeColor="accent5" w:themeShade="BF"/>
    </w:rPr>
    <w:tblPr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customStyle="1" w:styleId="7-61">
    <w:name w:val="网格表 7 彩色 - 着色 61"/>
    <w:basedOn w:val="a3"/>
    <w:uiPriority w:val="52"/>
    <w:qFormat/>
    <w:locked/>
    <w:rPr>
      <w:color w:val="538135" w:themeColor="accent6" w:themeShade="BF"/>
    </w:r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32">
    <w:name w:val="标题 3 字符"/>
    <w:basedOn w:val="a2"/>
    <w:link w:val="31"/>
    <w:uiPriority w:val="6"/>
    <w:qFormat/>
    <w:rPr>
      <w:rFonts w:ascii="Microsoft YaHei UI" w:eastAsia="Microsoft YaHei UI" w:hAnsi="Microsoft YaHei UI" w:cstheme="majorBidi"/>
      <w:sz w:val="24"/>
      <w:szCs w:val="24"/>
    </w:rPr>
  </w:style>
  <w:style w:type="character" w:customStyle="1" w:styleId="42">
    <w:name w:val="标题 4 字符"/>
    <w:basedOn w:val="a2"/>
    <w:link w:val="41"/>
    <w:uiPriority w:val="6"/>
    <w:semiHidden/>
    <w:qFormat/>
    <w:rPr>
      <w:rFonts w:ascii="Microsoft YaHei UI" w:eastAsia="Microsoft YaHei UI" w:hAnsi="Microsoft YaHei UI" w:cstheme="majorBidi"/>
      <w:i/>
      <w:iCs/>
      <w:color w:val="1F4E79" w:themeColor="accent1" w:themeShade="80"/>
    </w:rPr>
  </w:style>
  <w:style w:type="character" w:customStyle="1" w:styleId="52">
    <w:name w:val="标题 5 字符"/>
    <w:basedOn w:val="a2"/>
    <w:link w:val="51"/>
    <w:uiPriority w:val="6"/>
    <w:semiHidden/>
    <w:qFormat/>
    <w:rPr>
      <w:rFonts w:ascii="Microsoft YaHei UI" w:eastAsia="Microsoft YaHei UI" w:hAnsi="Microsoft YaHei UI" w:cstheme="majorBidi"/>
      <w:color w:val="1F4E79" w:themeColor="accent1" w:themeShade="80"/>
    </w:rPr>
  </w:style>
  <w:style w:type="character" w:customStyle="1" w:styleId="60">
    <w:name w:val="标题 6 字符"/>
    <w:basedOn w:val="a2"/>
    <w:link w:val="6"/>
    <w:uiPriority w:val="6"/>
    <w:semiHidden/>
    <w:qFormat/>
    <w:rPr>
      <w:rFonts w:ascii="Microsoft YaHei UI" w:eastAsia="Microsoft YaHei UI" w:hAnsi="Microsoft YaHei UI" w:cstheme="majorBidi"/>
      <w:b/>
      <w:color w:val="1F4E79" w:themeColor="accent1" w:themeShade="80"/>
    </w:rPr>
  </w:style>
  <w:style w:type="character" w:customStyle="1" w:styleId="70">
    <w:name w:val="标题 7 字符"/>
    <w:basedOn w:val="a2"/>
    <w:link w:val="7"/>
    <w:uiPriority w:val="6"/>
    <w:semiHidden/>
    <w:qFormat/>
    <w:rPr>
      <w:rFonts w:ascii="Microsoft YaHei UI" w:eastAsia="Microsoft YaHei UI" w:hAnsi="Microsoft YaHei UI" w:cstheme="majorBidi"/>
      <w:i/>
      <w:iCs/>
      <w:color w:val="1F4E79" w:themeColor="accent1" w:themeShade="80"/>
    </w:rPr>
  </w:style>
  <w:style w:type="character" w:customStyle="1" w:styleId="80">
    <w:name w:val="标题 8 字符"/>
    <w:basedOn w:val="a2"/>
    <w:link w:val="8"/>
    <w:uiPriority w:val="6"/>
    <w:semiHidden/>
    <w:qFormat/>
    <w:rPr>
      <w:rFonts w:ascii="Microsoft YaHei UI" w:eastAsia="Microsoft YaHei UI" w:hAnsi="Microsoft YaHei UI" w:cstheme="majorBidi"/>
      <w:color w:val="262626" w:themeColor="text1" w:themeTint="D9"/>
      <w:szCs w:val="21"/>
    </w:rPr>
  </w:style>
  <w:style w:type="character" w:customStyle="1" w:styleId="90">
    <w:name w:val="标题 9 字符"/>
    <w:basedOn w:val="a2"/>
    <w:link w:val="9"/>
    <w:uiPriority w:val="6"/>
    <w:semiHidden/>
    <w:qFormat/>
    <w:rPr>
      <w:rFonts w:ascii="Microsoft YaHei UI" w:eastAsia="Microsoft YaHei UI" w:hAnsi="Microsoft YaHei UI" w:cstheme="majorBidi"/>
      <w:i/>
      <w:iCs/>
      <w:color w:val="262626" w:themeColor="text1" w:themeTint="D9"/>
      <w:szCs w:val="21"/>
    </w:rPr>
  </w:style>
  <w:style w:type="character" w:customStyle="1" w:styleId="HTML0">
    <w:name w:val="HTML 地址 字符"/>
    <w:basedOn w:val="a2"/>
    <w:link w:val="HTML"/>
    <w:uiPriority w:val="99"/>
    <w:semiHidden/>
    <w:qFormat/>
    <w:rPr>
      <w:rFonts w:ascii="Microsoft YaHei UI" w:eastAsia="Microsoft YaHei UI" w:hAnsi="Microsoft YaHei UI"/>
      <w:i/>
      <w:iCs/>
    </w:rPr>
  </w:style>
  <w:style w:type="character" w:customStyle="1" w:styleId="HTML2">
    <w:name w:val="HTML 预设格式 字符"/>
    <w:basedOn w:val="a2"/>
    <w:link w:val="HTML1"/>
    <w:uiPriority w:val="99"/>
    <w:semiHidden/>
    <w:rPr>
      <w:rFonts w:ascii="Microsoft YaHei UI" w:eastAsia="Microsoft YaHei UI" w:hAnsi="Microsoft YaHei UI"/>
      <w:szCs w:val="20"/>
    </w:rPr>
  </w:style>
  <w:style w:type="paragraph" w:styleId="afffff3">
    <w:name w:val="Intense Quote"/>
    <w:basedOn w:val="a1"/>
    <w:next w:val="a1"/>
    <w:link w:val="afffff4"/>
    <w:uiPriority w:val="30"/>
    <w:semiHidden/>
    <w:unhideWhenUsed/>
    <w:qFormat/>
    <w:locked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afffff4">
    <w:name w:val="明显引用 字符"/>
    <w:basedOn w:val="a2"/>
    <w:link w:val="afffff3"/>
    <w:uiPriority w:val="30"/>
    <w:semiHidden/>
    <w:qFormat/>
    <w:rPr>
      <w:rFonts w:ascii="Microsoft YaHei UI" w:eastAsia="Microsoft YaHei UI" w:hAnsi="Microsoft YaHei UI"/>
      <w:i/>
      <w:iCs/>
      <w:color w:val="1F4E79" w:themeColor="accent1" w:themeShade="80"/>
    </w:rPr>
  </w:style>
  <w:style w:type="character" w:customStyle="1" w:styleId="1f1">
    <w:name w:val="明显参考1"/>
    <w:basedOn w:val="a2"/>
    <w:uiPriority w:val="32"/>
    <w:semiHidden/>
    <w:unhideWhenUsed/>
    <w:qFormat/>
    <w:locked/>
    <w:rPr>
      <w:rFonts w:ascii="Microsoft YaHei UI" w:eastAsia="Microsoft YaHei UI" w:hAnsi="Microsoft YaHei UI"/>
      <w:b/>
      <w:bCs/>
      <w:smallCaps/>
      <w:color w:val="1F4E79" w:themeColor="accent1" w:themeShade="80"/>
      <w:spacing w:val="0"/>
    </w:rPr>
  </w:style>
  <w:style w:type="paragraph" w:styleId="afffff5">
    <w:name w:val="List Paragraph"/>
    <w:basedOn w:val="a1"/>
    <w:uiPriority w:val="34"/>
    <w:unhideWhenUsed/>
    <w:qFormat/>
    <w:locked/>
    <w:pPr>
      <w:ind w:left="720"/>
      <w:contextualSpacing/>
    </w:pPr>
  </w:style>
  <w:style w:type="table" w:customStyle="1" w:styleId="111">
    <w:name w:val="清单表 1 浅色1"/>
    <w:basedOn w:val="a3"/>
    <w:uiPriority w:val="46"/>
    <w:qFormat/>
    <w:locked/>
    <w:tblPr/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1">
    <w:name w:val="清单表 1 浅色 - 着色 11"/>
    <w:basedOn w:val="a3"/>
    <w:uiPriority w:val="46"/>
    <w:qFormat/>
    <w:locked/>
    <w:tblPr/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1-211">
    <w:name w:val="清单表 1 浅色 - 着色 21"/>
    <w:basedOn w:val="a3"/>
    <w:uiPriority w:val="46"/>
    <w:qFormat/>
    <w:locked/>
    <w:tblPr/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1-311">
    <w:name w:val="清单表 1 浅色 - 着色 31"/>
    <w:basedOn w:val="a3"/>
    <w:uiPriority w:val="46"/>
    <w:qFormat/>
    <w:locked/>
    <w:tblPr/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1-411">
    <w:name w:val="清单表 1 浅色 - 着色 41"/>
    <w:basedOn w:val="a3"/>
    <w:uiPriority w:val="46"/>
    <w:qFormat/>
    <w:locked/>
    <w:tblPr/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1-511">
    <w:name w:val="清单表 1 浅色 - 着色 51"/>
    <w:basedOn w:val="a3"/>
    <w:uiPriority w:val="46"/>
    <w:qFormat/>
    <w:locked/>
    <w:tblPr/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1-611">
    <w:name w:val="清单表 1 浅色 - 着色 61"/>
    <w:basedOn w:val="a3"/>
    <w:uiPriority w:val="46"/>
    <w:qFormat/>
    <w:locked/>
    <w:tblPr/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211">
    <w:name w:val="清单表 21"/>
    <w:basedOn w:val="a3"/>
    <w:uiPriority w:val="47"/>
    <w:qFormat/>
    <w:locked/>
    <w:tblPr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1">
    <w:name w:val="清单表 2 - 着色 11"/>
    <w:basedOn w:val="a3"/>
    <w:uiPriority w:val="47"/>
    <w:qFormat/>
    <w:locked/>
    <w:tblPr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2-211">
    <w:name w:val="清单表 2 - 着色 21"/>
    <w:basedOn w:val="a3"/>
    <w:uiPriority w:val="47"/>
    <w:qFormat/>
    <w:locked/>
    <w:tblPr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2-311">
    <w:name w:val="清单表 2 - 着色 31"/>
    <w:basedOn w:val="a3"/>
    <w:uiPriority w:val="47"/>
    <w:qFormat/>
    <w:locked/>
    <w:tblPr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411">
    <w:name w:val="清单表 2 - 着色 41"/>
    <w:basedOn w:val="a3"/>
    <w:uiPriority w:val="47"/>
    <w:qFormat/>
    <w:locked/>
    <w:tblPr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-511">
    <w:name w:val="清单表 2 - 着色 51"/>
    <w:basedOn w:val="a3"/>
    <w:uiPriority w:val="47"/>
    <w:qFormat/>
    <w:locked/>
    <w:tblPr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2-611">
    <w:name w:val="清单表 2 - 着色 61"/>
    <w:basedOn w:val="a3"/>
    <w:uiPriority w:val="47"/>
    <w:qFormat/>
    <w:locked/>
    <w:tblPr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311">
    <w:name w:val="清单表 31"/>
    <w:basedOn w:val="a3"/>
    <w:uiPriority w:val="48"/>
    <w:qFormat/>
    <w:locked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清单表 3 - 着色 11"/>
    <w:basedOn w:val="a3"/>
    <w:uiPriority w:val="48"/>
    <w:qFormat/>
    <w:locked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3-210">
    <w:name w:val="清单表 3 - 着色 21"/>
    <w:basedOn w:val="a3"/>
    <w:uiPriority w:val="48"/>
    <w:qFormat/>
    <w:locked/>
    <w:tblPr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customStyle="1" w:styleId="3-310">
    <w:name w:val="清单表 3 - 着色 31"/>
    <w:basedOn w:val="a3"/>
    <w:uiPriority w:val="48"/>
    <w:qFormat/>
    <w:locked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3-410">
    <w:name w:val="清单表 3 - 着色 41"/>
    <w:basedOn w:val="a3"/>
    <w:uiPriority w:val="48"/>
    <w:qFormat/>
    <w:locked/>
    <w:tblPr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3-510">
    <w:name w:val="清单表 3 - 着色 51"/>
    <w:basedOn w:val="a3"/>
    <w:uiPriority w:val="48"/>
    <w:qFormat/>
    <w:locked/>
    <w:tblPr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customStyle="1" w:styleId="3-610">
    <w:name w:val="清单表 3 - 着色 61"/>
    <w:basedOn w:val="a3"/>
    <w:uiPriority w:val="48"/>
    <w:qFormat/>
    <w:locked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411">
    <w:name w:val="清单表 41"/>
    <w:basedOn w:val="a3"/>
    <w:uiPriority w:val="49"/>
    <w:qFormat/>
    <w:locked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清单表 4 - 着色 11"/>
    <w:basedOn w:val="a3"/>
    <w:uiPriority w:val="49"/>
    <w:qFormat/>
    <w:locked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210">
    <w:name w:val="清单表 4 - 着色 21"/>
    <w:basedOn w:val="a3"/>
    <w:uiPriority w:val="49"/>
    <w:qFormat/>
    <w:locked/>
    <w:tblPr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4-310">
    <w:name w:val="清单表 4 - 着色 31"/>
    <w:basedOn w:val="a3"/>
    <w:uiPriority w:val="49"/>
    <w:qFormat/>
    <w:locked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-410">
    <w:name w:val="清单表 4 - 着色 41"/>
    <w:basedOn w:val="a3"/>
    <w:uiPriority w:val="49"/>
    <w:qFormat/>
    <w:locked/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-510">
    <w:name w:val="清单表 4 - 着色 51"/>
    <w:basedOn w:val="a3"/>
    <w:uiPriority w:val="49"/>
    <w:qFormat/>
    <w:locked/>
    <w:tblPr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4-610">
    <w:name w:val="清单表 4 - 着色 61"/>
    <w:basedOn w:val="a3"/>
    <w:uiPriority w:val="49"/>
    <w:qFormat/>
    <w:locked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11">
    <w:name w:val="清单表 5 深色1"/>
    <w:basedOn w:val="a3"/>
    <w:uiPriority w:val="50"/>
    <w:qFormat/>
    <w:locked/>
    <w:rPr>
      <w:color w:val="FFFFFF" w:themeColor="background1"/>
    </w:rPr>
    <w:tblPr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清单表 5 深色 - 着色 11"/>
    <w:basedOn w:val="a3"/>
    <w:uiPriority w:val="50"/>
    <w:qFormat/>
    <w:locked/>
    <w:rPr>
      <w:color w:val="FFFFFF" w:themeColor="background1"/>
    </w:rPr>
    <w:tblPr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清单表 5 深色 - 着色 21"/>
    <w:basedOn w:val="a3"/>
    <w:uiPriority w:val="50"/>
    <w:qFormat/>
    <w:locked/>
    <w:rPr>
      <w:color w:val="FFFFFF" w:themeColor="background1"/>
    </w:rPr>
    <w:tblPr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清单表 5 深色 - 着色 31"/>
    <w:basedOn w:val="a3"/>
    <w:uiPriority w:val="50"/>
    <w:qFormat/>
    <w:locked/>
    <w:rPr>
      <w:color w:val="FFFFFF" w:themeColor="background1"/>
    </w:rPr>
    <w:tblPr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清单表 5 深色 - 着色 41"/>
    <w:basedOn w:val="a3"/>
    <w:uiPriority w:val="50"/>
    <w:qFormat/>
    <w:locked/>
    <w:rPr>
      <w:color w:val="FFFFFF" w:themeColor="background1"/>
    </w:rPr>
    <w:tblPr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清单表 5 深色 - 着色 51"/>
    <w:basedOn w:val="a3"/>
    <w:uiPriority w:val="50"/>
    <w:qFormat/>
    <w:locked/>
    <w:rPr>
      <w:color w:val="FFFFFF" w:themeColor="background1"/>
    </w:rPr>
    <w:tblPr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清单表 5 深色 - 着色 61"/>
    <w:basedOn w:val="a3"/>
    <w:uiPriority w:val="50"/>
    <w:qFormat/>
    <w:locked/>
    <w:rPr>
      <w:color w:val="FFFFFF" w:themeColor="background1"/>
    </w:rPr>
    <w:tblPr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1">
    <w:name w:val="清单表 6 彩色1"/>
    <w:basedOn w:val="a3"/>
    <w:uiPriority w:val="51"/>
    <w:qFormat/>
    <w:locked/>
    <w:rPr>
      <w:color w:val="000000" w:themeColor="text1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清单表 6 彩色 - 着色 11"/>
    <w:basedOn w:val="a3"/>
    <w:uiPriority w:val="51"/>
    <w:qFormat/>
    <w:locked/>
    <w:rPr>
      <w:color w:val="2E74B5" w:themeColor="accent1" w:themeShade="BF"/>
    </w:rPr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6-210">
    <w:name w:val="清单表 6 彩色 - 着色 21"/>
    <w:basedOn w:val="a3"/>
    <w:uiPriority w:val="51"/>
    <w:qFormat/>
    <w:locked/>
    <w:rPr>
      <w:color w:val="BF0000" w:themeColor="accent2" w:themeShade="BF"/>
    </w:rPr>
    <w:tblPr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6-310">
    <w:name w:val="清单表 6 彩色 - 着色 31"/>
    <w:basedOn w:val="a3"/>
    <w:uiPriority w:val="51"/>
    <w:qFormat/>
    <w:locked/>
    <w:rPr>
      <w:color w:val="7B7B7B" w:themeColor="accent3" w:themeShade="BF"/>
    </w:rPr>
    <w:tblPr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6-410">
    <w:name w:val="清单表 6 彩色 - 着色 41"/>
    <w:basedOn w:val="a3"/>
    <w:uiPriority w:val="51"/>
    <w:qFormat/>
    <w:locked/>
    <w:rPr>
      <w:color w:val="BF8F00" w:themeColor="accent4" w:themeShade="BF"/>
    </w:rPr>
    <w:tblPr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6-510">
    <w:name w:val="清单表 6 彩色 - 着色 51"/>
    <w:basedOn w:val="a3"/>
    <w:uiPriority w:val="51"/>
    <w:qFormat/>
    <w:locked/>
    <w:rPr>
      <w:color w:val="204173" w:themeColor="accent5" w:themeShade="BF"/>
    </w:rPr>
    <w:tblPr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6-610">
    <w:name w:val="清单表 6 彩色 - 着色 61"/>
    <w:basedOn w:val="a3"/>
    <w:uiPriority w:val="51"/>
    <w:qFormat/>
    <w:locked/>
    <w:rPr>
      <w:color w:val="538135" w:themeColor="accent6" w:themeShade="BF"/>
    </w:rPr>
    <w:tblPr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711">
    <w:name w:val="清单表 7 彩色1"/>
    <w:basedOn w:val="a3"/>
    <w:uiPriority w:val="52"/>
    <w:qFormat/>
    <w:locked/>
    <w:rPr>
      <w:color w:val="000000" w:themeColor="text1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清单表 7 彩色 - 着色 11"/>
    <w:basedOn w:val="a3"/>
    <w:uiPriority w:val="52"/>
    <w:qFormat/>
    <w:locked/>
    <w:rPr>
      <w:color w:val="2E74B5" w:themeColor="accent1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清单表 7 彩色 - 着色 21"/>
    <w:basedOn w:val="a3"/>
    <w:uiPriority w:val="52"/>
    <w:qFormat/>
    <w:locked/>
    <w:rPr>
      <w:color w:val="BF0000" w:themeColor="accent2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清单表 7 彩色 - 着色 31"/>
    <w:basedOn w:val="a3"/>
    <w:uiPriority w:val="52"/>
    <w:qFormat/>
    <w:locked/>
    <w:rPr>
      <w:color w:val="7B7B7B" w:themeColor="accent3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清单表 7 彩色 - 着色 41"/>
    <w:basedOn w:val="a3"/>
    <w:uiPriority w:val="52"/>
    <w:qFormat/>
    <w:locked/>
    <w:rPr>
      <w:color w:val="BF8F00" w:themeColor="accent4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清单表 7 彩色 - 着色 51"/>
    <w:basedOn w:val="a3"/>
    <w:uiPriority w:val="52"/>
    <w:qFormat/>
    <w:locked/>
    <w:rPr>
      <w:color w:val="204173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清单表 7 彩色 - 着色 61"/>
    <w:basedOn w:val="a3"/>
    <w:uiPriority w:val="52"/>
    <w:qFormat/>
    <w:locked/>
    <w:rPr>
      <w:color w:val="538135" w:themeColor="accent6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6">
    <w:name w:val="宏文本 字符"/>
    <w:basedOn w:val="a2"/>
    <w:link w:val="a5"/>
    <w:uiPriority w:val="99"/>
    <w:semiHidden/>
    <w:qFormat/>
    <w:rPr>
      <w:rFonts w:ascii="Microsoft YaHei UI" w:eastAsia="Microsoft YaHei UI" w:hAnsi="Microsoft YaHei UI"/>
      <w:szCs w:val="20"/>
    </w:rPr>
  </w:style>
  <w:style w:type="character" w:customStyle="1" w:styleId="afff5">
    <w:name w:val="信息标题 字符"/>
    <w:basedOn w:val="a2"/>
    <w:link w:val="afff4"/>
    <w:uiPriority w:val="99"/>
    <w:semiHidden/>
    <w:qFormat/>
    <w:rPr>
      <w:rFonts w:ascii="Microsoft YaHei UI" w:eastAsia="Microsoft YaHei UI" w:hAnsi="Microsoft YaHei UI" w:cstheme="majorBidi"/>
      <w:sz w:val="24"/>
      <w:szCs w:val="24"/>
      <w:shd w:val="pct20" w:color="auto" w:fill="auto"/>
    </w:rPr>
  </w:style>
  <w:style w:type="paragraph" w:styleId="afffff6">
    <w:name w:val="No Spacing"/>
    <w:uiPriority w:val="1"/>
    <w:semiHidden/>
    <w:unhideWhenUsed/>
    <w:qFormat/>
    <w:locked/>
    <w:rPr>
      <w:rFonts w:ascii="Microsoft YaHei UI" w:eastAsia="Microsoft YaHei UI" w:hAnsi="Microsoft YaHei UI"/>
      <w:sz w:val="22"/>
      <w:szCs w:val="22"/>
    </w:rPr>
  </w:style>
  <w:style w:type="character" w:customStyle="1" w:styleId="a9">
    <w:name w:val="注释标题 字符"/>
    <w:basedOn w:val="a2"/>
    <w:link w:val="a8"/>
    <w:uiPriority w:val="99"/>
    <w:semiHidden/>
    <w:qFormat/>
    <w:rPr>
      <w:rFonts w:ascii="Microsoft YaHei UI" w:eastAsia="Microsoft YaHei UI" w:hAnsi="Microsoft YaHei UI"/>
    </w:rPr>
  </w:style>
  <w:style w:type="character" w:styleId="afffff7">
    <w:name w:val="Placeholder Text"/>
    <w:basedOn w:val="a2"/>
    <w:uiPriority w:val="99"/>
    <w:semiHidden/>
    <w:qFormat/>
    <w:locked/>
    <w:rPr>
      <w:rFonts w:ascii="Microsoft YaHei UI" w:eastAsia="Microsoft YaHei UI" w:hAnsi="Microsoft YaHei UI"/>
      <w:color w:val="595959" w:themeColor="text1" w:themeTint="A6"/>
    </w:rPr>
  </w:style>
  <w:style w:type="table" w:customStyle="1" w:styleId="112">
    <w:name w:val="无格式表格 11"/>
    <w:basedOn w:val="a3"/>
    <w:uiPriority w:val="41"/>
    <w:qFormat/>
    <w:locked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无格式表格 21"/>
    <w:basedOn w:val="a3"/>
    <w:uiPriority w:val="42"/>
    <w:qFormat/>
    <w:locked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无格式表格 31"/>
    <w:basedOn w:val="a3"/>
    <w:uiPriority w:val="43"/>
    <w:qFormat/>
    <w:locked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无格式表格 41"/>
    <w:basedOn w:val="a3"/>
    <w:uiPriority w:val="44"/>
    <w:qFormat/>
    <w:locked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无格式表格 51"/>
    <w:basedOn w:val="a3"/>
    <w:uiPriority w:val="45"/>
    <w:qFormat/>
    <w:locked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ff">
    <w:name w:val="纯文本 字符"/>
    <w:basedOn w:val="a2"/>
    <w:link w:val="afe"/>
    <w:uiPriority w:val="99"/>
    <w:semiHidden/>
    <w:qFormat/>
    <w:rPr>
      <w:rFonts w:ascii="Microsoft YaHei UI" w:eastAsia="Microsoft YaHei UI" w:hAnsi="Microsoft YaHei UI"/>
      <w:szCs w:val="21"/>
    </w:rPr>
  </w:style>
  <w:style w:type="paragraph" w:styleId="afffff8">
    <w:name w:val="Quote"/>
    <w:basedOn w:val="a1"/>
    <w:next w:val="a1"/>
    <w:link w:val="afffff9"/>
    <w:uiPriority w:val="29"/>
    <w:semiHidden/>
    <w:unhideWhenUsed/>
    <w:qFormat/>
    <w:locked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9">
    <w:name w:val="引用 字符"/>
    <w:basedOn w:val="a2"/>
    <w:link w:val="afffff8"/>
    <w:uiPriority w:val="29"/>
    <w:semiHidden/>
    <w:qFormat/>
    <w:rPr>
      <w:rFonts w:ascii="Microsoft YaHei UI" w:eastAsia="Microsoft YaHei UI" w:hAnsi="Microsoft YaHei UI"/>
      <w:i/>
      <w:iCs/>
      <w:color w:val="404040" w:themeColor="text1" w:themeTint="BF"/>
    </w:rPr>
  </w:style>
  <w:style w:type="character" w:customStyle="1" w:styleId="af5">
    <w:name w:val="称呼 字符"/>
    <w:basedOn w:val="a2"/>
    <w:link w:val="af4"/>
    <w:uiPriority w:val="99"/>
    <w:semiHidden/>
    <w:qFormat/>
    <w:rPr>
      <w:rFonts w:ascii="Microsoft YaHei UI" w:eastAsia="Microsoft YaHei UI" w:hAnsi="Microsoft YaHei UI"/>
    </w:rPr>
  </w:style>
  <w:style w:type="character" w:customStyle="1" w:styleId="affc">
    <w:name w:val="签名 字符"/>
    <w:basedOn w:val="a2"/>
    <w:link w:val="affb"/>
    <w:uiPriority w:val="99"/>
    <w:semiHidden/>
    <w:qFormat/>
    <w:rPr>
      <w:rFonts w:ascii="Microsoft YaHei UI" w:eastAsia="Microsoft YaHei UI" w:hAnsi="Microsoft YaHei UI"/>
    </w:rPr>
  </w:style>
  <w:style w:type="character" w:customStyle="1" w:styleId="1f2">
    <w:name w:val="不明显强调1"/>
    <w:basedOn w:val="a2"/>
    <w:uiPriority w:val="19"/>
    <w:semiHidden/>
    <w:unhideWhenUsed/>
    <w:qFormat/>
    <w:locked/>
    <w:rPr>
      <w:rFonts w:ascii="Microsoft YaHei UI" w:eastAsia="Microsoft YaHei UI" w:hAnsi="Microsoft YaHei UI"/>
      <w:i/>
      <w:iCs/>
      <w:color w:val="404040" w:themeColor="text1" w:themeTint="BF"/>
    </w:rPr>
  </w:style>
  <w:style w:type="character" w:customStyle="1" w:styleId="1f3">
    <w:name w:val="不明显参考1"/>
    <w:basedOn w:val="a2"/>
    <w:uiPriority w:val="31"/>
    <w:semiHidden/>
    <w:unhideWhenUsed/>
    <w:qFormat/>
    <w:locked/>
    <w:rPr>
      <w:rFonts w:ascii="Microsoft YaHei UI" w:eastAsia="Microsoft YaHei UI" w:hAnsi="Microsoft YaHei UI"/>
      <w:smallCaps/>
      <w:color w:val="595959" w:themeColor="text1" w:themeTint="A6"/>
    </w:rPr>
  </w:style>
  <w:style w:type="table" w:customStyle="1" w:styleId="1f4">
    <w:name w:val="网格型浅色1"/>
    <w:basedOn w:val="a3"/>
    <w:uiPriority w:val="40"/>
    <w:qFormat/>
    <w:locked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f5">
    <w:name w:val="@他1"/>
    <w:basedOn w:val="a2"/>
    <w:uiPriority w:val="99"/>
    <w:semiHidden/>
    <w:unhideWhenUsed/>
    <w:qFormat/>
    <w:locked/>
    <w:rPr>
      <w:rFonts w:ascii="Microsoft YaHei UI" w:eastAsia="Microsoft YaHei UI" w:hAnsi="Microsoft YaHei UI"/>
      <w:color w:val="2B579A"/>
      <w:shd w:val="clear" w:color="auto" w:fill="E1DFDD"/>
    </w:rPr>
  </w:style>
  <w:style w:type="character" w:customStyle="1" w:styleId="1f6">
    <w:name w:val="井号标签1"/>
    <w:basedOn w:val="a2"/>
    <w:uiPriority w:val="99"/>
    <w:semiHidden/>
    <w:unhideWhenUsed/>
    <w:qFormat/>
    <w:locked/>
    <w:rPr>
      <w:rFonts w:ascii="Microsoft YaHei UI" w:eastAsia="Microsoft YaHei UI" w:hAnsi="Microsoft YaHei UI"/>
      <w:color w:val="2B579A"/>
      <w:shd w:val="clear" w:color="auto" w:fill="E1DFDD"/>
    </w:rPr>
  </w:style>
  <w:style w:type="character" w:customStyle="1" w:styleId="1f7">
    <w:name w:val="智能超链接1"/>
    <w:basedOn w:val="a2"/>
    <w:uiPriority w:val="99"/>
    <w:semiHidden/>
    <w:unhideWhenUsed/>
    <w:qFormat/>
    <w:locked/>
    <w:rPr>
      <w:rFonts w:ascii="Microsoft YaHei UI" w:eastAsia="Microsoft YaHei UI" w:hAnsi="Microsoft YaHei UI"/>
      <w:u w:val="dotted"/>
    </w:rPr>
  </w:style>
  <w:style w:type="character" w:customStyle="1" w:styleId="1f8">
    <w:name w:val="未处理的提及1"/>
    <w:basedOn w:val="a2"/>
    <w:uiPriority w:val="99"/>
    <w:semiHidden/>
    <w:unhideWhenUsed/>
    <w:qFormat/>
    <w:locked/>
    <w:rPr>
      <w:rFonts w:ascii="Microsoft YaHei UI" w:eastAsia="Microsoft YaHei UI" w:hAnsi="Microsoft YaHei UI"/>
      <w:color w:val="605E5C"/>
      <w:shd w:val="clear" w:color="auto" w:fill="E1DFDD"/>
    </w:rPr>
  </w:style>
  <w:style w:type="character" w:customStyle="1" w:styleId="2f9">
    <w:name w:val="未处理的提及2"/>
    <w:basedOn w:val="a2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exuw\AppData\Roaming\Microsoft\Templates\&#27426;&#36814;&#20351;&#29992;%20Word(2)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项目文档">
      <a:majorFont>
        <a:latin typeface="Segoe UI Light"/>
        <a:ea typeface="Microsoft YaHei UI"/>
        <a:cs typeface=""/>
      </a:majorFont>
      <a:minorFont>
        <a:latin typeface="Segoe UI"/>
        <a:ea typeface="Microsoft YaHei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4CF6AFD9-3CE3-4EEA-B705-82EE1111B4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1F0F5CC-BEDC-4A29-93D8-84A715276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9FE982-DDF9-4F2B-80C6-E4D44711D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724DBA-BC5E-4BAD-87C8-B5937C8296E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欢迎使用 Word(2)</Template>
  <TotalTime>0</TotalTime>
  <Pages>1</Pages>
  <Words>263</Words>
  <Characters>1505</Characters>
  <Application>Microsoft Office Word</Application>
  <DocSecurity>0</DocSecurity>
  <Lines>12</Lines>
  <Paragraphs>3</Paragraphs>
  <ScaleCrop>false</ScaleCrop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2020-12-25T00:56:00Z</dcterms:created>
  <dcterms:modified xsi:type="dcterms:W3CDTF">2020-12-29T00:57:00Z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KSOProductBuildVer">
    <vt:lpwstr>2052-11.1.0.10228</vt:lpwstr>
  </property>
</Properties>
</file>