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洛阳理工学院2020年公开招聘硕士研究生学历辅导员面试评分标准</w:t>
      </w:r>
    </w:p>
    <w:p>
      <w:pPr>
        <w:spacing w:line="44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考官根据现场答题情况综合衡量打分，不进行单项打分。每位考生答题结束，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考官在</w:t>
      </w:r>
      <w:r>
        <w:rPr>
          <w:rFonts w:hint="eastAsia" w:ascii="仿宋" w:hAnsi="仿宋" w:eastAsia="仿宋" w:cs="仿宋"/>
          <w:sz w:val="32"/>
          <w:szCs w:val="32"/>
        </w:rPr>
        <w:t>评分表签名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核分</w:t>
      </w:r>
      <w:r>
        <w:rPr>
          <w:rFonts w:hint="eastAsia" w:ascii="仿宋" w:hAnsi="仿宋" w:eastAsia="仿宋" w:cs="仿宋"/>
          <w:sz w:val="32"/>
          <w:szCs w:val="32"/>
        </w:rPr>
        <w:t>。前三位考生面试完毕，考官综合评议后打分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，其他考生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抽签</w:t>
      </w:r>
      <w:r>
        <w:rPr>
          <w:rFonts w:hint="eastAsia" w:ascii="仿宋" w:hAnsi="仿宋" w:eastAsia="仿宋" w:cs="仿宋"/>
          <w:sz w:val="32"/>
          <w:szCs w:val="32"/>
        </w:rPr>
        <w:t>顺序，依次进行打分。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考生按照面试时确定的答题要求和内容进行答题，共计5分钟，按考官提示口令开始计时做答，剩余30秒钟由工作人员举牌提示，答题时间到时停止答题。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形象气质 （10分）。根据选手仪表仪态、气质风度、礼貌等打分。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2、答题思路 （30分）。思路清晰，具有新意，设想符合实际，措施得力可行。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语言表达 （15分）。语言表达清楚、准确、流畅、逻辑性强。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答题内容 （30分）。考虑周到，答题内容全面、准确。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临场应变 （15分）。思维敏捷，具有临场分析、解决问题的应变能力。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三、计分办法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考官根据每位考生的综合表现进行打分，满分为100分。考生得分为去掉一个最高分和一个最低分后的平均得分，分数保留至小数点后两位（四舍五入）。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四、成绩宣布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面试结束后，面试主考官依面试顺序按男女，集中向全体考生宣布面试成绩。如果出现思想政治辅导员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最终综合成绩（笔试+面试）</w:t>
      </w:r>
      <w:r>
        <w:rPr>
          <w:rFonts w:hint="eastAsia" w:ascii="仿宋" w:hAnsi="仿宋" w:eastAsia="仿宋" w:cs="仿宋"/>
          <w:sz w:val="32"/>
          <w:szCs w:val="32"/>
        </w:rPr>
        <w:t>并列的情况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（男</w:t>
      </w:r>
      <w:r>
        <w:rPr>
          <w:rFonts w:hint="eastAsia" w:ascii="仿宋" w:hAnsi="仿宋" w:eastAsia="仿宋" w:cs="仿宋"/>
          <w:sz w:val="32"/>
          <w:szCs w:val="32"/>
        </w:rPr>
        <w:t>第六名，女第四名），则由面试考官启用备用试题进行面试加试，依据加试成绩的高低确定先后名次，并现场宣布加试成绩。</w:t>
      </w:r>
    </w:p>
    <w:sectPr>
      <w:pgSz w:w="11906" w:h="16838"/>
      <w:pgMar w:top="1440" w:right="11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0000000E"/>
    <w:multiLevelType w:val="singleLevel"/>
    <w:tmpl w:val="0000000E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0000000F"/>
    <w:multiLevelType w:val="singleLevel"/>
    <w:tmpl w:val="0000000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6FD"/>
    <w:rsid w:val="000130CC"/>
    <w:rsid w:val="00026625"/>
    <w:rsid w:val="000272D1"/>
    <w:rsid w:val="0002750A"/>
    <w:rsid w:val="0006219D"/>
    <w:rsid w:val="000674A1"/>
    <w:rsid w:val="000718D1"/>
    <w:rsid w:val="00085755"/>
    <w:rsid w:val="000A0410"/>
    <w:rsid w:val="000A282E"/>
    <w:rsid w:val="000A5ABD"/>
    <w:rsid w:val="000A5EB7"/>
    <w:rsid w:val="000C00FA"/>
    <w:rsid w:val="000C3516"/>
    <w:rsid w:val="000C3F29"/>
    <w:rsid w:val="000D6CE8"/>
    <w:rsid w:val="000E46C1"/>
    <w:rsid w:val="000F10D2"/>
    <w:rsid w:val="000F5174"/>
    <w:rsid w:val="001062BD"/>
    <w:rsid w:val="0011336B"/>
    <w:rsid w:val="00113ADC"/>
    <w:rsid w:val="00113E78"/>
    <w:rsid w:val="00121CA0"/>
    <w:rsid w:val="00127809"/>
    <w:rsid w:val="001405B6"/>
    <w:rsid w:val="001471C7"/>
    <w:rsid w:val="00162B9B"/>
    <w:rsid w:val="0017422D"/>
    <w:rsid w:val="00177120"/>
    <w:rsid w:val="00185FF0"/>
    <w:rsid w:val="001A5D04"/>
    <w:rsid w:val="001C0C51"/>
    <w:rsid w:val="001C1206"/>
    <w:rsid w:val="001C3379"/>
    <w:rsid w:val="001E1C8C"/>
    <w:rsid w:val="001E6E2E"/>
    <w:rsid w:val="001F3DA2"/>
    <w:rsid w:val="001F5925"/>
    <w:rsid w:val="0020276D"/>
    <w:rsid w:val="00213203"/>
    <w:rsid w:val="00215534"/>
    <w:rsid w:val="0023125B"/>
    <w:rsid w:val="002500DA"/>
    <w:rsid w:val="00254EDB"/>
    <w:rsid w:val="00270519"/>
    <w:rsid w:val="00275475"/>
    <w:rsid w:val="00277869"/>
    <w:rsid w:val="00287FAE"/>
    <w:rsid w:val="00290C45"/>
    <w:rsid w:val="002A464C"/>
    <w:rsid w:val="002A5F81"/>
    <w:rsid w:val="002B798D"/>
    <w:rsid w:val="002E28CC"/>
    <w:rsid w:val="003137C9"/>
    <w:rsid w:val="00317282"/>
    <w:rsid w:val="003326FF"/>
    <w:rsid w:val="00333E9D"/>
    <w:rsid w:val="00357158"/>
    <w:rsid w:val="00364097"/>
    <w:rsid w:val="003757BB"/>
    <w:rsid w:val="003823DD"/>
    <w:rsid w:val="00382FA0"/>
    <w:rsid w:val="00396DB9"/>
    <w:rsid w:val="003A41CC"/>
    <w:rsid w:val="003A5582"/>
    <w:rsid w:val="003B0897"/>
    <w:rsid w:val="003B3E53"/>
    <w:rsid w:val="003B7FC3"/>
    <w:rsid w:val="003C408F"/>
    <w:rsid w:val="003E1A8C"/>
    <w:rsid w:val="003F3C6D"/>
    <w:rsid w:val="0040506C"/>
    <w:rsid w:val="0042116F"/>
    <w:rsid w:val="00424783"/>
    <w:rsid w:val="00436AA0"/>
    <w:rsid w:val="004370C1"/>
    <w:rsid w:val="00452C34"/>
    <w:rsid w:val="00463744"/>
    <w:rsid w:val="00465AC6"/>
    <w:rsid w:val="00483AB3"/>
    <w:rsid w:val="004A50AB"/>
    <w:rsid w:val="004C566E"/>
    <w:rsid w:val="004C7DD3"/>
    <w:rsid w:val="004D0520"/>
    <w:rsid w:val="00506523"/>
    <w:rsid w:val="0051600A"/>
    <w:rsid w:val="005266FC"/>
    <w:rsid w:val="00533396"/>
    <w:rsid w:val="00541046"/>
    <w:rsid w:val="00541CB3"/>
    <w:rsid w:val="0054308B"/>
    <w:rsid w:val="005509AD"/>
    <w:rsid w:val="0058453E"/>
    <w:rsid w:val="00586772"/>
    <w:rsid w:val="0059238A"/>
    <w:rsid w:val="005B34E4"/>
    <w:rsid w:val="005E5729"/>
    <w:rsid w:val="0060186C"/>
    <w:rsid w:val="00606218"/>
    <w:rsid w:val="0061357D"/>
    <w:rsid w:val="0062313B"/>
    <w:rsid w:val="00625EC6"/>
    <w:rsid w:val="006369D9"/>
    <w:rsid w:val="006462B3"/>
    <w:rsid w:val="006509C1"/>
    <w:rsid w:val="006534F8"/>
    <w:rsid w:val="0066290F"/>
    <w:rsid w:val="0066327E"/>
    <w:rsid w:val="00666C76"/>
    <w:rsid w:val="00676ED3"/>
    <w:rsid w:val="00677947"/>
    <w:rsid w:val="006834B4"/>
    <w:rsid w:val="006872DE"/>
    <w:rsid w:val="006878B3"/>
    <w:rsid w:val="0069129B"/>
    <w:rsid w:val="00694570"/>
    <w:rsid w:val="006A1E53"/>
    <w:rsid w:val="006B6F4E"/>
    <w:rsid w:val="006C5FF3"/>
    <w:rsid w:val="006D6770"/>
    <w:rsid w:val="00710F7F"/>
    <w:rsid w:val="00716FF5"/>
    <w:rsid w:val="007313E2"/>
    <w:rsid w:val="0073428A"/>
    <w:rsid w:val="0074355A"/>
    <w:rsid w:val="0074492E"/>
    <w:rsid w:val="00753A31"/>
    <w:rsid w:val="0076356E"/>
    <w:rsid w:val="007778D2"/>
    <w:rsid w:val="00780576"/>
    <w:rsid w:val="007819B7"/>
    <w:rsid w:val="007B2AAF"/>
    <w:rsid w:val="007B4586"/>
    <w:rsid w:val="007C5AB8"/>
    <w:rsid w:val="007C71DB"/>
    <w:rsid w:val="007D0BF8"/>
    <w:rsid w:val="007F54FB"/>
    <w:rsid w:val="00805104"/>
    <w:rsid w:val="00806BB2"/>
    <w:rsid w:val="008151AC"/>
    <w:rsid w:val="00820A6B"/>
    <w:rsid w:val="00826CF6"/>
    <w:rsid w:val="0083142C"/>
    <w:rsid w:val="00840B90"/>
    <w:rsid w:val="008430C4"/>
    <w:rsid w:val="00843D5D"/>
    <w:rsid w:val="00850218"/>
    <w:rsid w:val="0085037A"/>
    <w:rsid w:val="008524B0"/>
    <w:rsid w:val="00856098"/>
    <w:rsid w:val="008640E5"/>
    <w:rsid w:val="00865113"/>
    <w:rsid w:val="0086632A"/>
    <w:rsid w:val="00873F44"/>
    <w:rsid w:val="0088627B"/>
    <w:rsid w:val="00891DC0"/>
    <w:rsid w:val="008A009E"/>
    <w:rsid w:val="008B2FB5"/>
    <w:rsid w:val="008B3E08"/>
    <w:rsid w:val="008C3A2B"/>
    <w:rsid w:val="008C630C"/>
    <w:rsid w:val="008C7F4A"/>
    <w:rsid w:val="008D59F7"/>
    <w:rsid w:val="008E4F38"/>
    <w:rsid w:val="009200A0"/>
    <w:rsid w:val="009270C8"/>
    <w:rsid w:val="009272F2"/>
    <w:rsid w:val="009306F1"/>
    <w:rsid w:val="00936AF1"/>
    <w:rsid w:val="00941961"/>
    <w:rsid w:val="00951B0C"/>
    <w:rsid w:val="009536E4"/>
    <w:rsid w:val="009566FD"/>
    <w:rsid w:val="0096711C"/>
    <w:rsid w:val="00971146"/>
    <w:rsid w:val="009776E3"/>
    <w:rsid w:val="00983CA5"/>
    <w:rsid w:val="009B1E78"/>
    <w:rsid w:val="009B5AFD"/>
    <w:rsid w:val="009C1767"/>
    <w:rsid w:val="009C1CAA"/>
    <w:rsid w:val="009C63BB"/>
    <w:rsid w:val="009D6459"/>
    <w:rsid w:val="00A359B7"/>
    <w:rsid w:val="00A91076"/>
    <w:rsid w:val="00AA639E"/>
    <w:rsid w:val="00AB2093"/>
    <w:rsid w:val="00AC0540"/>
    <w:rsid w:val="00AD6A31"/>
    <w:rsid w:val="00AE4B52"/>
    <w:rsid w:val="00AE5894"/>
    <w:rsid w:val="00AF3866"/>
    <w:rsid w:val="00AF6A25"/>
    <w:rsid w:val="00B106E9"/>
    <w:rsid w:val="00B11704"/>
    <w:rsid w:val="00B145E7"/>
    <w:rsid w:val="00B24CBE"/>
    <w:rsid w:val="00B276E7"/>
    <w:rsid w:val="00B326B0"/>
    <w:rsid w:val="00B35B93"/>
    <w:rsid w:val="00B56127"/>
    <w:rsid w:val="00B66B9F"/>
    <w:rsid w:val="00B96A4C"/>
    <w:rsid w:val="00BB72D9"/>
    <w:rsid w:val="00BC615B"/>
    <w:rsid w:val="00C1146F"/>
    <w:rsid w:val="00C13F35"/>
    <w:rsid w:val="00C70389"/>
    <w:rsid w:val="00C82BAE"/>
    <w:rsid w:val="00C8672B"/>
    <w:rsid w:val="00C97879"/>
    <w:rsid w:val="00CC283C"/>
    <w:rsid w:val="00CC5E8A"/>
    <w:rsid w:val="00CD6E30"/>
    <w:rsid w:val="00CF64C7"/>
    <w:rsid w:val="00D1641E"/>
    <w:rsid w:val="00D440EE"/>
    <w:rsid w:val="00D51561"/>
    <w:rsid w:val="00D53C30"/>
    <w:rsid w:val="00D53ECB"/>
    <w:rsid w:val="00D61DC2"/>
    <w:rsid w:val="00D6377D"/>
    <w:rsid w:val="00D65C03"/>
    <w:rsid w:val="00D674DB"/>
    <w:rsid w:val="00D71375"/>
    <w:rsid w:val="00D7338B"/>
    <w:rsid w:val="00D766B1"/>
    <w:rsid w:val="00DC0BFE"/>
    <w:rsid w:val="00DE252D"/>
    <w:rsid w:val="00DE4756"/>
    <w:rsid w:val="00DF476D"/>
    <w:rsid w:val="00DF78EE"/>
    <w:rsid w:val="00E166DD"/>
    <w:rsid w:val="00E2356F"/>
    <w:rsid w:val="00E31F97"/>
    <w:rsid w:val="00E42463"/>
    <w:rsid w:val="00E708EE"/>
    <w:rsid w:val="00E77A38"/>
    <w:rsid w:val="00E77B0F"/>
    <w:rsid w:val="00E85026"/>
    <w:rsid w:val="00E93787"/>
    <w:rsid w:val="00EA1218"/>
    <w:rsid w:val="00EB21BA"/>
    <w:rsid w:val="00EC2762"/>
    <w:rsid w:val="00EF428F"/>
    <w:rsid w:val="00F00274"/>
    <w:rsid w:val="00F00C1D"/>
    <w:rsid w:val="00F03F7F"/>
    <w:rsid w:val="00F045D4"/>
    <w:rsid w:val="00F117B6"/>
    <w:rsid w:val="00F2087A"/>
    <w:rsid w:val="00F34F51"/>
    <w:rsid w:val="00F60CB4"/>
    <w:rsid w:val="00F81346"/>
    <w:rsid w:val="00F83371"/>
    <w:rsid w:val="00F866D3"/>
    <w:rsid w:val="00F93072"/>
    <w:rsid w:val="00F94FE2"/>
    <w:rsid w:val="00FA438A"/>
    <w:rsid w:val="00FA6961"/>
    <w:rsid w:val="00FB66ED"/>
    <w:rsid w:val="00FC0E76"/>
    <w:rsid w:val="00FD2F76"/>
    <w:rsid w:val="00FE5D0E"/>
    <w:rsid w:val="00FF580D"/>
    <w:rsid w:val="14296228"/>
    <w:rsid w:val="1B30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A9637-69C6-4063-B7C5-EDB9D7791D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2018-08-02T03:34:00Z</dcterms:created>
  <dc:creator>User</dc:creator>
  <cp:lastModifiedBy>Administrator</cp:lastModifiedBy>
  <cp:lastPrinted>2020-12-01T02:56:00Z</cp:lastPrinted>
  <dcterms:modified xsi:type="dcterms:W3CDTF">2020-12-01T03:21:54Z</dcterms:modified>
  <dc:title>2014年辅导员招聘工作方案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