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20" w:lineRule="exact"/>
        <w:rPr>
          <w:rFonts w:hint="eastAsia" w:ascii="Noto Sans Mono CJK JP Regular" w:eastAsia="Noto Sans Mono CJK JP Regular"/>
        </w:rPr>
      </w:pPr>
      <w:r>
        <w:pict>
          <v:shape id="_x0000_s1026" o:spid="_x0000_s1026" o:spt="202" type="#_x0000_t202" style="position:absolute;left:0pt;margin-left:415.35pt;margin-top:0pt;height:54.6pt;width:81pt;mso-position-horizontal-relative:page;z-index:1024;mso-width-relative:page;mso-height-relative:page;" filled="f" stroked="t" coordsize="21600,21600">
            <v:path/>
            <v:fill on="f" focussize="0,0"/>
            <v:stroke weight="1pt" color="#000000"/>
            <v:imagedata o:title=""/>
            <o:lock v:ext="edit"/>
            <v:textbox inset="0mm,0mm,0mm,0mm">
              <w:txbxContent>
                <w:p>
                  <w:pPr>
                    <w:spacing w:before="122" w:line="225" w:lineRule="auto"/>
                    <w:ind w:left="321" w:right="318" w:firstLine="0"/>
                    <w:jc w:val="left"/>
                    <w:rPr>
                      <w:sz w:val="24"/>
                    </w:rPr>
                  </w:pPr>
                  <w:r>
                    <w:rPr>
                      <w:sz w:val="24"/>
                    </w:rPr>
                    <w:t>版权所有盗版必究</w:t>
                  </w:r>
                </w:p>
              </w:txbxContent>
            </v:textbox>
          </v:shape>
        </w:pict>
      </w:r>
      <w:bookmarkStart w:id="46" w:name="_GoBack"/>
      <w:bookmarkEnd w:id="46"/>
    </w:p>
    <w:p>
      <w:pPr>
        <w:pStyle w:val="4"/>
        <w:ind w:left="0"/>
        <w:rPr>
          <w:rFonts w:ascii="Noto Sans Mono CJK JP Regular"/>
          <w:sz w:val="20"/>
        </w:rPr>
      </w:pPr>
    </w:p>
    <w:p>
      <w:pPr>
        <w:pStyle w:val="4"/>
        <w:ind w:left="0"/>
        <w:rPr>
          <w:rFonts w:ascii="Noto Sans Mono CJK JP Regular"/>
          <w:sz w:val="20"/>
        </w:rPr>
      </w:pPr>
    </w:p>
    <w:p>
      <w:pPr>
        <w:pStyle w:val="4"/>
        <w:ind w:left="0"/>
        <w:rPr>
          <w:rFonts w:ascii="Noto Sans Mono CJK JP Regular"/>
          <w:sz w:val="20"/>
        </w:rPr>
      </w:pPr>
    </w:p>
    <w:p>
      <w:pPr>
        <w:pStyle w:val="4"/>
        <w:ind w:left="0"/>
        <w:rPr>
          <w:rFonts w:ascii="Noto Sans Mono CJK JP Regular"/>
          <w:sz w:val="20"/>
        </w:rPr>
      </w:pPr>
    </w:p>
    <w:p>
      <w:pPr>
        <w:pStyle w:val="4"/>
        <w:ind w:left="0"/>
        <w:rPr>
          <w:rFonts w:ascii="Noto Sans Mono CJK JP Regular"/>
          <w:sz w:val="20"/>
        </w:rPr>
      </w:pPr>
    </w:p>
    <w:p>
      <w:pPr>
        <w:pStyle w:val="4"/>
        <w:ind w:left="0"/>
        <w:rPr>
          <w:rFonts w:ascii="Noto Sans Mono CJK JP Regular"/>
          <w:sz w:val="20"/>
        </w:rPr>
      </w:pPr>
    </w:p>
    <w:p>
      <w:pPr>
        <w:pStyle w:val="4"/>
        <w:spacing w:before="16"/>
        <w:ind w:left="0"/>
        <w:rPr>
          <w:rFonts w:ascii="Noto Sans Mono CJK JP Regular"/>
          <w:sz w:val="13"/>
        </w:rPr>
      </w:pPr>
    </w:p>
    <w:p>
      <w:pPr>
        <w:spacing w:before="0" w:line="196" w:lineRule="auto"/>
        <w:ind w:left="1642" w:right="1677" w:firstLine="0"/>
        <w:jc w:val="center"/>
        <w:rPr>
          <w:sz w:val="52"/>
        </w:rPr>
      </w:pPr>
      <w:r>
        <w:rPr>
          <w:sz w:val="52"/>
        </w:rPr>
        <w:t>事业单位公开招聘分类考试公共科目笔试考试大纲</w:t>
      </w:r>
    </w:p>
    <w:p>
      <w:pPr>
        <w:spacing w:before="0" w:line="905" w:lineRule="exact"/>
        <w:ind w:left="1642" w:right="1675" w:firstLine="0"/>
        <w:jc w:val="center"/>
        <w:rPr>
          <w:sz w:val="44"/>
        </w:rPr>
      </w:pPr>
      <w:r>
        <w:rPr>
          <w:sz w:val="44"/>
        </w:rPr>
        <w:t>（2019 年版）</w:t>
      </w:r>
    </w:p>
    <w:p>
      <w:pPr>
        <w:pStyle w:val="4"/>
        <w:ind w:left="0"/>
        <w:rPr>
          <w:sz w:val="44"/>
        </w:rPr>
      </w:pPr>
    </w:p>
    <w:p>
      <w:pPr>
        <w:pStyle w:val="4"/>
        <w:ind w:left="0"/>
        <w:rPr>
          <w:sz w:val="44"/>
        </w:rPr>
      </w:pPr>
    </w:p>
    <w:p>
      <w:pPr>
        <w:pStyle w:val="4"/>
        <w:ind w:left="0"/>
        <w:rPr>
          <w:sz w:val="44"/>
        </w:rPr>
      </w:pPr>
    </w:p>
    <w:p>
      <w:pPr>
        <w:pStyle w:val="4"/>
        <w:ind w:left="0"/>
        <w:rPr>
          <w:sz w:val="44"/>
        </w:rPr>
      </w:pPr>
    </w:p>
    <w:p>
      <w:pPr>
        <w:pStyle w:val="4"/>
        <w:ind w:left="0"/>
        <w:rPr>
          <w:sz w:val="44"/>
        </w:rPr>
      </w:pPr>
    </w:p>
    <w:p>
      <w:pPr>
        <w:pStyle w:val="4"/>
        <w:spacing w:before="18"/>
        <w:ind w:left="0"/>
        <w:rPr>
          <w:sz w:val="30"/>
        </w:rPr>
      </w:pPr>
    </w:p>
    <w:p>
      <w:pPr>
        <w:pStyle w:val="3"/>
        <w:spacing w:before="1" w:line="590" w:lineRule="exact"/>
        <w:ind w:left="1638" w:right="1677"/>
        <w:jc w:val="center"/>
      </w:pPr>
      <w:r>
        <w:t>人力资源和社会保障部人事考试中心</w:t>
      </w:r>
    </w:p>
    <w:p>
      <w:pPr>
        <w:spacing w:before="0" w:line="590" w:lineRule="exact"/>
        <w:ind w:left="1642" w:right="1676" w:firstLine="0"/>
        <w:jc w:val="center"/>
        <w:rPr>
          <w:sz w:val="32"/>
        </w:rPr>
      </w:pPr>
      <w:r>
        <w:rPr>
          <w:w w:val="110"/>
          <w:sz w:val="32"/>
        </w:rPr>
        <w:t>2019 年 1 月</w:t>
      </w:r>
    </w:p>
    <w:p>
      <w:pPr>
        <w:pStyle w:val="4"/>
        <w:ind w:left="0"/>
        <w:rPr>
          <w:sz w:val="20"/>
        </w:rPr>
      </w:pPr>
    </w:p>
    <w:p>
      <w:pPr>
        <w:pStyle w:val="4"/>
        <w:ind w:left="0"/>
        <w:rPr>
          <w:sz w:val="20"/>
        </w:rPr>
      </w:pPr>
    </w:p>
    <w:p>
      <w:pPr>
        <w:pStyle w:val="4"/>
        <w:ind w:left="0"/>
        <w:rPr>
          <w:sz w:val="20"/>
        </w:rPr>
      </w:pPr>
    </w:p>
    <w:p>
      <w:pPr>
        <w:pStyle w:val="4"/>
        <w:spacing w:before="8"/>
        <w:ind w:left="0"/>
        <w:rPr>
          <w:sz w:val="10"/>
        </w:rPr>
      </w:pPr>
    </w:p>
    <w:p>
      <w:pPr>
        <w:pStyle w:val="4"/>
        <w:spacing w:line="529" w:lineRule="exact"/>
        <w:ind w:left="0" w:right="561"/>
        <w:jc w:val="right"/>
      </w:pPr>
      <w:r>
        <w:t>－</w:t>
      </w:r>
      <w:r>
        <w:rPr>
          <w:rFonts w:ascii="Times New Roman" w:eastAsia="Times New Roman"/>
        </w:rPr>
        <w:t>1</w:t>
      </w:r>
      <w:r>
        <w:t>－</w:t>
      </w:r>
    </w:p>
    <w:p>
      <w:pPr>
        <w:spacing w:after="0" w:line="529" w:lineRule="exact"/>
        <w:jc w:val="right"/>
        <w:sectPr>
          <w:type w:val="continuous"/>
          <w:pgSz w:w="11910" w:h="16840"/>
          <w:pgMar w:top="1400" w:right="980" w:bottom="280" w:left="1360" w:header="720" w:footer="720" w:gutter="0"/>
        </w:sectPr>
      </w:pPr>
    </w:p>
    <w:p>
      <w:pPr>
        <w:tabs>
          <w:tab w:val="left" w:pos="1543"/>
        </w:tabs>
        <w:spacing w:before="0" w:line="802" w:lineRule="exact"/>
        <w:ind w:left="0" w:right="32" w:firstLine="0"/>
        <w:jc w:val="center"/>
        <w:rPr>
          <w:sz w:val="44"/>
        </w:rPr>
      </w:pPr>
      <w:r>
        <w:rPr>
          <w:sz w:val="44"/>
        </w:rPr>
        <w:t>目</w:t>
      </w:r>
      <w:r>
        <w:rPr>
          <w:sz w:val="44"/>
        </w:rPr>
        <w:tab/>
      </w:r>
      <w:r>
        <w:rPr>
          <w:sz w:val="44"/>
        </w:rPr>
        <w:t>录</w:t>
      </w:r>
    </w:p>
    <w:sdt>
      <w:sdtPr>
        <w:id w:val="0"/>
        <w:docPartObj>
          <w:docPartGallery w:val="Table of Contents"/>
          <w:docPartUnique/>
        </w:docPartObj>
      </w:sdtPr>
      <w:sdtContent>
        <w:p>
          <w:pPr>
            <w:pStyle w:val="6"/>
            <w:tabs>
              <w:tab w:val="right" w:leader="dot" w:pos="8528"/>
            </w:tabs>
            <w:spacing w:before="528"/>
            <w:ind w:left="229" w:firstLine="0"/>
            <w:rPr>
              <w:rFonts w:ascii="Times New Roman" w:eastAsia="Times New Roman"/>
              <w:b/>
            </w:rPr>
          </w:pPr>
          <w:r>
            <w:fldChar w:fldCharType="begin"/>
          </w:r>
          <w:r>
            <w:instrText xml:space="preserve"> HYPERLINK \l "_bookmark0" </w:instrText>
          </w:r>
          <w:r>
            <w:fldChar w:fldCharType="separate"/>
          </w:r>
          <w:r>
            <w:t>编制说明</w:t>
          </w:r>
          <w:r>
            <w:tab/>
          </w:r>
          <w:r>
            <w:rPr>
              <w:rFonts w:ascii="Times New Roman" w:eastAsia="Times New Roman"/>
              <w:b/>
            </w:rPr>
            <w:t>3</w:t>
          </w:r>
          <w:r>
            <w:rPr>
              <w:rFonts w:ascii="Times New Roman" w:eastAsia="Times New Roman"/>
              <w:b/>
            </w:rPr>
            <w:fldChar w:fldCharType="end"/>
          </w:r>
        </w:p>
        <w:p>
          <w:pPr>
            <w:pStyle w:val="6"/>
            <w:numPr>
              <w:ilvl w:val="0"/>
              <w:numId w:val="1"/>
            </w:numPr>
            <w:tabs>
              <w:tab w:val="left" w:pos="718"/>
              <w:tab w:val="left" w:pos="719"/>
              <w:tab w:val="right" w:leader="dot" w:pos="8528"/>
            </w:tabs>
            <w:spacing w:before="6" w:after="0" w:line="240" w:lineRule="auto"/>
            <w:ind w:left="718" w:right="0" w:hanging="489"/>
            <w:jc w:val="left"/>
            <w:rPr>
              <w:rFonts w:ascii="Times New Roman" w:eastAsia="Times New Roman"/>
              <w:b/>
            </w:rPr>
          </w:pPr>
          <w:r>
            <w:fldChar w:fldCharType="begin"/>
          </w:r>
          <w:r>
            <w:instrText xml:space="preserve"> HYPERLINK \l "_bookmark1" </w:instrText>
          </w:r>
          <w:r>
            <w:fldChar w:fldCharType="separate"/>
          </w:r>
          <w:r>
            <w:t>考试类别设置</w:t>
          </w:r>
          <w:r>
            <w:tab/>
          </w:r>
          <w:r>
            <w:rPr>
              <w:rFonts w:ascii="Times New Roman" w:eastAsia="Times New Roman"/>
              <w:b/>
            </w:rPr>
            <w:t>5</w:t>
          </w:r>
          <w:r>
            <w:rPr>
              <w:rFonts w:ascii="Times New Roman" w:eastAsia="Times New Roman"/>
              <w:b/>
            </w:rPr>
            <w:fldChar w:fldCharType="end"/>
          </w:r>
        </w:p>
        <w:p>
          <w:pPr>
            <w:pStyle w:val="6"/>
            <w:numPr>
              <w:ilvl w:val="0"/>
              <w:numId w:val="1"/>
            </w:numPr>
            <w:tabs>
              <w:tab w:val="left" w:pos="718"/>
              <w:tab w:val="left" w:pos="719"/>
              <w:tab w:val="right" w:leader="dot" w:pos="8528"/>
            </w:tabs>
            <w:spacing w:before="6" w:after="0" w:line="240" w:lineRule="auto"/>
            <w:ind w:left="718" w:right="0" w:hanging="489"/>
            <w:jc w:val="left"/>
            <w:rPr>
              <w:rFonts w:ascii="Times New Roman" w:eastAsia="Times New Roman"/>
              <w:b/>
            </w:rPr>
          </w:pPr>
          <w:r>
            <w:fldChar w:fldCharType="begin"/>
          </w:r>
          <w:r>
            <w:instrText xml:space="preserve"> HYPERLINK \l "_bookmark2" </w:instrText>
          </w:r>
          <w:r>
            <w:fldChar w:fldCharType="separate"/>
          </w:r>
          <w:r>
            <w:t>公共科目设置及测评内容</w:t>
          </w:r>
          <w:r>
            <w:tab/>
          </w:r>
          <w:r>
            <w:rPr>
              <w:rFonts w:ascii="Times New Roman" w:eastAsia="Times New Roman"/>
              <w:b/>
            </w:rPr>
            <w:t>6</w:t>
          </w:r>
          <w:r>
            <w:rPr>
              <w:rFonts w:ascii="Times New Roman" w:eastAsia="Times New Roman"/>
              <w:b/>
            </w:rPr>
            <w:fldChar w:fldCharType="end"/>
          </w:r>
        </w:p>
        <w:p>
          <w:pPr>
            <w:pStyle w:val="7"/>
            <w:numPr>
              <w:ilvl w:val="1"/>
              <w:numId w:val="1"/>
            </w:numPr>
            <w:tabs>
              <w:tab w:val="left" w:pos="1011"/>
              <w:tab w:val="left" w:pos="1012"/>
              <w:tab w:val="right" w:leader="dot" w:pos="8528"/>
            </w:tabs>
            <w:spacing w:before="7" w:after="0" w:line="537" w:lineRule="exact"/>
            <w:ind w:left="1011" w:right="0" w:hanging="571"/>
            <w:jc w:val="left"/>
            <w:rPr>
              <w:rFonts w:ascii="Times New Roman" w:eastAsia="Times New Roman"/>
            </w:rPr>
          </w:pPr>
          <w:r>
            <w:fldChar w:fldCharType="begin"/>
          </w:r>
          <w:r>
            <w:instrText xml:space="preserve"> HYPERLINK \l "_bookmark3" </w:instrText>
          </w:r>
          <w:r>
            <w:fldChar w:fldCharType="separate"/>
          </w:r>
          <w:r>
            <w:t>公共</w:t>
          </w:r>
          <w:r>
            <w:rPr>
              <w:spacing w:val="-3"/>
            </w:rPr>
            <w:t>科</w:t>
          </w:r>
          <w:r>
            <w:t>目名称</w:t>
          </w:r>
          <w:r>
            <w:tab/>
          </w:r>
          <w:r>
            <w:rPr>
              <w:rFonts w:ascii="Times New Roman" w:eastAsia="Times New Roman"/>
            </w:rPr>
            <w:t>6</w:t>
          </w:r>
          <w:r>
            <w:rPr>
              <w:rFonts w:ascii="Times New Roman" w:eastAsia="Times New Roman"/>
            </w:rPr>
            <w:fldChar w:fldCharType="end"/>
          </w:r>
        </w:p>
        <w:p>
          <w:pPr>
            <w:pStyle w:val="7"/>
            <w:numPr>
              <w:ilvl w:val="1"/>
              <w:numId w:val="1"/>
            </w:numPr>
            <w:tabs>
              <w:tab w:val="left" w:pos="1011"/>
              <w:tab w:val="left" w:pos="1012"/>
              <w:tab w:val="right" w:leader="dot" w:pos="8528"/>
            </w:tabs>
            <w:spacing w:before="0" w:after="0" w:line="480" w:lineRule="exact"/>
            <w:ind w:left="1011" w:right="0" w:hanging="571"/>
            <w:jc w:val="left"/>
            <w:rPr>
              <w:rFonts w:ascii="Times New Roman" w:eastAsia="Times New Roman"/>
            </w:rPr>
          </w:pPr>
          <w:r>
            <w:fldChar w:fldCharType="begin"/>
          </w:r>
          <w:r>
            <w:instrText xml:space="preserve"> HYPERLINK \l "_bookmark4" </w:instrText>
          </w:r>
          <w:r>
            <w:fldChar w:fldCharType="separate"/>
          </w:r>
          <w:r>
            <w:t>考试</w:t>
          </w:r>
          <w:r>
            <w:rPr>
              <w:spacing w:val="-3"/>
            </w:rPr>
            <w:t>时</w:t>
          </w:r>
          <w:r>
            <w:t>间及</w:t>
          </w:r>
          <w:r>
            <w:rPr>
              <w:spacing w:val="-3"/>
            </w:rPr>
            <w:t>分</w:t>
          </w:r>
          <w:r>
            <w:t>值</w:t>
          </w:r>
          <w:r>
            <w:tab/>
          </w:r>
          <w:r>
            <w:rPr>
              <w:rFonts w:ascii="Times New Roman" w:eastAsia="Times New Roman"/>
            </w:rPr>
            <w:t>6</w:t>
          </w:r>
          <w:r>
            <w:rPr>
              <w:rFonts w:ascii="Times New Roman" w:eastAsia="Times New Roman"/>
            </w:rPr>
            <w:fldChar w:fldCharType="end"/>
          </w:r>
        </w:p>
        <w:p>
          <w:pPr>
            <w:pStyle w:val="7"/>
            <w:numPr>
              <w:ilvl w:val="1"/>
              <w:numId w:val="1"/>
            </w:numPr>
            <w:tabs>
              <w:tab w:val="left" w:pos="1011"/>
              <w:tab w:val="left" w:pos="1012"/>
              <w:tab w:val="right" w:leader="dot" w:pos="8528"/>
            </w:tabs>
            <w:spacing w:before="0" w:after="0" w:line="537" w:lineRule="exact"/>
            <w:ind w:left="1011" w:right="0" w:hanging="571"/>
            <w:jc w:val="left"/>
            <w:rPr>
              <w:rFonts w:ascii="Times New Roman" w:eastAsia="Times New Roman"/>
            </w:rPr>
          </w:pPr>
          <w:r>
            <w:fldChar w:fldCharType="begin"/>
          </w:r>
          <w:r>
            <w:instrText xml:space="preserve"> HYPERLINK \l "_bookmark5" </w:instrText>
          </w:r>
          <w:r>
            <w:fldChar w:fldCharType="separate"/>
          </w:r>
          <w:r>
            <w:t>测评</w:t>
          </w:r>
          <w:r>
            <w:rPr>
              <w:spacing w:val="-3"/>
            </w:rPr>
            <w:t>内</w:t>
          </w:r>
          <w:r>
            <w:t>容</w:t>
          </w:r>
          <w:r>
            <w:tab/>
          </w:r>
          <w:r>
            <w:rPr>
              <w:rFonts w:ascii="Times New Roman" w:eastAsia="Times New Roman"/>
            </w:rPr>
            <w:t>6</w:t>
          </w:r>
          <w:r>
            <w:rPr>
              <w:rFonts w:ascii="Times New Roman" w:eastAsia="Times New Roman"/>
            </w:rPr>
            <w:fldChar w:fldCharType="end"/>
          </w:r>
        </w:p>
        <w:p>
          <w:pPr>
            <w:pStyle w:val="6"/>
            <w:numPr>
              <w:ilvl w:val="0"/>
              <w:numId w:val="1"/>
            </w:numPr>
            <w:tabs>
              <w:tab w:val="left" w:pos="718"/>
              <w:tab w:val="left" w:pos="719"/>
              <w:tab w:val="right" w:leader="dot" w:pos="8528"/>
            </w:tabs>
            <w:spacing w:before="6" w:after="0" w:line="240" w:lineRule="auto"/>
            <w:ind w:left="718" w:right="0" w:hanging="489"/>
            <w:jc w:val="left"/>
            <w:rPr>
              <w:rFonts w:ascii="Times New Roman" w:eastAsia="Times New Roman"/>
              <w:b/>
            </w:rPr>
          </w:pPr>
          <w:r>
            <w:fldChar w:fldCharType="begin"/>
          </w:r>
          <w:r>
            <w:instrText xml:space="preserve"> HYPERLINK \l "_bookmark6" </w:instrText>
          </w:r>
          <w:r>
            <w:fldChar w:fldCharType="separate"/>
          </w:r>
          <w:r>
            <w:t>类别确定</w:t>
          </w:r>
          <w:r>
            <w:tab/>
          </w:r>
          <w:r>
            <w:rPr>
              <w:rFonts w:ascii="Times New Roman" w:eastAsia="Times New Roman"/>
              <w:b/>
            </w:rPr>
            <w:t>6</w:t>
          </w:r>
          <w:r>
            <w:rPr>
              <w:rFonts w:ascii="Times New Roman" w:eastAsia="Times New Roman"/>
              <w:b/>
            </w:rPr>
            <w:fldChar w:fldCharType="end"/>
          </w:r>
        </w:p>
        <w:p>
          <w:pPr>
            <w:pStyle w:val="6"/>
            <w:numPr>
              <w:ilvl w:val="0"/>
              <w:numId w:val="1"/>
            </w:numPr>
            <w:tabs>
              <w:tab w:val="left" w:pos="718"/>
              <w:tab w:val="left" w:pos="719"/>
              <w:tab w:val="right" w:leader="dot" w:pos="8528"/>
            </w:tabs>
            <w:spacing w:before="7" w:after="0" w:line="240" w:lineRule="auto"/>
            <w:ind w:left="718" w:right="0" w:hanging="489"/>
            <w:jc w:val="left"/>
            <w:rPr>
              <w:rFonts w:ascii="Times New Roman" w:eastAsia="Times New Roman"/>
              <w:b/>
            </w:rPr>
          </w:pPr>
          <w:r>
            <w:fldChar w:fldCharType="begin"/>
          </w:r>
          <w:r>
            <w:instrText xml:space="preserve"> HYPERLINK \l "_bookmark7" </w:instrText>
          </w:r>
          <w:r>
            <w:fldChar w:fldCharType="separate"/>
          </w:r>
          <w:r>
            <w:t>成绩使用</w:t>
          </w:r>
          <w:r>
            <w:tab/>
          </w:r>
          <w:r>
            <w:rPr>
              <w:rFonts w:ascii="Times New Roman" w:eastAsia="Times New Roman"/>
              <w:b/>
            </w:rPr>
            <w:t>7</w:t>
          </w:r>
          <w:r>
            <w:rPr>
              <w:rFonts w:ascii="Times New Roman" w:eastAsia="Times New Roman"/>
              <w:b/>
            </w:rPr>
            <w:fldChar w:fldCharType="end"/>
          </w:r>
        </w:p>
        <w:p>
          <w:pPr>
            <w:pStyle w:val="6"/>
            <w:numPr>
              <w:ilvl w:val="0"/>
              <w:numId w:val="1"/>
            </w:numPr>
            <w:tabs>
              <w:tab w:val="left" w:pos="718"/>
              <w:tab w:val="left" w:pos="719"/>
              <w:tab w:val="right" w:leader="dot" w:pos="8528"/>
            </w:tabs>
            <w:spacing w:before="6" w:after="0" w:line="240" w:lineRule="auto"/>
            <w:ind w:left="718" w:right="0" w:hanging="489"/>
            <w:jc w:val="left"/>
            <w:rPr>
              <w:rFonts w:ascii="Times New Roman" w:eastAsia="Times New Roman"/>
              <w:b/>
            </w:rPr>
          </w:pPr>
          <w:r>
            <w:fldChar w:fldCharType="begin"/>
          </w:r>
          <w:r>
            <w:instrText xml:space="preserve"> HYPERLINK \l "_bookmark8" </w:instrText>
          </w:r>
          <w:r>
            <w:fldChar w:fldCharType="separate"/>
          </w:r>
          <w:r>
            <w:t>公共科目分类考试大纲</w:t>
          </w:r>
          <w:r>
            <w:tab/>
          </w:r>
          <w:r>
            <w:rPr>
              <w:rFonts w:ascii="Times New Roman" w:eastAsia="Times New Roman"/>
              <w:b/>
            </w:rPr>
            <w:t>7</w:t>
          </w:r>
          <w:r>
            <w:rPr>
              <w:rFonts w:ascii="Times New Roman" w:eastAsia="Times New Roman"/>
              <w:b/>
            </w:rPr>
            <w:fldChar w:fldCharType="end"/>
          </w:r>
        </w:p>
        <w:p>
          <w:pPr>
            <w:pStyle w:val="7"/>
            <w:numPr>
              <w:ilvl w:val="1"/>
              <w:numId w:val="1"/>
            </w:numPr>
            <w:tabs>
              <w:tab w:val="left" w:pos="1011"/>
              <w:tab w:val="left" w:pos="1012"/>
              <w:tab w:val="right" w:leader="dot" w:pos="8528"/>
            </w:tabs>
            <w:spacing w:before="6" w:after="0" w:line="537" w:lineRule="exact"/>
            <w:ind w:left="1011" w:right="0" w:hanging="571"/>
            <w:jc w:val="left"/>
            <w:rPr>
              <w:rFonts w:ascii="Times New Roman" w:eastAsia="Times New Roman"/>
            </w:rPr>
          </w:pPr>
          <w:r>
            <w:fldChar w:fldCharType="begin"/>
          </w:r>
          <w:r>
            <w:instrText xml:space="preserve"> HYPERLINK \l "_bookmark9" </w:instrText>
          </w:r>
          <w:r>
            <w:fldChar w:fldCharType="separate"/>
          </w:r>
          <w:r>
            <w:t>综合</w:t>
          </w:r>
          <w:r>
            <w:rPr>
              <w:spacing w:val="-3"/>
            </w:rPr>
            <w:t>管</w:t>
          </w:r>
          <w:r>
            <w:t>理类（</w:t>
          </w:r>
          <w:r>
            <w:rPr>
              <w:rFonts w:ascii="Times New Roman" w:eastAsia="Times New Roman"/>
            </w:rPr>
            <w:t>A</w:t>
          </w:r>
          <w:r>
            <w:rPr>
              <w:rFonts w:ascii="Times New Roman" w:eastAsia="Times New Roman"/>
              <w:spacing w:val="-2"/>
            </w:rPr>
            <w:t xml:space="preserve"> </w:t>
          </w:r>
          <w:r>
            <w:t>类）</w:t>
          </w:r>
          <w:r>
            <w:tab/>
          </w:r>
          <w:r>
            <w:rPr>
              <w:rFonts w:ascii="Times New Roman" w:eastAsia="Times New Roman"/>
            </w:rPr>
            <w:t>7</w:t>
          </w:r>
          <w:r>
            <w:rPr>
              <w:rFonts w:ascii="Times New Roman" w:eastAsia="Times New Roman"/>
            </w:rPr>
            <w:fldChar w:fldCharType="end"/>
          </w:r>
        </w:p>
        <w:p>
          <w:pPr>
            <w:pStyle w:val="5"/>
            <w:numPr>
              <w:ilvl w:val="2"/>
              <w:numId w:val="1"/>
            </w:numPr>
            <w:tabs>
              <w:tab w:val="left" w:pos="1489"/>
              <w:tab w:val="left" w:pos="1490"/>
              <w:tab w:val="right" w:leader="dot" w:pos="8528"/>
            </w:tabs>
            <w:spacing w:before="0" w:after="0" w:line="480" w:lineRule="exact"/>
            <w:ind w:left="1489" w:right="0" w:hanging="840"/>
            <w:jc w:val="left"/>
            <w:rPr>
              <w:rFonts w:ascii="Times New Roman" w:eastAsia="Times New Roman"/>
            </w:rPr>
          </w:pPr>
          <w:r>
            <w:fldChar w:fldCharType="begin"/>
          </w:r>
          <w:r>
            <w:instrText xml:space="preserve"> HYPERLINK \l "_bookmark10" </w:instrText>
          </w:r>
          <w:r>
            <w:fldChar w:fldCharType="separate"/>
          </w:r>
          <w:r>
            <w:t>《职业</w:t>
          </w:r>
          <w:r>
            <w:rPr>
              <w:spacing w:val="-3"/>
            </w:rPr>
            <w:t>能力</w:t>
          </w:r>
          <w:r>
            <w:t>倾向测</w:t>
          </w:r>
          <w:r>
            <w:rPr>
              <w:spacing w:val="-3"/>
            </w:rPr>
            <w:t>验</w:t>
          </w:r>
          <w:r>
            <w:t>（</w:t>
          </w:r>
          <w:r>
            <w:rPr>
              <w:rFonts w:ascii="Times New Roman" w:eastAsia="Times New Roman"/>
            </w:rPr>
            <w:t>A</w:t>
          </w:r>
          <w:r>
            <w:rPr>
              <w:rFonts w:ascii="Times New Roman" w:eastAsia="Times New Roman"/>
              <w:spacing w:val="-4"/>
            </w:rPr>
            <w:t xml:space="preserve"> </w:t>
          </w:r>
          <w:r>
            <w:t>类</w:t>
          </w:r>
          <w:r>
            <w:rPr>
              <w:spacing w:val="-142"/>
            </w:rPr>
            <w:t>）</w:t>
          </w:r>
          <w:r>
            <w:t>》</w:t>
          </w:r>
          <w:r>
            <w:tab/>
          </w:r>
          <w:r>
            <w:rPr>
              <w:rFonts w:ascii="Times New Roman" w:eastAsia="Times New Roman"/>
            </w:rPr>
            <w:t>7</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"_bookmark11" </w:instrText>
          </w:r>
          <w:r>
            <w:fldChar w:fldCharType="separate"/>
          </w:r>
          <w:r>
            <w:t>《综合</w:t>
          </w:r>
          <w:r>
            <w:rPr>
              <w:spacing w:val="-3"/>
            </w:rPr>
            <w:t>应用</w:t>
          </w:r>
          <w:r>
            <w:t>能力（</w:t>
          </w:r>
          <w:r>
            <w:rPr>
              <w:rFonts w:ascii="Times New Roman" w:eastAsia="Times New Roman"/>
            </w:rPr>
            <w:t>A</w:t>
          </w:r>
          <w:r>
            <w:rPr>
              <w:rFonts w:ascii="Times New Roman" w:eastAsia="Times New Roman"/>
              <w:spacing w:val="-4"/>
            </w:rPr>
            <w:t xml:space="preserve"> </w:t>
          </w:r>
          <w:r>
            <w:t>类</w:t>
          </w:r>
          <w:r>
            <w:rPr>
              <w:spacing w:val="-140"/>
            </w:rPr>
            <w:t>）</w:t>
          </w:r>
          <w:r>
            <w:t>》</w:t>
          </w:r>
          <w:r>
            <w:tab/>
          </w:r>
          <w:r>
            <w:rPr>
              <w:rFonts w:ascii="Times New Roman" w:eastAsia="Times New Roman"/>
            </w:rPr>
            <w:t>13</w:t>
          </w:r>
          <w:r>
            <w:rPr>
              <w:rFonts w:ascii="Times New Roman" w:eastAsia="Times New Roman"/>
            </w:rPr>
            <w:fldChar w:fldCharType="end"/>
          </w:r>
        </w:p>
        <w:p>
          <w:pPr>
            <w:pStyle w:val="7"/>
            <w:numPr>
              <w:ilvl w:val="1"/>
              <w:numId w:val="1"/>
            </w:numPr>
            <w:tabs>
              <w:tab w:val="left" w:pos="1011"/>
              <w:tab w:val="left" w:pos="1012"/>
              <w:tab w:val="right" w:leader="dot" w:pos="8529"/>
            </w:tabs>
            <w:spacing w:before="0" w:after="0" w:line="480" w:lineRule="exact"/>
            <w:ind w:left="1011" w:right="0" w:hanging="571"/>
            <w:jc w:val="left"/>
            <w:rPr>
              <w:rFonts w:ascii="Times New Roman" w:eastAsia="Times New Roman"/>
            </w:rPr>
          </w:pPr>
          <w:r>
            <w:fldChar w:fldCharType="begin"/>
          </w:r>
          <w:r>
            <w:instrText xml:space="preserve"> HYPERLINK \l "_bookmark12" </w:instrText>
          </w:r>
          <w:r>
            <w:fldChar w:fldCharType="separate"/>
          </w:r>
          <w:r>
            <w:t>社会</w:t>
          </w:r>
          <w:r>
            <w:rPr>
              <w:spacing w:val="-3"/>
            </w:rPr>
            <w:t>科</w:t>
          </w:r>
          <w:r>
            <w:t>学专</w:t>
          </w:r>
          <w:r>
            <w:rPr>
              <w:spacing w:val="-3"/>
            </w:rPr>
            <w:t>技</w:t>
          </w:r>
          <w:r>
            <w:t>类（</w:t>
          </w:r>
          <w:r>
            <w:rPr>
              <w:rFonts w:ascii="Times New Roman" w:eastAsia="Times New Roman"/>
            </w:rPr>
            <w:t>B</w:t>
          </w:r>
          <w:r>
            <w:rPr>
              <w:rFonts w:ascii="Times New Roman" w:eastAsia="Times New Roman"/>
              <w:spacing w:val="-3"/>
            </w:rPr>
            <w:t xml:space="preserve"> </w:t>
          </w:r>
          <w:r>
            <w:t>类）</w:t>
          </w:r>
          <w:r>
            <w:tab/>
          </w:r>
          <w:r>
            <w:rPr>
              <w:rFonts w:ascii="Times New Roman" w:eastAsia="Times New Roman"/>
            </w:rPr>
            <w:t>15</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"_bookmark13" </w:instrText>
          </w:r>
          <w:r>
            <w:fldChar w:fldCharType="separate"/>
          </w:r>
          <w:r>
            <w:t>《职业</w:t>
          </w:r>
          <w:r>
            <w:rPr>
              <w:spacing w:val="-3"/>
            </w:rPr>
            <w:t>能力</w:t>
          </w:r>
          <w:r>
            <w:t>倾向测</w:t>
          </w:r>
          <w:r>
            <w:rPr>
              <w:spacing w:val="-3"/>
            </w:rPr>
            <w:t>验</w:t>
          </w:r>
          <w:r>
            <w:t>（</w:t>
          </w:r>
          <w:r>
            <w:rPr>
              <w:rFonts w:ascii="Times New Roman" w:eastAsia="Times New Roman"/>
            </w:rPr>
            <w:t>B</w:t>
          </w:r>
          <w:r>
            <w:rPr>
              <w:rFonts w:ascii="Times New Roman" w:eastAsia="Times New Roman"/>
              <w:spacing w:val="-3"/>
            </w:rPr>
            <w:t xml:space="preserve"> </w:t>
          </w:r>
          <w:r>
            <w:t>类</w:t>
          </w:r>
          <w:r>
            <w:rPr>
              <w:spacing w:val="-140"/>
            </w:rPr>
            <w:t>）</w:t>
          </w:r>
          <w:r>
            <w:t>》</w:t>
          </w:r>
          <w:r>
            <w:tab/>
          </w:r>
          <w:r>
            <w:rPr>
              <w:rFonts w:ascii="Times New Roman" w:eastAsia="Times New Roman"/>
            </w:rPr>
            <w:t>15</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"_bookmark14" </w:instrText>
          </w:r>
          <w:r>
            <w:fldChar w:fldCharType="separate"/>
          </w:r>
          <w:r>
            <w:t>《综合应</w:t>
          </w:r>
          <w:r>
            <w:rPr>
              <w:spacing w:val="-3"/>
            </w:rPr>
            <w:t>用</w:t>
          </w:r>
          <w:r>
            <w:t>能力（</w:t>
          </w:r>
          <w:r>
            <w:rPr>
              <w:rFonts w:ascii="Times New Roman" w:eastAsia="Times New Roman"/>
            </w:rPr>
            <w:t>B</w:t>
          </w:r>
          <w:r>
            <w:rPr>
              <w:rFonts w:ascii="Times New Roman" w:eastAsia="Times New Roman"/>
              <w:spacing w:val="-3"/>
            </w:rPr>
            <w:t xml:space="preserve"> </w:t>
          </w:r>
          <w:r>
            <w:t>类</w:t>
          </w:r>
          <w:r>
            <w:rPr>
              <w:spacing w:val="-140"/>
            </w:rPr>
            <w:t>）</w:t>
          </w:r>
          <w:r>
            <w:t>》</w:t>
          </w:r>
          <w:r>
            <w:tab/>
          </w:r>
          <w:r>
            <w:rPr>
              <w:rFonts w:ascii="Times New Roman" w:eastAsia="Times New Roman"/>
            </w:rPr>
            <w:t>23</w:t>
          </w:r>
          <w:r>
            <w:rPr>
              <w:rFonts w:ascii="Times New Roman" w:eastAsia="Times New Roman"/>
            </w:rPr>
            <w:fldChar w:fldCharType="end"/>
          </w:r>
        </w:p>
        <w:p>
          <w:pPr>
            <w:pStyle w:val="7"/>
            <w:numPr>
              <w:ilvl w:val="1"/>
              <w:numId w:val="1"/>
            </w:numPr>
            <w:tabs>
              <w:tab w:val="left" w:pos="1011"/>
              <w:tab w:val="left" w:pos="1012"/>
              <w:tab w:val="right" w:leader="dot" w:pos="8529"/>
            </w:tabs>
            <w:spacing w:before="0" w:after="0" w:line="480" w:lineRule="exact"/>
            <w:ind w:left="1011" w:right="0" w:hanging="571"/>
            <w:jc w:val="left"/>
            <w:rPr>
              <w:rFonts w:ascii="Times New Roman" w:eastAsia="Times New Roman"/>
            </w:rPr>
          </w:pPr>
          <w:r>
            <w:fldChar w:fldCharType="begin"/>
          </w:r>
          <w:r>
            <w:instrText xml:space="preserve"> HYPERLINK \l "_bookmark15" </w:instrText>
          </w:r>
          <w:r>
            <w:fldChar w:fldCharType="separate"/>
          </w:r>
          <w:r>
            <w:t>自然</w:t>
          </w:r>
          <w:r>
            <w:rPr>
              <w:spacing w:val="-3"/>
            </w:rPr>
            <w:t>科</w:t>
          </w:r>
          <w:r>
            <w:t>学专</w:t>
          </w:r>
          <w:r>
            <w:rPr>
              <w:spacing w:val="-3"/>
            </w:rPr>
            <w:t>技</w:t>
          </w:r>
          <w:r>
            <w:t>类（</w:t>
          </w:r>
          <w:r>
            <w:rPr>
              <w:rFonts w:ascii="Times New Roman" w:eastAsia="Times New Roman"/>
            </w:rPr>
            <w:t>C</w:t>
          </w:r>
          <w:r>
            <w:rPr>
              <w:rFonts w:ascii="Times New Roman" w:eastAsia="Times New Roman"/>
              <w:spacing w:val="-3"/>
            </w:rPr>
            <w:t xml:space="preserve"> </w:t>
          </w:r>
          <w:r>
            <w:t>类）</w:t>
          </w:r>
          <w:r>
            <w:tab/>
          </w:r>
          <w:r>
            <w:rPr>
              <w:rFonts w:ascii="Times New Roman" w:eastAsia="Times New Roman"/>
            </w:rPr>
            <w:t>25</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"_bookmark16" </w:instrText>
          </w:r>
          <w:r>
            <w:fldChar w:fldCharType="separate"/>
          </w:r>
          <w:r>
            <w:t>《职业</w:t>
          </w:r>
          <w:r>
            <w:rPr>
              <w:spacing w:val="-3"/>
            </w:rPr>
            <w:t>能力</w:t>
          </w:r>
          <w:r>
            <w:t>倾向测</w:t>
          </w:r>
          <w:r>
            <w:rPr>
              <w:spacing w:val="-3"/>
            </w:rPr>
            <w:t>验</w:t>
          </w:r>
          <w:r>
            <w:t>（</w:t>
          </w:r>
          <w:r>
            <w:rPr>
              <w:rFonts w:ascii="Times New Roman" w:eastAsia="Times New Roman"/>
            </w:rPr>
            <w:t>C</w:t>
          </w:r>
          <w:r>
            <w:rPr>
              <w:rFonts w:ascii="Times New Roman" w:eastAsia="Times New Roman"/>
              <w:spacing w:val="-3"/>
            </w:rPr>
            <w:t xml:space="preserve"> </w:t>
          </w:r>
          <w:r>
            <w:t>类</w:t>
          </w:r>
          <w:r>
            <w:rPr>
              <w:spacing w:val="-140"/>
            </w:rPr>
            <w:t>）</w:t>
          </w:r>
          <w:r>
            <w:t>》</w:t>
          </w:r>
          <w:r>
            <w:tab/>
          </w:r>
          <w:r>
            <w:rPr>
              <w:rFonts w:ascii="Times New Roman" w:eastAsia="Times New Roman"/>
            </w:rPr>
            <w:t>25</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"_bookmark17" </w:instrText>
          </w:r>
          <w:r>
            <w:fldChar w:fldCharType="separate"/>
          </w:r>
          <w:r>
            <w:t>《综合</w:t>
          </w:r>
          <w:r>
            <w:rPr>
              <w:spacing w:val="-3"/>
            </w:rPr>
            <w:t>应用</w:t>
          </w:r>
          <w:r>
            <w:t>能力（</w:t>
          </w:r>
          <w:r>
            <w:rPr>
              <w:rFonts w:ascii="Times New Roman" w:eastAsia="Times New Roman"/>
            </w:rPr>
            <w:t>C</w:t>
          </w:r>
          <w:r>
            <w:rPr>
              <w:rFonts w:ascii="Times New Roman" w:eastAsia="Times New Roman"/>
              <w:spacing w:val="-3"/>
            </w:rPr>
            <w:t xml:space="preserve"> </w:t>
          </w:r>
          <w:r>
            <w:t>类</w:t>
          </w:r>
          <w:r>
            <w:rPr>
              <w:spacing w:val="-140"/>
            </w:rPr>
            <w:t>）</w:t>
          </w:r>
          <w:r>
            <w:t>》</w:t>
          </w:r>
          <w:r>
            <w:tab/>
          </w:r>
          <w:r>
            <w:rPr>
              <w:rFonts w:ascii="Times New Roman" w:eastAsia="Times New Roman"/>
            </w:rPr>
            <w:t>31</w:t>
          </w:r>
          <w:r>
            <w:rPr>
              <w:rFonts w:ascii="Times New Roman" w:eastAsia="Times New Roman"/>
            </w:rPr>
            <w:fldChar w:fldCharType="end"/>
          </w:r>
        </w:p>
        <w:p>
          <w:pPr>
            <w:pStyle w:val="7"/>
            <w:numPr>
              <w:ilvl w:val="1"/>
              <w:numId w:val="1"/>
            </w:numPr>
            <w:tabs>
              <w:tab w:val="left" w:pos="1011"/>
              <w:tab w:val="left" w:pos="1012"/>
              <w:tab w:val="right" w:leader="dot" w:pos="8529"/>
            </w:tabs>
            <w:spacing w:before="0" w:after="0" w:line="480" w:lineRule="exact"/>
            <w:ind w:left="1011" w:right="0" w:hanging="571"/>
            <w:jc w:val="left"/>
            <w:rPr>
              <w:rFonts w:ascii="Times New Roman" w:eastAsia="Times New Roman"/>
            </w:rPr>
          </w:pPr>
          <w:r>
            <w:fldChar w:fldCharType="begin"/>
          </w:r>
          <w:r>
            <w:instrText xml:space="preserve"> HYPERLINK \l "_bookmark18" </w:instrText>
          </w:r>
          <w:r>
            <w:fldChar w:fldCharType="separate"/>
          </w:r>
          <w:r>
            <w:t>中小</w:t>
          </w:r>
          <w:r>
            <w:rPr>
              <w:spacing w:val="-3"/>
            </w:rPr>
            <w:t>学</w:t>
          </w:r>
          <w:r>
            <w:t>教师</w:t>
          </w:r>
          <w:r>
            <w:rPr>
              <w:spacing w:val="-3"/>
            </w:rPr>
            <w:t>类</w:t>
          </w:r>
          <w:r>
            <w:t>（</w:t>
          </w:r>
          <w:r>
            <w:rPr>
              <w:rFonts w:ascii="Times New Roman" w:eastAsia="Times New Roman"/>
            </w:rPr>
            <w:t>D</w:t>
          </w:r>
          <w:r>
            <w:rPr>
              <w:rFonts w:ascii="Times New Roman" w:eastAsia="Times New Roman"/>
              <w:spacing w:val="-4"/>
            </w:rPr>
            <w:t xml:space="preserve"> </w:t>
          </w:r>
          <w:r>
            <w:t>类）</w:t>
          </w:r>
          <w:r>
            <w:tab/>
          </w:r>
          <w:r>
            <w:rPr>
              <w:rFonts w:ascii="Times New Roman" w:eastAsia="Times New Roman"/>
            </w:rPr>
            <w:t>33</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"_bookmark19" </w:instrText>
          </w:r>
          <w:r>
            <w:fldChar w:fldCharType="separate"/>
          </w:r>
          <w:r>
            <w:t>《职业</w:t>
          </w:r>
          <w:r>
            <w:rPr>
              <w:spacing w:val="-3"/>
            </w:rPr>
            <w:t>能力</w:t>
          </w:r>
          <w:r>
            <w:t>倾向测</w:t>
          </w:r>
          <w:r>
            <w:rPr>
              <w:spacing w:val="-3"/>
            </w:rPr>
            <w:t>验</w:t>
          </w:r>
          <w:r>
            <w:t>（</w:t>
          </w:r>
          <w:r>
            <w:rPr>
              <w:rFonts w:ascii="Times New Roman" w:eastAsia="Times New Roman"/>
            </w:rPr>
            <w:t>D</w:t>
          </w:r>
          <w:r>
            <w:rPr>
              <w:rFonts w:ascii="Times New Roman" w:eastAsia="Times New Roman"/>
              <w:spacing w:val="-4"/>
            </w:rPr>
            <w:t xml:space="preserve"> </w:t>
          </w:r>
          <w:r>
            <w:t>类</w:t>
          </w:r>
          <w:r>
            <w:rPr>
              <w:spacing w:val="-142"/>
            </w:rPr>
            <w:t>）</w:t>
          </w:r>
          <w:r>
            <w:t>》</w:t>
          </w:r>
          <w:r>
            <w:tab/>
          </w:r>
          <w:r>
            <w:rPr>
              <w:rFonts w:ascii="Times New Roman" w:eastAsia="Times New Roman"/>
            </w:rPr>
            <w:t>33</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"_bookmark20" </w:instrText>
          </w:r>
          <w:r>
            <w:fldChar w:fldCharType="separate"/>
          </w:r>
          <w:r>
            <w:t>《综合</w:t>
          </w:r>
          <w:r>
            <w:rPr>
              <w:spacing w:val="-3"/>
            </w:rPr>
            <w:t>应用</w:t>
          </w:r>
          <w:r>
            <w:t>能力（</w:t>
          </w:r>
          <w:r>
            <w:rPr>
              <w:rFonts w:ascii="Times New Roman" w:eastAsia="Times New Roman"/>
            </w:rPr>
            <w:t>D</w:t>
          </w:r>
          <w:r>
            <w:rPr>
              <w:rFonts w:ascii="Times New Roman" w:eastAsia="Times New Roman"/>
              <w:spacing w:val="-4"/>
            </w:rPr>
            <w:t xml:space="preserve"> </w:t>
          </w:r>
          <w:r>
            <w:t>类</w:t>
          </w:r>
          <w:r>
            <w:rPr>
              <w:spacing w:val="-140"/>
            </w:rPr>
            <w:t>）</w:t>
          </w:r>
          <w:r>
            <w:t>》</w:t>
          </w:r>
          <w:r>
            <w:tab/>
          </w:r>
          <w:r>
            <w:rPr>
              <w:rFonts w:ascii="Times New Roman" w:eastAsia="Times New Roman"/>
            </w:rPr>
            <w:t>40</w:t>
          </w:r>
          <w:r>
            <w:rPr>
              <w:rFonts w:ascii="Times New Roman" w:eastAsia="Times New Roman"/>
            </w:rPr>
            <w:fldChar w:fldCharType="end"/>
          </w:r>
        </w:p>
        <w:p>
          <w:pPr>
            <w:pStyle w:val="7"/>
            <w:numPr>
              <w:ilvl w:val="1"/>
              <w:numId w:val="1"/>
            </w:numPr>
            <w:tabs>
              <w:tab w:val="left" w:pos="1011"/>
              <w:tab w:val="left" w:pos="1012"/>
              <w:tab w:val="right" w:leader="dot" w:pos="8529"/>
            </w:tabs>
            <w:spacing w:before="0" w:after="0" w:line="480" w:lineRule="exact"/>
            <w:ind w:left="1011" w:right="0" w:hanging="571"/>
            <w:jc w:val="left"/>
            <w:rPr>
              <w:rFonts w:ascii="Times New Roman" w:eastAsia="Times New Roman"/>
            </w:rPr>
          </w:pPr>
          <w:r>
            <w:fldChar w:fldCharType="begin"/>
          </w:r>
          <w:r>
            <w:instrText xml:space="preserve"> HYPERLINK \l "_bookmark21" </w:instrText>
          </w:r>
          <w:r>
            <w:fldChar w:fldCharType="separate"/>
          </w:r>
          <w:r>
            <w:t>医疗</w:t>
          </w:r>
          <w:r>
            <w:rPr>
              <w:spacing w:val="-3"/>
            </w:rPr>
            <w:t>卫</w:t>
          </w:r>
          <w:r>
            <w:t>生类（</w:t>
          </w:r>
          <w:r>
            <w:rPr>
              <w:rFonts w:ascii="Times New Roman" w:eastAsia="Times New Roman"/>
            </w:rPr>
            <w:t>E</w:t>
          </w:r>
          <w:r>
            <w:rPr>
              <w:rFonts w:ascii="Times New Roman" w:eastAsia="Times New Roman"/>
              <w:spacing w:val="-2"/>
            </w:rPr>
            <w:t xml:space="preserve"> </w:t>
          </w:r>
          <w:r>
            <w:t>类）</w:t>
          </w:r>
          <w:r>
            <w:tab/>
          </w:r>
          <w:r>
            <w:rPr>
              <w:rFonts w:ascii="Times New Roman" w:eastAsia="Times New Roman"/>
            </w:rPr>
            <w:t>41</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480" w:lineRule="exact"/>
            <w:ind w:left="1489" w:right="0" w:hanging="840"/>
            <w:jc w:val="left"/>
            <w:rPr>
              <w:rFonts w:ascii="Times New Roman" w:eastAsia="Times New Roman"/>
            </w:rPr>
          </w:pPr>
          <w:r>
            <w:fldChar w:fldCharType="begin"/>
          </w:r>
          <w:r>
            <w:instrText xml:space="preserve"> HYPERLINK \l "_bookmark22" </w:instrText>
          </w:r>
          <w:r>
            <w:fldChar w:fldCharType="separate"/>
          </w:r>
          <w:r>
            <w:t>《职业</w:t>
          </w:r>
          <w:r>
            <w:rPr>
              <w:spacing w:val="-3"/>
            </w:rPr>
            <w:t>能力</w:t>
          </w:r>
          <w:r>
            <w:t>倾向测</w:t>
          </w:r>
          <w:r>
            <w:rPr>
              <w:spacing w:val="-3"/>
            </w:rPr>
            <w:t>验</w:t>
          </w:r>
          <w:r>
            <w:t>（</w:t>
          </w:r>
          <w:r>
            <w:rPr>
              <w:rFonts w:ascii="Times New Roman" w:eastAsia="Times New Roman"/>
            </w:rPr>
            <w:t>E</w:t>
          </w:r>
          <w:r>
            <w:rPr>
              <w:rFonts w:ascii="Times New Roman" w:eastAsia="Times New Roman"/>
              <w:spacing w:val="-4"/>
            </w:rPr>
            <w:t xml:space="preserve"> </w:t>
          </w:r>
          <w:r>
            <w:t>类</w:t>
          </w:r>
          <w:r>
            <w:rPr>
              <w:spacing w:val="-140"/>
            </w:rPr>
            <w:t>）</w:t>
          </w:r>
          <w:r>
            <w:t>》</w:t>
          </w:r>
          <w:r>
            <w:tab/>
          </w:r>
          <w:r>
            <w:rPr>
              <w:rFonts w:ascii="Times New Roman" w:eastAsia="Times New Roman"/>
            </w:rPr>
            <w:t>41</w:t>
          </w:r>
          <w:r>
            <w:rPr>
              <w:rFonts w:ascii="Times New Roman" w:eastAsia="Times New Roman"/>
            </w:rPr>
            <w:fldChar w:fldCharType="end"/>
          </w:r>
        </w:p>
        <w:p>
          <w:pPr>
            <w:pStyle w:val="5"/>
            <w:numPr>
              <w:ilvl w:val="2"/>
              <w:numId w:val="1"/>
            </w:numPr>
            <w:tabs>
              <w:tab w:val="left" w:pos="1489"/>
              <w:tab w:val="left" w:pos="1490"/>
              <w:tab w:val="right" w:leader="dot" w:pos="8529"/>
            </w:tabs>
            <w:spacing w:before="0" w:after="0" w:line="537" w:lineRule="exact"/>
            <w:ind w:left="1489" w:right="0" w:hanging="840"/>
            <w:jc w:val="left"/>
            <w:rPr>
              <w:rFonts w:ascii="Times New Roman" w:eastAsia="Times New Roman"/>
            </w:rPr>
          </w:pPr>
          <w:r>
            <w:fldChar w:fldCharType="begin"/>
          </w:r>
          <w:r>
            <w:instrText xml:space="preserve"> HYPERLINK \l "_bookmark23" </w:instrText>
          </w:r>
          <w:r>
            <w:fldChar w:fldCharType="separate"/>
          </w:r>
          <w:r>
            <w:t>《综合</w:t>
          </w:r>
          <w:r>
            <w:rPr>
              <w:spacing w:val="-3"/>
            </w:rPr>
            <w:t>应用</w:t>
          </w:r>
          <w:r>
            <w:t>能力（</w:t>
          </w:r>
          <w:r>
            <w:rPr>
              <w:rFonts w:ascii="Times New Roman" w:eastAsia="Times New Roman"/>
            </w:rPr>
            <w:t>E</w:t>
          </w:r>
          <w:r>
            <w:rPr>
              <w:rFonts w:ascii="Times New Roman" w:eastAsia="Times New Roman"/>
              <w:spacing w:val="-4"/>
            </w:rPr>
            <w:t xml:space="preserve"> </w:t>
          </w:r>
          <w:r>
            <w:t>类</w:t>
          </w:r>
          <w:r>
            <w:rPr>
              <w:spacing w:val="-140"/>
            </w:rPr>
            <w:t>）</w:t>
          </w:r>
          <w:r>
            <w:t>》</w:t>
          </w:r>
          <w:r>
            <w:tab/>
          </w:r>
          <w:r>
            <w:rPr>
              <w:rFonts w:ascii="Times New Roman" w:eastAsia="Times New Roman"/>
            </w:rPr>
            <w:t>47</w:t>
          </w:r>
          <w:r>
            <w:rPr>
              <w:rFonts w:ascii="Times New Roman" w:eastAsia="Times New Roman"/>
            </w:rPr>
            <w:fldChar w:fldCharType="end"/>
          </w:r>
        </w:p>
      </w:sdtContent>
    </w:sdt>
    <w:p>
      <w:pPr>
        <w:spacing w:after="0" w:line="537" w:lineRule="exact"/>
        <w:jc w:val="left"/>
        <w:rPr>
          <w:rFonts w:ascii="Times New Roman" w:eastAsia="Times New Roman"/>
        </w:rPr>
        <w:sectPr>
          <w:footerReference r:id="rId3" w:type="default"/>
          <w:footerReference r:id="rId4" w:type="even"/>
          <w:pgSz w:w="11910" w:h="16840"/>
          <w:pgMar w:top="1360" w:right="980" w:bottom="1160" w:left="1360" w:header="0" w:footer="960" w:gutter="0"/>
          <w:pgNumType w:start="2"/>
        </w:sectPr>
      </w:pPr>
    </w:p>
    <w:p>
      <w:pPr>
        <w:pStyle w:val="2"/>
        <w:spacing w:before="154"/>
        <w:ind w:left="3872" w:firstLine="0"/>
      </w:pPr>
      <w:bookmarkStart w:id="0" w:name="_bookmark0"/>
      <w:bookmarkEnd w:id="0"/>
      <w:r>
        <w:t>编制说明</w:t>
      </w:r>
    </w:p>
    <w:p>
      <w:pPr>
        <w:pStyle w:val="4"/>
        <w:spacing w:before="8"/>
        <w:ind w:left="0"/>
        <w:rPr>
          <w:sz w:val="19"/>
        </w:rPr>
      </w:pPr>
    </w:p>
    <w:p>
      <w:pPr>
        <w:pStyle w:val="3"/>
        <w:spacing w:before="1" w:line="225" w:lineRule="auto"/>
        <w:ind w:left="440" w:right="806" w:firstLine="640"/>
        <w:jc w:val="both"/>
      </w:pPr>
      <w:r>
        <w:t>事业单位是国家为了社会公益目的，由国家机关举办或者其他组织利用国有资产举办的，从事教育、科技、文化、卫生等活动的社会服务组织。我国事业单位涉及领域广泛， 种类繁多，是专业技术人员的主要聚集地。事业单位人才队伍是我们党执政兴国的重要依靠力量，是实施人才强国战略的有力支撑，是社会主义现代化建设的重要人才保障。</w:t>
      </w:r>
    </w:p>
    <w:p>
      <w:pPr>
        <w:spacing w:before="14" w:line="225" w:lineRule="auto"/>
        <w:ind w:left="440" w:right="804" w:firstLine="640"/>
        <w:jc w:val="both"/>
        <w:rPr>
          <w:sz w:val="32"/>
        </w:rPr>
      </w:pPr>
      <w:r>
        <w:rPr>
          <w:spacing w:val="-3"/>
          <w:sz w:val="32"/>
        </w:rPr>
        <w:t>《事业单位公开招聘人员暂行规定》颁布实施以来，事</w:t>
      </w:r>
      <w:r>
        <w:rPr>
          <w:spacing w:val="-1"/>
          <w:sz w:val="32"/>
        </w:rPr>
        <w:t>业单位公开招聘在全国范围内实现了全覆盖。公开招聘制度</w:t>
      </w:r>
      <w:r>
        <w:rPr>
          <w:spacing w:val="-2"/>
          <w:sz w:val="32"/>
        </w:rPr>
        <w:t>是事业单位人事制度改革的重要内容，是事业单位进人的主</w:t>
      </w:r>
      <w:r>
        <w:rPr>
          <w:spacing w:val="-5"/>
          <w:sz w:val="32"/>
        </w:rPr>
        <w:t>渠道。公开招聘考试作为体现公平择优原则的主要手段，社会各界和广大考生高度关注，人民群众广泛支持。建立健全</w:t>
      </w:r>
      <w:r>
        <w:rPr>
          <w:spacing w:val="-5"/>
          <w:w w:val="95"/>
          <w:sz w:val="32"/>
        </w:rPr>
        <w:t xml:space="preserve">事业单位公开招聘制度，积极探索公开招聘分类考试办法，  </w:t>
      </w:r>
      <w:r>
        <w:rPr>
          <w:spacing w:val="-7"/>
          <w:sz w:val="32"/>
        </w:rPr>
        <w:t>增强公开招聘考试的规范性、针对性和科学性，对促进高质</w:t>
      </w:r>
      <w:r>
        <w:rPr>
          <w:spacing w:val="-6"/>
          <w:sz w:val="32"/>
        </w:rPr>
        <w:t>量就业，实现事业单位选人用人考试评价目标，维护社会公平正义具有十分重要的意义。</w:t>
      </w:r>
    </w:p>
    <w:p>
      <w:pPr>
        <w:spacing w:before="22" w:line="225" w:lineRule="auto"/>
        <w:ind w:left="440" w:right="818" w:firstLine="640"/>
        <w:jc w:val="both"/>
        <w:rPr>
          <w:sz w:val="32"/>
        </w:rPr>
      </w:pPr>
      <w:r>
        <w:rPr>
          <w:spacing w:val="-20"/>
          <w:sz w:val="32"/>
        </w:rPr>
        <w:t>依据《事业单位人事管理条例》、《事业单位公开招聘人</w:t>
      </w:r>
      <w:r>
        <w:rPr>
          <w:spacing w:val="-32"/>
          <w:sz w:val="32"/>
        </w:rPr>
        <w:t>员暂行规定》、《事业单位岗位设置管理试行办法》、《关于进</w:t>
      </w:r>
      <w:r>
        <w:rPr>
          <w:spacing w:val="-24"/>
          <w:sz w:val="32"/>
        </w:rPr>
        <w:t>一步规范事业单位公开招聘工作的通知》和《关于进一步深</w:t>
      </w:r>
      <w:r>
        <w:rPr>
          <w:spacing w:val="-19"/>
          <w:w w:val="95"/>
          <w:sz w:val="32"/>
        </w:rPr>
        <w:t>化事业单位人事制度改革的意见》的规定和要求，人力资源</w:t>
      </w:r>
    </w:p>
    <w:p>
      <w:pPr>
        <w:spacing w:after="0" w:line="225" w:lineRule="auto"/>
        <w:jc w:val="both"/>
        <w:rPr>
          <w:sz w:val="32"/>
        </w:rPr>
        <w:sectPr>
          <w:pgSz w:w="11910" w:h="16840"/>
          <w:pgMar w:top="1580" w:right="980" w:bottom="1160" w:left="1360" w:header="0" w:footer="960" w:gutter="0"/>
        </w:sectPr>
      </w:pPr>
    </w:p>
    <w:p>
      <w:pPr>
        <w:spacing w:before="0" w:line="539" w:lineRule="exact"/>
        <w:ind w:left="440" w:right="0" w:firstLine="0"/>
        <w:jc w:val="left"/>
        <w:rPr>
          <w:sz w:val="32"/>
        </w:rPr>
      </w:pPr>
      <w:r>
        <w:rPr>
          <w:sz w:val="32"/>
        </w:rPr>
        <w:t>社会保障部人事考试中心组织多领域专家，从理论和实践两</w:t>
      </w:r>
    </w:p>
    <w:p>
      <w:pPr>
        <w:spacing w:before="9" w:line="225" w:lineRule="auto"/>
        <w:ind w:left="440" w:right="817" w:firstLine="0"/>
        <w:jc w:val="both"/>
        <w:rPr>
          <w:sz w:val="32"/>
        </w:rPr>
      </w:pPr>
      <w:r>
        <w:rPr>
          <w:spacing w:val="-4"/>
          <w:sz w:val="32"/>
        </w:rPr>
        <w:t>个方面，对全国事业单位公开招聘工作进行了深入地分析研</w:t>
      </w:r>
      <w:r>
        <w:rPr>
          <w:spacing w:val="-5"/>
          <w:sz w:val="32"/>
        </w:rPr>
        <w:t>究，提出了针对不同行业、专业和岗位特点的公开招聘分类</w:t>
      </w:r>
      <w:r>
        <w:rPr>
          <w:spacing w:val="-6"/>
          <w:sz w:val="32"/>
        </w:rPr>
        <w:t>实施意见，研究制定了事业单位公开招聘分类考试公共科目笔试考试大纲。</w:t>
      </w:r>
    </w:p>
    <w:p>
      <w:pPr>
        <w:spacing w:before="3" w:line="228" w:lineRule="auto"/>
        <w:ind w:left="440" w:right="773" w:firstLine="640"/>
        <w:jc w:val="left"/>
        <w:rPr>
          <w:sz w:val="32"/>
        </w:rPr>
      </w:pPr>
      <w:r>
        <w:rPr>
          <w:sz w:val="32"/>
        </w:rPr>
        <w:t>本大纲主要适用于事业单位公开招聘新进人员，供有关部门和考生参考使用。</w:t>
      </w:r>
    </w:p>
    <w:p>
      <w:pPr>
        <w:pStyle w:val="4"/>
        <w:ind w:left="0"/>
        <w:rPr>
          <w:sz w:val="32"/>
        </w:rPr>
      </w:pPr>
    </w:p>
    <w:p>
      <w:pPr>
        <w:pStyle w:val="4"/>
        <w:ind w:left="0"/>
        <w:rPr>
          <w:sz w:val="32"/>
        </w:rPr>
      </w:pPr>
    </w:p>
    <w:p>
      <w:pPr>
        <w:pStyle w:val="4"/>
        <w:spacing w:before="19"/>
        <w:ind w:left="0"/>
        <w:rPr>
          <w:sz w:val="46"/>
        </w:rPr>
      </w:pPr>
    </w:p>
    <w:p>
      <w:pPr>
        <w:spacing w:before="0" w:line="876" w:lineRule="exact"/>
        <w:ind w:left="440" w:right="0" w:firstLine="0"/>
        <w:jc w:val="left"/>
        <w:rPr>
          <w:rFonts w:hint="eastAsia" w:ascii="Noto Sans Mono CJK JP Regular" w:eastAsia="Noto Sans Mono CJK JP Regular"/>
          <w:sz w:val="44"/>
        </w:rPr>
      </w:pPr>
      <w:r>
        <w:rPr>
          <w:rFonts w:hint="eastAsia" w:ascii="Noto Sans Mono CJK JP Regular" w:eastAsia="Noto Sans Mono CJK JP Regular"/>
          <w:sz w:val="44"/>
        </w:rPr>
        <w:t>[</w:t>
      </w:r>
      <w:r>
        <w:rPr>
          <w:sz w:val="44"/>
        </w:rPr>
        <w:t>郑重声明</w:t>
      </w:r>
      <w:r>
        <w:rPr>
          <w:rFonts w:hint="eastAsia" w:ascii="Noto Sans Mono CJK JP Regular" w:eastAsia="Noto Sans Mono CJK JP Regular"/>
          <w:sz w:val="44"/>
        </w:rPr>
        <w:t>]</w:t>
      </w:r>
    </w:p>
    <w:p>
      <w:pPr>
        <w:pStyle w:val="3"/>
        <w:spacing w:line="602" w:lineRule="exact"/>
        <w:ind w:left="1081"/>
      </w:pPr>
      <w:r>
        <w:t>本大纲仅供各级人力资源和社会保障部门组织实施事</w:t>
      </w:r>
    </w:p>
    <w:p>
      <w:pPr>
        <w:spacing w:before="10" w:line="225" w:lineRule="auto"/>
        <w:ind w:left="440" w:right="806" w:firstLine="0"/>
        <w:jc w:val="both"/>
        <w:rPr>
          <w:sz w:val="32"/>
        </w:rPr>
      </w:pPr>
      <w:r>
        <w:rPr>
          <w:sz w:val="32"/>
        </w:rPr>
        <w:t>业单位公开招聘分类考试和应试考生备考使用。未经许可， 任何其他组织和个人不得进行印刷出版、转载，不得以盈利为目的使用。</w:t>
      </w:r>
    </w:p>
    <w:p>
      <w:pPr>
        <w:spacing w:after="0" w:line="225" w:lineRule="auto"/>
        <w:jc w:val="both"/>
        <w:rPr>
          <w:sz w:val="32"/>
        </w:rPr>
        <w:sectPr>
          <w:pgSz w:w="11910" w:h="16840"/>
          <w:pgMar w:top="1580" w:right="980" w:bottom="1160" w:left="1360" w:header="0" w:footer="960" w:gutter="0"/>
        </w:sectPr>
      </w:pPr>
    </w:p>
    <w:p>
      <w:pPr>
        <w:pStyle w:val="4"/>
        <w:spacing w:before="3"/>
        <w:ind w:left="0"/>
      </w:pPr>
    </w:p>
    <w:p>
      <w:pPr>
        <w:pStyle w:val="2"/>
        <w:numPr>
          <w:ilvl w:val="0"/>
          <w:numId w:val="2"/>
        </w:numPr>
        <w:tabs>
          <w:tab w:val="left" w:pos="949"/>
          <w:tab w:val="left" w:pos="950"/>
        </w:tabs>
        <w:spacing w:before="0" w:after="0" w:line="640" w:lineRule="exact"/>
        <w:ind w:left="949" w:right="0" w:hanging="720"/>
        <w:jc w:val="left"/>
      </w:pPr>
      <w:bookmarkStart w:id="1" w:name="_bookmark1"/>
      <w:bookmarkEnd w:id="1"/>
      <w:bookmarkStart w:id="2" w:name="_bookmark1"/>
      <w:bookmarkEnd w:id="2"/>
      <w:r>
        <w:t>考试类别设置</w:t>
      </w:r>
    </w:p>
    <w:p>
      <w:pPr>
        <w:pStyle w:val="4"/>
        <w:spacing w:before="1"/>
        <w:ind w:left="0"/>
        <w:rPr>
          <w:sz w:val="32"/>
        </w:rPr>
      </w:pPr>
    </w:p>
    <w:p>
      <w:pPr>
        <w:spacing w:before="0" w:line="211" w:lineRule="auto"/>
        <w:ind w:left="229" w:right="262" w:firstLine="640"/>
        <w:jc w:val="both"/>
        <w:rPr>
          <w:sz w:val="32"/>
        </w:rPr>
      </w:pPr>
      <w:r>
        <w:rPr>
          <w:spacing w:val="3"/>
          <w:w w:val="95"/>
          <w:sz w:val="32"/>
        </w:rPr>
        <w:t xml:space="preserve">基于事业单位不同招聘岗位对人的能力素质有不同要求，事  </w:t>
      </w:r>
      <w:r>
        <w:rPr>
          <w:spacing w:val="3"/>
          <w:sz w:val="32"/>
        </w:rPr>
        <w:t>业单位公开招聘分类考试公共科目笔试分为综合管理类</w:t>
      </w:r>
      <w:r>
        <w:rPr>
          <w:spacing w:val="2"/>
          <w:sz w:val="32"/>
        </w:rPr>
        <w:t>（A</w:t>
      </w:r>
      <w:r>
        <w:rPr>
          <w:sz w:val="32"/>
        </w:rPr>
        <w:t xml:space="preserve"> 类</w:t>
      </w:r>
      <w:r>
        <w:rPr>
          <w:spacing w:val="-159"/>
          <w:sz w:val="32"/>
        </w:rPr>
        <w:t>）</w:t>
      </w:r>
      <w:r>
        <w:rPr>
          <w:sz w:val="32"/>
        </w:rPr>
        <w:t>、</w:t>
      </w:r>
      <w:r>
        <w:rPr>
          <w:spacing w:val="-2"/>
          <w:sz w:val="32"/>
        </w:rPr>
        <w:t>社会科学专技类</w:t>
      </w:r>
      <w:r>
        <w:rPr>
          <w:sz w:val="32"/>
        </w:rPr>
        <w:t>（B</w:t>
      </w:r>
      <w:r>
        <w:rPr>
          <w:spacing w:val="-20"/>
          <w:sz w:val="32"/>
        </w:rPr>
        <w:t xml:space="preserve"> 类</w:t>
      </w:r>
      <w:r>
        <w:rPr>
          <w:spacing w:val="-159"/>
          <w:sz w:val="32"/>
        </w:rPr>
        <w:t>）</w:t>
      </w:r>
      <w:r>
        <w:rPr>
          <w:spacing w:val="-5"/>
          <w:sz w:val="32"/>
        </w:rPr>
        <w:t>、自然科学专技类</w:t>
      </w:r>
      <w:r>
        <w:rPr>
          <w:sz w:val="32"/>
        </w:rPr>
        <w:t>（C</w:t>
      </w:r>
      <w:r>
        <w:rPr>
          <w:spacing w:val="-20"/>
          <w:sz w:val="32"/>
        </w:rPr>
        <w:t xml:space="preserve"> 类</w:t>
      </w:r>
      <w:r>
        <w:rPr>
          <w:spacing w:val="-161"/>
          <w:sz w:val="32"/>
        </w:rPr>
        <w:t>）</w:t>
      </w:r>
      <w:r>
        <w:rPr>
          <w:spacing w:val="-3"/>
          <w:sz w:val="32"/>
        </w:rPr>
        <w:t>、中小学教师类</w:t>
      </w:r>
    </w:p>
    <w:p>
      <w:pPr>
        <w:spacing w:before="0" w:line="575" w:lineRule="exact"/>
        <w:ind w:left="229" w:right="0" w:firstLine="0"/>
        <w:jc w:val="left"/>
        <w:rPr>
          <w:sz w:val="32"/>
        </w:rPr>
      </w:pPr>
      <w:r>
        <w:rPr>
          <w:sz w:val="32"/>
        </w:rPr>
        <w:t>（D 类）和医疗卫生类（E 类）五个类别。</w:t>
      </w:r>
    </w:p>
    <w:p>
      <w:pPr>
        <w:pStyle w:val="11"/>
        <w:numPr>
          <w:ilvl w:val="1"/>
          <w:numId w:val="2"/>
        </w:numPr>
        <w:tabs>
          <w:tab w:val="left" w:pos="1290"/>
        </w:tabs>
        <w:spacing w:before="0" w:after="0" w:line="595" w:lineRule="exact"/>
        <w:ind w:left="1290" w:right="0" w:hanging="420"/>
        <w:jc w:val="left"/>
        <w:rPr>
          <w:sz w:val="32"/>
        </w:rPr>
      </w:pPr>
      <w:r>
        <w:rPr>
          <w:sz w:val="32"/>
        </w:rPr>
        <w:t>综合管理类（A</w:t>
      </w:r>
      <w:r>
        <w:rPr>
          <w:spacing w:val="2"/>
          <w:sz w:val="32"/>
        </w:rPr>
        <w:t xml:space="preserve"> 类</w:t>
      </w:r>
      <w:r>
        <w:rPr>
          <w:sz w:val="32"/>
        </w:rPr>
        <w:t>）</w:t>
      </w:r>
    </w:p>
    <w:p>
      <w:pPr>
        <w:spacing w:before="16" w:line="211" w:lineRule="auto"/>
        <w:ind w:left="229" w:right="273" w:firstLine="640"/>
        <w:jc w:val="left"/>
        <w:rPr>
          <w:sz w:val="32"/>
        </w:rPr>
      </w:pPr>
      <w:r>
        <w:rPr>
          <w:spacing w:val="3"/>
          <w:w w:val="95"/>
          <w:sz w:val="32"/>
        </w:rPr>
        <w:t xml:space="preserve">主要适用于事业单位中以行政性、事务性和业务管理为主的  </w:t>
      </w:r>
      <w:r>
        <w:rPr>
          <w:spacing w:val="3"/>
          <w:sz w:val="32"/>
        </w:rPr>
        <w:t>岗位。</w:t>
      </w:r>
    </w:p>
    <w:p>
      <w:pPr>
        <w:pStyle w:val="11"/>
        <w:numPr>
          <w:ilvl w:val="1"/>
          <w:numId w:val="2"/>
        </w:numPr>
        <w:tabs>
          <w:tab w:val="left" w:pos="1290"/>
        </w:tabs>
        <w:spacing w:before="0" w:after="0" w:line="574" w:lineRule="exact"/>
        <w:ind w:left="1290" w:right="0" w:hanging="420"/>
        <w:jc w:val="left"/>
        <w:rPr>
          <w:sz w:val="32"/>
        </w:rPr>
      </w:pPr>
      <w:r>
        <w:rPr>
          <w:sz w:val="32"/>
        </w:rPr>
        <w:t>社会科学专技类（B</w:t>
      </w:r>
      <w:r>
        <w:rPr>
          <w:spacing w:val="3"/>
          <w:sz w:val="32"/>
        </w:rPr>
        <w:t xml:space="preserve"> 类</w:t>
      </w:r>
      <w:r>
        <w:rPr>
          <w:sz w:val="32"/>
        </w:rPr>
        <w:t>）</w:t>
      </w:r>
    </w:p>
    <w:p>
      <w:pPr>
        <w:spacing w:before="0" w:line="595" w:lineRule="exact"/>
        <w:ind w:left="870" w:right="0" w:firstLine="0"/>
        <w:jc w:val="left"/>
        <w:rPr>
          <w:sz w:val="32"/>
        </w:rPr>
      </w:pPr>
      <w:r>
        <w:rPr>
          <w:sz w:val="32"/>
        </w:rPr>
        <w:t>主要适用于事业单位人文社科类专业技术岗位。</w:t>
      </w:r>
    </w:p>
    <w:p>
      <w:pPr>
        <w:pStyle w:val="11"/>
        <w:numPr>
          <w:ilvl w:val="1"/>
          <w:numId w:val="2"/>
        </w:numPr>
        <w:tabs>
          <w:tab w:val="left" w:pos="1290"/>
        </w:tabs>
        <w:spacing w:before="0" w:after="0" w:line="595" w:lineRule="exact"/>
        <w:ind w:left="1290" w:right="0" w:hanging="420"/>
        <w:jc w:val="left"/>
        <w:rPr>
          <w:sz w:val="32"/>
        </w:rPr>
      </w:pPr>
      <w:r>
        <w:rPr>
          <w:sz w:val="32"/>
        </w:rPr>
        <w:t>自然科学专技类（C</w:t>
      </w:r>
      <w:r>
        <w:rPr>
          <w:spacing w:val="3"/>
          <w:sz w:val="32"/>
        </w:rPr>
        <w:t xml:space="preserve"> 类</w:t>
      </w:r>
      <w:r>
        <w:rPr>
          <w:sz w:val="32"/>
        </w:rPr>
        <w:t>）</w:t>
      </w:r>
    </w:p>
    <w:p>
      <w:pPr>
        <w:spacing w:before="0" w:line="595" w:lineRule="exact"/>
        <w:ind w:left="870" w:right="0" w:firstLine="0"/>
        <w:jc w:val="left"/>
        <w:rPr>
          <w:sz w:val="32"/>
        </w:rPr>
      </w:pPr>
      <w:r>
        <w:rPr>
          <w:sz w:val="32"/>
        </w:rPr>
        <w:t>主要适用于事业单位自然科学类专业技术岗位。</w:t>
      </w:r>
    </w:p>
    <w:p>
      <w:pPr>
        <w:pStyle w:val="11"/>
        <w:numPr>
          <w:ilvl w:val="1"/>
          <w:numId w:val="2"/>
        </w:numPr>
        <w:tabs>
          <w:tab w:val="left" w:pos="1290"/>
        </w:tabs>
        <w:spacing w:before="0" w:after="0" w:line="595" w:lineRule="exact"/>
        <w:ind w:left="1290" w:right="0" w:hanging="420"/>
        <w:jc w:val="left"/>
        <w:rPr>
          <w:sz w:val="32"/>
        </w:rPr>
      </w:pPr>
      <w:r>
        <w:rPr>
          <w:sz w:val="32"/>
        </w:rPr>
        <w:t>中小学教师类（D</w:t>
      </w:r>
      <w:r>
        <w:rPr>
          <w:spacing w:val="3"/>
          <w:sz w:val="32"/>
        </w:rPr>
        <w:t xml:space="preserve"> 类</w:t>
      </w:r>
      <w:r>
        <w:rPr>
          <w:sz w:val="32"/>
        </w:rPr>
        <w:t>）</w:t>
      </w:r>
    </w:p>
    <w:p>
      <w:pPr>
        <w:spacing w:before="0" w:line="595" w:lineRule="exact"/>
        <w:ind w:left="870" w:right="0" w:firstLine="0"/>
        <w:jc w:val="left"/>
        <w:rPr>
          <w:sz w:val="32"/>
        </w:rPr>
      </w:pPr>
      <w:r>
        <w:rPr>
          <w:sz w:val="32"/>
        </w:rPr>
        <w:t>主要适用于中小学和中专等教育机构的教师岗位。</w:t>
      </w:r>
    </w:p>
    <w:p>
      <w:pPr>
        <w:pStyle w:val="11"/>
        <w:numPr>
          <w:ilvl w:val="1"/>
          <w:numId w:val="2"/>
        </w:numPr>
        <w:tabs>
          <w:tab w:val="left" w:pos="1290"/>
        </w:tabs>
        <w:spacing w:before="0" w:after="0" w:line="595" w:lineRule="exact"/>
        <w:ind w:left="1290" w:right="0" w:hanging="420"/>
        <w:jc w:val="left"/>
        <w:rPr>
          <w:sz w:val="32"/>
        </w:rPr>
      </w:pPr>
      <w:r>
        <w:rPr>
          <w:sz w:val="32"/>
        </w:rPr>
        <w:t>医疗卫生类（E</w:t>
      </w:r>
      <w:r>
        <w:rPr>
          <w:spacing w:val="2"/>
          <w:sz w:val="32"/>
        </w:rPr>
        <w:t xml:space="preserve"> 类</w:t>
      </w:r>
      <w:r>
        <w:rPr>
          <w:sz w:val="32"/>
        </w:rPr>
        <w:t>）</w:t>
      </w:r>
    </w:p>
    <w:p>
      <w:pPr>
        <w:spacing w:before="0" w:line="637" w:lineRule="exact"/>
        <w:ind w:left="870" w:right="0" w:firstLine="0"/>
        <w:jc w:val="left"/>
        <w:rPr>
          <w:sz w:val="32"/>
        </w:rPr>
      </w:pPr>
      <w:r>
        <w:rPr>
          <w:sz w:val="32"/>
        </w:rPr>
        <w:t>主要适用于医疗卫生机构的专业技术岗位。</w:t>
      </w:r>
    </w:p>
    <w:p>
      <w:pPr>
        <w:spacing w:after="0" w:line="637" w:lineRule="exact"/>
        <w:jc w:val="left"/>
        <w:rPr>
          <w:sz w:val="32"/>
        </w:rPr>
        <w:sectPr>
          <w:pgSz w:w="11910" w:h="16840"/>
          <w:pgMar w:top="1580" w:right="980" w:bottom="1160" w:left="1360" w:header="0" w:footer="960" w:gutter="0"/>
        </w:sectPr>
      </w:pPr>
    </w:p>
    <w:p>
      <w:pPr>
        <w:pStyle w:val="4"/>
        <w:spacing w:before="1"/>
        <w:ind w:left="0"/>
        <w:rPr>
          <w:sz w:val="12"/>
        </w:rPr>
      </w:pPr>
    </w:p>
    <w:p>
      <w:pPr>
        <w:pStyle w:val="2"/>
        <w:numPr>
          <w:ilvl w:val="0"/>
          <w:numId w:val="2"/>
        </w:numPr>
        <w:tabs>
          <w:tab w:val="left" w:pos="949"/>
          <w:tab w:val="left" w:pos="950"/>
        </w:tabs>
        <w:spacing w:before="0" w:after="0" w:line="640" w:lineRule="exact"/>
        <w:ind w:left="949" w:right="0" w:hanging="720"/>
        <w:jc w:val="left"/>
      </w:pPr>
      <w:bookmarkStart w:id="3" w:name="_bookmark2"/>
      <w:bookmarkEnd w:id="3"/>
      <w:bookmarkStart w:id="4" w:name="_bookmark2"/>
      <w:bookmarkEnd w:id="4"/>
      <w:r>
        <w:t>公共科目设置及测评内容</w:t>
      </w:r>
    </w:p>
    <w:p>
      <w:pPr>
        <w:pStyle w:val="4"/>
        <w:spacing w:before="17"/>
        <w:ind w:left="0"/>
        <w:rPr>
          <w:sz w:val="39"/>
        </w:rPr>
      </w:pPr>
    </w:p>
    <w:p>
      <w:pPr>
        <w:pStyle w:val="3"/>
        <w:numPr>
          <w:ilvl w:val="1"/>
          <w:numId w:val="3"/>
        </w:numPr>
        <w:tabs>
          <w:tab w:val="left" w:pos="1030"/>
          <w:tab w:val="left" w:pos="1031"/>
        </w:tabs>
        <w:spacing w:before="0" w:after="0" w:line="240" w:lineRule="auto"/>
        <w:ind w:left="1030" w:right="0" w:hanging="801"/>
        <w:jc w:val="left"/>
      </w:pPr>
      <w:bookmarkStart w:id="5" w:name="_bookmark3"/>
      <w:bookmarkEnd w:id="5"/>
      <w:bookmarkStart w:id="6" w:name="_bookmark3"/>
      <w:bookmarkEnd w:id="6"/>
      <w:r>
        <w:t>公共科目名称</w:t>
      </w:r>
    </w:p>
    <w:p>
      <w:pPr>
        <w:pStyle w:val="4"/>
        <w:spacing w:before="3"/>
        <w:ind w:left="0"/>
        <w:rPr>
          <w:sz w:val="21"/>
        </w:rPr>
      </w:pPr>
    </w:p>
    <w:p>
      <w:pPr>
        <w:spacing w:before="1" w:line="211" w:lineRule="auto"/>
        <w:ind w:left="229" w:right="265" w:firstLine="640"/>
        <w:jc w:val="both"/>
        <w:rPr>
          <w:sz w:val="32"/>
        </w:rPr>
      </w:pPr>
      <w:r>
        <w:rPr>
          <w:w w:val="95"/>
          <w:sz w:val="32"/>
        </w:rPr>
        <w:t xml:space="preserve">综合管理类、社会科学专技类、自然科学专技类、中小学教  师类和医疗卫生类五个类别笔试的公共科目均为《职业能力倾向  </w:t>
      </w:r>
      <w:r>
        <w:rPr>
          <w:sz w:val="32"/>
        </w:rPr>
        <w:t>测验》和《综合应用能力》。</w:t>
      </w:r>
    </w:p>
    <w:p>
      <w:pPr>
        <w:pStyle w:val="4"/>
        <w:spacing w:before="15"/>
        <w:ind w:left="0"/>
        <w:rPr>
          <w:sz w:val="19"/>
        </w:rPr>
      </w:pPr>
    </w:p>
    <w:p>
      <w:pPr>
        <w:pStyle w:val="3"/>
        <w:numPr>
          <w:ilvl w:val="1"/>
          <w:numId w:val="3"/>
        </w:numPr>
        <w:tabs>
          <w:tab w:val="left" w:pos="1030"/>
          <w:tab w:val="left" w:pos="1031"/>
        </w:tabs>
        <w:spacing w:before="0" w:after="0" w:line="240" w:lineRule="auto"/>
        <w:ind w:left="1030" w:right="0" w:hanging="801"/>
        <w:jc w:val="left"/>
      </w:pPr>
      <w:bookmarkStart w:id="7" w:name="_bookmark4"/>
      <w:bookmarkEnd w:id="7"/>
      <w:bookmarkStart w:id="8" w:name="_bookmark4"/>
      <w:bookmarkEnd w:id="8"/>
      <w:r>
        <w:t>考试时间及分值</w:t>
      </w:r>
    </w:p>
    <w:p>
      <w:pPr>
        <w:pStyle w:val="4"/>
        <w:spacing w:before="9"/>
        <w:ind w:left="0"/>
        <w:rPr>
          <w:sz w:val="24"/>
        </w:rPr>
      </w:pPr>
    </w:p>
    <w:p>
      <w:pPr>
        <w:pStyle w:val="11"/>
        <w:numPr>
          <w:ilvl w:val="2"/>
          <w:numId w:val="3"/>
        </w:numPr>
        <w:tabs>
          <w:tab w:val="left" w:pos="1290"/>
        </w:tabs>
        <w:spacing w:before="0" w:after="0" w:line="196" w:lineRule="auto"/>
        <w:ind w:left="229" w:right="256" w:firstLine="641"/>
        <w:jc w:val="both"/>
        <w:rPr>
          <w:sz w:val="32"/>
        </w:rPr>
      </w:pPr>
      <w:r>
        <w:rPr>
          <w:spacing w:val="4"/>
          <w:sz w:val="32"/>
        </w:rPr>
        <w:t xml:space="preserve">《职业能力倾向测验》考试时限为 </w:t>
      </w:r>
      <w:r>
        <w:rPr>
          <w:sz w:val="32"/>
        </w:rPr>
        <w:t>90</w:t>
      </w:r>
      <w:r>
        <w:rPr>
          <w:spacing w:val="14"/>
          <w:sz w:val="32"/>
        </w:rPr>
        <w:t xml:space="preserve"> 分钟，满分为 </w:t>
      </w:r>
      <w:r>
        <w:rPr>
          <w:sz w:val="32"/>
        </w:rPr>
        <w:t>150 分。</w:t>
      </w:r>
    </w:p>
    <w:p>
      <w:pPr>
        <w:pStyle w:val="11"/>
        <w:numPr>
          <w:ilvl w:val="2"/>
          <w:numId w:val="3"/>
        </w:numPr>
        <w:tabs>
          <w:tab w:val="left" w:pos="1290"/>
        </w:tabs>
        <w:spacing w:before="0" w:after="0" w:line="599" w:lineRule="exact"/>
        <w:ind w:left="229" w:right="0" w:firstLine="641"/>
        <w:jc w:val="left"/>
        <w:rPr>
          <w:sz w:val="32"/>
        </w:rPr>
      </w:pPr>
      <w:r>
        <w:rPr>
          <w:spacing w:val="-1"/>
          <w:sz w:val="32"/>
        </w:rPr>
        <w:t xml:space="preserve">《综合应用能力》考试时限为 </w:t>
      </w:r>
      <w:r>
        <w:rPr>
          <w:sz w:val="32"/>
        </w:rPr>
        <w:t>120</w:t>
      </w:r>
      <w:r>
        <w:rPr>
          <w:spacing w:val="-4"/>
          <w:sz w:val="32"/>
        </w:rPr>
        <w:t xml:space="preserve"> 分钟，满分为 </w:t>
      </w:r>
      <w:r>
        <w:rPr>
          <w:sz w:val="32"/>
        </w:rPr>
        <w:t>150</w:t>
      </w:r>
      <w:r>
        <w:rPr>
          <w:spacing w:val="-3"/>
          <w:sz w:val="32"/>
        </w:rPr>
        <w:t xml:space="preserve"> 分。</w:t>
      </w:r>
    </w:p>
    <w:p>
      <w:pPr>
        <w:pStyle w:val="4"/>
        <w:spacing w:before="7"/>
        <w:ind w:left="0"/>
        <w:rPr>
          <w:sz w:val="15"/>
        </w:rPr>
      </w:pPr>
    </w:p>
    <w:p>
      <w:pPr>
        <w:pStyle w:val="3"/>
        <w:numPr>
          <w:ilvl w:val="1"/>
          <w:numId w:val="3"/>
        </w:numPr>
        <w:tabs>
          <w:tab w:val="left" w:pos="1030"/>
          <w:tab w:val="left" w:pos="1031"/>
        </w:tabs>
        <w:spacing w:before="0" w:after="0" w:line="240" w:lineRule="auto"/>
        <w:ind w:left="1030" w:right="0" w:hanging="801"/>
        <w:jc w:val="left"/>
      </w:pPr>
      <w:bookmarkStart w:id="9" w:name="_bookmark5"/>
      <w:bookmarkEnd w:id="9"/>
      <w:bookmarkStart w:id="10" w:name="_bookmark5"/>
      <w:bookmarkEnd w:id="10"/>
      <w:r>
        <w:t>测评内容</w:t>
      </w:r>
    </w:p>
    <w:p>
      <w:pPr>
        <w:pStyle w:val="4"/>
        <w:spacing w:before="2"/>
        <w:ind w:left="0"/>
        <w:rPr>
          <w:sz w:val="24"/>
        </w:rPr>
      </w:pPr>
    </w:p>
    <w:p>
      <w:pPr>
        <w:spacing w:before="0" w:line="199" w:lineRule="auto"/>
        <w:ind w:left="229" w:right="265" w:firstLine="645"/>
        <w:jc w:val="both"/>
        <w:rPr>
          <w:sz w:val="32"/>
        </w:rPr>
      </w:pPr>
      <w:r>
        <w:rPr>
          <w:spacing w:val="3"/>
          <w:w w:val="95"/>
          <w:sz w:val="32"/>
        </w:rPr>
        <w:t xml:space="preserve">事业单位公开招聘分类考试公共科目笔试属于职位竞争性考  试，根据不同类别的评价需求确定试卷的测评内容，主要测查工  </w:t>
      </w:r>
      <w:r>
        <w:rPr>
          <w:spacing w:val="3"/>
          <w:sz w:val="32"/>
        </w:rPr>
        <w:t>作岗位所需要的基本能力和综合应用能力。</w:t>
      </w:r>
    </w:p>
    <w:p>
      <w:pPr>
        <w:pStyle w:val="4"/>
        <w:spacing w:before="16"/>
        <w:ind w:left="0"/>
        <w:rPr>
          <w:sz w:val="27"/>
        </w:rPr>
      </w:pPr>
    </w:p>
    <w:p>
      <w:pPr>
        <w:pStyle w:val="2"/>
        <w:numPr>
          <w:ilvl w:val="0"/>
          <w:numId w:val="2"/>
        </w:numPr>
        <w:tabs>
          <w:tab w:val="left" w:pos="949"/>
          <w:tab w:val="left" w:pos="950"/>
        </w:tabs>
        <w:spacing w:before="0" w:after="0" w:line="240" w:lineRule="auto"/>
        <w:ind w:left="949" w:right="0" w:hanging="720"/>
        <w:jc w:val="left"/>
      </w:pPr>
      <w:bookmarkStart w:id="11" w:name="_bookmark6"/>
      <w:bookmarkEnd w:id="11"/>
      <w:bookmarkStart w:id="12" w:name="_bookmark6"/>
      <w:bookmarkEnd w:id="12"/>
      <w:r>
        <w:t>类别确定</w:t>
      </w:r>
    </w:p>
    <w:p>
      <w:pPr>
        <w:pStyle w:val="4"/>
        <w:spacing w:before="4"/>
        <w:ind w:left="0"/>
        <w:rPr>
          <w:sz w:val="31"/>
        </w:rPr>
      </w:pPr>
    </w:p>
    <w:p>
      <w:pPr>
        <w:spacing w:before="1"/>
        <w:ind w:left="874" w:right="0" w:firstLine="0"/>
        <w:jc w:val="left"/>
        <w:rPr>
          <w:sz w:val="32"/>
        </w:rPr>
      </w:pPr>
      <w:r>
        <w:rPr>
          <w:sz w:val="32"/>
        </w:rPr>
        <w:t>公开招聘岗位对应的考试类别，原则上由用人单位和招聘主</w:t>
      </w:r>
    </w:p>
    <w:p>
      <w:pPr>
        <w:spacing w:after="0"/>
        <w:jc w:val="left"/>
        <w:rPr>
          <w:sz w:val="32"/>
        </w:rPr>
        <w:sectPr>
          <w:footerReference r:id="rId5" w:type="default"/>
          <w:footerReference r:id="rId6" w:type="even"/>
          <w:pgSz w:w="11910" w:h="16840"/>
          <w:pgMar w:top="1580" w:right="980" w:bottom="1160" w:left="1360" w:header="0" w:footer="960" w:gutter="0"/>
          <w:pgNumType w:start="6"/>
        </w:sectPr>
      </w:pPr>
    </w:p>
    <w:p>
      <w:pPr>
        <w:spacing w:before="0" w:line="494" w:lineRule="exact"/>
        <w:ind w:left="229" w:right="0" w:firstLine="0"/>
        <w:jc w:val="left"/>
        <w:rPr>
          <w:sz w:val="32"/>
        </w:rPr>
      </w:pPr>
      <w:r>
        <w:rPr>
          <w:sz w:val="32"/>
        </w:rPr>
        <w:t>管部门确定，并在招聘公告中标明。报考人员依据报考职位标定</w:t>
      </w:r>
    </w:p>
    <w:p>
      <w:pPr>
        <w:spacing w:before="0" w:line="619" w:lineRule="exact"/>
        <w:ind w:left="229" w:right="0" w:firstLine="0"/>
        <w:jc w:val="left"/>
        <w:rPr>
          <w:sz w:val="32"/>
        </w:rPr>
      </w:pPr>
      <w:r>
        <w:rPr>
          <w:sz w:val="32"/>
        </w:rPr>
        <w:t>的考试类别参加公共科目笔试。</w:t>
      </w:r>
    </w:p>
    <w:p>
      <w:pPr>
        <w:pStyle w:val="4"/>
        <w:spacing w:before="7"/>
        <w:ind w:left="0"/>
        <w:rPr>
          <w:sz w:val="26"/>
        </w:rPr>
      </w:pPr>
    </w:p>
    <w:p>
      <w:pPr>
        <w:pStyle w:val="2"/>
        <w:numPr>
          <w:ilvl w:val="0"/>
          <w:numId w:val="2"/>
        </w:numPr>
        <w:tabs>
          <w:tab w:val="left" w:pos="949"/>
          <w:tab w:val="left" w:pos="950"/>
        </w:tabs>
        <w:spacing w:before="0" w:after="0" w:line="240" w:lineRule="auto"/>
        <w:ind w:left="949" w:right="0" w:hanging="720"/>
        <w:jc w:val="left"/>
      </w:pPr>
      <w:bookmarkStart w:id="13" w:name="_bookmark7"/>
      <w:bookmarkEnd w:id="13"/>
      <w:bookmarkStart w:id="14" w:name="_bookmark7"/>
      <w:bookmarkEnd w:id="14"/>
      <w:r>
        <w:t>成绩使用</w:t>
      </w:r>
    </w:p>
    <w:p>
      <w:pPr>
        <w:pStyle w:val="4"/>
        <w:spacing w:before="7"/>
        <w:ind w:left="0"/>
        <w:rPr>
          <w:sz w:val="35"/>
        </w:rPr>
      </w:pPr>
    </w:p>
    <w:p>
      <w:pPr>
        <w:spacing w:before="0" w:line="196" w:lineRule="auto"/>
        <w:ind w:left="229" w:right="265" w:firstLine="645"/>
        <w:jc w:val="both"/>
        <w:rPr>
          <w:sz w:val="32"/>
        </w:rPr>
      </w:pPr>
      <w:r>
        <w:rPr>
          <w:spacing w:val="3"/>
          <w:w w:val="95"/>
          <w:sz w:val="32"/>
        </w:rPr>
        <w:t xml:space="preserve">招聘综合管理部门和主管部门可根据报考资格限定情况、专  业考试设置情况以及其他具体情况，自行研究确定公共科目笔试  </w:t>
      </w:r>
      <w:r>
        <w:rPr>
          <w:spacing w:val="3"/>
          <w:sz w:val="32"/>
        </w:rPr>
        <w:t>成绩使用的方式方法。</w:t>
      </w:r>
    </w:p>
    <w:p>
      <w:pPr>
        <w:pStyle w:val="4"/>
        <w:spacing w:before="10"/>
        <w:ind w:left="0"/>
      </w:pPr>
    </w:p>
    <w:p>
      <w:pPr>
        <w:pStyle w:val="2"/>
        <w:numPr>
          <w:ilvl w:val="0"/>
          <w:numId w:val="2"/>
        </w:numPr>
        <w:tabs>
          <w:tab w:val="left" w:pos="949"/>
          <w:tab w:val="left" w:pos="950"/>
        </w:tabs>
        <w:spacing w:before="1" w:after="0" w:line="240" w:lineRule="auto"/>
        <w:ind w:left="949" w:right="0" w:hanging="720"/>
        <w:jc w:val="left"/>
      </w:pPr>
      <w:bookmarkStart w:id="15" w:name="_bookmark8"/>
      <w:bookmarkEnd w:id="15"/>
      <w:bookmarkStart w:id="16" w:name="_bookmark8"/>
      <w:bookmarkEnd w:id="16"/>
      <w:r>
        <w:t>公共科目分类考试大纲</w:t>
      </w:r>
    </w:p>
    <w:p>
      <w:pPr>
        <w:pStyle w:val="4"/>
        <w:spacing w:before="17"/>
        <w:ind w:left="0"/>
        <w:rPr>
          <w:sz w:val="39"/>
        </w:rPr>
      </w:pPr>
    </w:p>
    <w:p>
      <w:pPr>
        <w:pStyle w:val="3"/>
        <w:numPr>
          <w:ilvl w:val="1"/>
          <w:numId w:val="4"/>
        </w:numPr>
        <w:tabs>
          <w:tab w:val="left" w:pos="1030"/>
          <w:tab w:val="left" w:pos="1031"/>
        </w:tabs>
        <w:spacing w:before="0" w:after="0" w:line="240" w:lineRule="auto"/>
        <w:ind w:left="1030" w:right="0" w:hanging="801"/>
        <w:jc w:val="left"/>
      </w:pPr>
      <w:bookmarkStart w:id="17" w:name="_bookmark9"/>
      <w:bookmarkEnd w:id="17"/>
      <w:bookmarkStart w:id="18" w:name="_bookmark9"/>
      <w:bookmarkEnd w:id="18"/>
      <w:r>
        <w:t>综合管理类（</w:t>
      </w:r>
      <w:r>
        <w:rPr>
          <w:rFonts w:hint="eastAsia" w:ascii="Noto Sans Mono CJK JP Regular" w:eastAsia="Noto Sans Mono CJK JP Regular"/>
        </w:rPr>
        <w:t>A</w:t>
      </w:r>
      <w:r>
        <w:rPr>
          <w:rFonts w:hint="eastAsia" w:ascii="Noto Sans Mono CJK JP Regular" w:eastAsia="Noto Sans Mono CJK JP Regular"/>
          <w:spacing w:val="-81"/>
        </w:rPr>
        <w:t xml:space="preserve"> </w:t>
      </w:r>
      <w:r>
        <w:t>类）</w:t>
      </w:r>
    </w:p>
    <w:p>
      <w:pPr>
        <w:pStyle w:val="4"/>
        <w:spacing w:before="19"/>
        <w:ind w:left="0"/>
      </w:pPr>
    </w:p>
    <w:p>
      <w:pPr>
        <w:pStyle w:val="3"/>
        <w:numPr>
          <w:ilvl w:val="2"/>
          <w:numId w:val="4"/>
        </w:numPr>
        <w:tabs>
          <w:tab w:val="left" w:pos="1349"/>
          <w:tab w:val="left" w:pos="1350"/>
        </w:tabs>
        <w:spacing w:before="0" w:after="0" w:line="240" w:lineRule="auto"/>
        <w:ind w:left="1350" w:right="0" w:hanging="1121"/>
        <w:jc w:val="left"/>
      </w:pPr>
      <w:bookmarkStart w:id="19" w:name="_bookmark10"/>
      <w:bookmarkEnd w:id="19"/>
      <w:bookmarkStart w:id="20" w:name="_bookmark10"/>
      <w:bookmarkEnd w:id="20"/>
      <w:r>
        <w:t>《职业能力倾向测验（</w:t>
      </w:r>
      <w:r>
        <w:rPr>
          <w:rFonts w:hint="eastAsia" w:ascii="Noto Sans Mono CJK JP Regular" w:eastAsia="Noto Sans Mono CJK JP Regular"/>
        </w:rPr>
        <w:t>A</w:t>
      </w:r>
      <w:r>
        <w:rPr>
          <w:rFonts w:hint="eastAsia" w:ascii="Noto Sans Mono CJK JP Regular" w:eastAsia="Noto Sans Mono CJK JP Regular"/>
          <w:spacing w:val="-82"/>
        </w:rPr>
        <w:t xml:space="preserve"> </w:t>
      </w:r>
      <w:r>
        <w:t>类</w:t>
      </w:r>
      <w:r>
        <w:rPr>
          <w:spacing w:val="-161"/>
        </w:rPr>
        <w:t>）</w:t>
      </w:r>
      <w:r>
        <w:t>》</w:t>
      </w:r>
    </w:p>
    <w:p>
      <w:pPr>
        <w:pStyle w:val="4"/>
        <w:spacing w:before="19"/>
        <w:ind w:left="0"/>
      </w:pPr>
    </w:p>
    <w:p>
      <w:pPr>
        <w:pStyle w:val="11"/>
        <w:numPr>
          <w:ilvl w:val="3"/>
          <w:numId w:val="4"/>
        </w:numPr>
        <w:tabs>
          <w:tab w:val="left" w:pos="1681"/>
          <w:tab w:val="left" w:pos="1682"/>
        </w:tabs>
        <w:spacing w:before="1" w:after="0" w:line="240" w:lineRule="auto"/>
        <w:ind w:left="1681" w:right="0" w:hanging="1452"/>
        <w:jc w:val="left"/>
        <w:rPr>
          <w:sz w:val="32"/>
        </w:rPr>
      </w:pPr>
      <w:r>
        <w:rPr>
          <w:sz w:val="32"/>
        </w:rPr>
        <w:t>考试性质和目标</w:t>
      </w:r>
    </w:p>
    <w:p>
      <w:pPr>
        <w:pStyle w:val="4"/>
        <w:spacing w:before="2"/>
        <w:ind w:left="0"/>
        <w:rPr>
          <w:sz w:val="24"/>
        </w:rPr>
      </w:pPr>
    </w:p>
    <w:p>
      <w:pPr>
        <w:spacing w:before="0" w:line="199" w:lineRule="auto"/>
        <w:ind w:left="229" w:right="265" w:firstLine="645"/>
        <w:jc w:val="both"/>
        <w:rPr>
          <w:sz w:val="32"/>
        </w:rPr>
      </w:pPr>
      <w:r>
        <w:rPr>
          <w:sz w:val="32"/>
        </w:rPr>
        <w:t>《职业能力倾向测验（A</w:t>
      </w:r>
      <w:r>
        <w:rPr>
          <w:spacing w:val="-2"/>
          <w:sz w:val="32"/>
        </w:rPr>
        <w:t xml:space="preserve"> 类</w:t>
      </w:r>
      <w:r>
        <w:rPr>
          <w:spacing w:val="-159"/>
          <w:sz w:val="32"/>
        </w:rPr>
        <w:t>）</w:t>
      </w:r>
      <w:r>
        <w:rPr>
          <w:sz w:val="32"/>
        </w:rPr>
        <w:t>》是针对事业单位管理岗位公开</w:t>
      </w:r>
      <w:r>
        <w:rPr>
          <w:spacing w:val="3"/>
          <w:w w:val="95"/>
          <w:sz w:val="32"/>
        </w:rPr>
        <w:t xml:space="preserve">招聘工作人员而设置的考试科目，主要测查应试人员从事管理工   作密切相关的、适合通过客观化纸笔测验方式进行考查的基本素   质和能力要素，包括常识判断、言语理解与表达、数量关系、判  </w:t>
      </w:r>
      <w:r>
        <w:rPr>
          <w:spacing w:val="3"/>
          <w:sz w:val="32"/>
        </w:rPr>
        <w:t>断推理和资料分析等部分。</w:t>
      </w:r>
    </w:p>
    <w:p>
      <w:pPr>
        <w:spacing w:after="0" w:line="199" w:lineRule="auto"/>
        <w:jc w:val="both"/>
        <w:rPr>
          <w:sz w:val="32"/>
        </w:rPr>
        <w:sectPr>
          <w:pgSz w:w="11910" w:h="16840"/>
          <w:pgMar w:top="1500" w:right="980" w:bottom="1160" w:left="1360" w:header="0" w:footer="960" w:gutter="0"/>
        </w:sectPr>
      </w:pPr>
    </w:p>
    <w:p>
      <w:pPr>
        <w:pStyle w:val="11"/>
        <w:numPr>
          <w:ilvl w:val="3"/>
          <w:numId w:val="4"/>
        </w:numPr>
        <w:tabs>
          <w:tab w:val="left" w:pos="1681"/>
          <w:tab w:val="left" w:pos="1682"/>
        </w:tabs>
        <w:spacing w:before="0" w:after="0" w:line="654" w:lineRule="exact"/>
        <w:ind w:left="1681" w:right="0" w:hanging="1452"/>
        <w:jc w:val="left"/>
        <w:rPr>
          <w:sz w:val="32"/>
        </w:rPr>
      </w:pPr>
      <w:r>
        <w:rPr>
          <w:sz w:val="32"/>
        </w:rPr>
        <w:t>考试内容与题型介绍</w:t>
      </w:r>
    </w:p>
    <w:p>
      <w:pPr>
        <w:pStyle w:val="4"/>
        <w:spacing w:before="12"/>
        <w:ind w:left="0"/>
        <w:rPr>
          <w:sz w:val="18"/>
        </w:rPr>
      </w:pPr>
    </w:p>
    <w:p>
      <w:pPr>
        <w:spacing w:before="0" w:line="656" w:lineRule="exact"/>
        <w:ind w:left="872" w:right="0" w:firstLine="0"/>
        <w:jc w:val="left"/>
        <w:rPr>
          <w:sz w:val="32"/>
        </w:rPr>
      </w:pPr>
      <w:r>
        <w:rPr>
          <w:sz w:val="32"/>
        </w:rPr>
        <w:t>⑴常识判断</w:t>
      </w:r>
    </w:p>
    <w:p>
      <w:pPr>
        <w:spacing w:before="63" w:line="196" w:lineRule="auto"/>
        <w:ind w:left="229" w:right="104" w:firstLine="645"/>
        <w:jc w:val="both"/>
        <w:rPr>
          <w:sz w:val="32"/>
        </w:rPr>
      </w:pPr>
      <w:r>
        <w:rPr>
          <w:spacing w:val="3"/>
          <w:sz w:val="32"/>
        </w:rPr>
        <w:t>主要测查应试人员应知应会的基本知识以及运用这些知识进</w:t>
      </w:r>
      <w:r>
        <w:rPr>
          <w:spacing w:val="-1"/>
          <w:w w:val="95"/>
          <w:sz w:val="32"/>
        </w:rPr>
        <w:t xml:space="preserve">行分析判断的基本能力，重点测查综合管理基本素质，涉及国情、   </w:t>
      </w:r>
      <w:r>
        <w:rPr>
          <w:spacing w:val="-1"/>
          <w:sz w:val="32"/>
        </w:rPr>
        <w:t>政治、经济、文化、法律、科技等方面。</w:t>
      </w:r>
    </w:p>
    <w:p>
      <w:pPr>
        <w:spacing w:before="0" w:line="550" w:lineRule="exact"/>
        <w:ind w:left="229" w:right="0" w:firstLine="0"/>
        <w:jc w:val="left"/>
        <w:rPr>
          <w:sz w:val="32"/>
        </w:rPr>
      </w:pPr>
      <w:r>
        <w:rPr>
          <w:sz w:val="32"/>
        </w:rPr>
        <w:t>例题：</w:t>
      </w:r>
    </w:p>
    <w:p>
      <w:pPr>
        <w:pStyle w:val="4"/>
        <w:spacing w:line="530" w:lineRule="exact"/>
      </w:pPr>
      <w:r>
        <w:t>甲单位招聘乙作为行政人员，下列哪一做法符合法律规定？</w:t>
      </w:r>
    </w:p>
    <w:p>
      <w:pPr>
        <w:pStyle w:val="4"/>
        <w:spacing w:line="499" w:lineRule="exact"/>
      </w:pPr>
      <w:r>
        <w:t>A．甲单位在乙入职三个月后，与乙签订书面劳动合同</w:t>
      </w:r>
    </w:p>
    <w:p>
      <w:pPr>
        <w:pStyle w:val="4"/>
        <w:spacing w:line="500" w:lineRule="exact"/>
      </w:pPr>
      <w:r>
        <w:t>B．甲单位与乙签订期限为两年的劳动合同，约定二个月试用期</w:t>
      </w:r>
    </w:p>
    <w:p>
      <w:pPr>
        <w:pStyle w:val="4"/>
        <w:spacing w:line="500" w:lineRule="exact"/>
      </w:pPr>
      <w:r>
        <w:t>C．乙在试用期内的工资为劳动合同约定工资的百分之五十</w:t>
      </w:r>
    </w:p>
    <w:p>
      <w:pPr>
        <w:pStyle w:val="4"/>
        <w:spacing w:before="19" w:line="201" w:lineRule="auto"/>
        <w:ind w:right="2400"/>
      </w:pPr>
      <w:r>
        <w:rPr>
          <w:w w:val="95"/>
        </w:rPr>
        <w:t xml:space="preserve">D．在试用期内，甲单位将乙解聘，未向乙说明理由 </w:t>
      </w:r>
      <w:r>
        <w:t>答案：B</w:t>
      </w:r>
    </w:p>
    <w:p>
      <w:pPr>
        <w:pStyle w:val="3"/>
        <w:spacing w:line="525" w:lineRule="exact"/>
        <w:ind w:left="872"/>
      </w:pPr>
      <w:r>
        <w:t>⑵言语理解与表达</w:t>
      </w:r>
    </w:p>
    <w:p>
      <w:pPr>
        <w:spacing w:before="16" w:line="211" w:lineRule="auto"/>
        <w:ind w:left="229" w:right="265" w:firstLine="640"/>
        <w:jc w:val="both"/>
        <w:rPr>
          <w:sz w:val="32"/>
        </w:rPr>
      </w:pPr>
      <w:r>
        <w:rPr>
          <w:w w:val="95"/>
          <w:sz w:val="32"/>
        </w:rPr>
        <w:t xml:space="preserve">主要测查应试人员准确理解和把握文字材料内涵、进行思考  和交流的能力，包括理解语句之间的逻辑关系，概括材料主旨，  </w:t>
      </w:r>
      <w:r>
        <w:rPr>
          <w:sz w:val="32"/>
        </w:rPr>
        <w:t xml:space="preserve">把握主要信息及重要细节，准确和得体地遣词用字、表达观点。例题 </w:t>
      </w:r>
      <w:r>
        <w:rPr>
          <w:rFonts w:hint="eastAsia" w:ascii="Noto Sans Mono CJK JP Regular" w:eastAsia="Noto Sans Mono CJK JP Regular"/>
          <w:sz w:val="32"/>
        </w:rPr>
        <w:t>1</w:t>
      </w:r>
      <w:r>
        <w:rPr>
          <w:sz w:val="32"/>
        </w:rPr>
        <w:t>：</w:t>
      </w:r>
    </w:p>
    <w:p>
      <w:pPr>
        <w:pStyle w:val="4"/>
        <w:tabs>
          <w:tab w:val="left" w:pos="5327"/>
        </w:tabs>
        <w:spacing w:line="577" w:lineRule="exact"/>
      </w:pPr>
      <w:r>
        <w:rPr>
          <w:spacing w:val="4"/>
        </w:rPr>
        <w:t>细</w:t>
      </w:r>
      <w:r>
        <w:t>节</w:t>
      </w:r>
      <w:r>
        <w:rPr>
          <w:spacing w:val="4"/>
        </w:rPr>
        <w:t>决</w:t>
      </w:r>
      <w:r>
        <w:t>定差</w:t>
      </w:r>
      <w:r>
        <w:rPr>
          <w:spacing w:val="4"/>
        </w:rPr>
        <w:t>异</w:t>
      </w:r>
      <w:r>
        <w:t>，但</w:t>
      </w:r>
      <w:r>
        <w:rPr>
          <w:spacing w:val="4"/>
        </w:rPr>
        <w:t>是</w:t>
      </w:r>
      <w:r>
        <w:t>，</w:t>
      </w:r>
      <w:r>
        <w:rPr>
          <w:spacing w:val="4"/>
        </w:rPr>
        <w:t>过</w:t>
      </w:r>
      <w:r>
        <w:t>早</w:t>
      </w:r>
      <w:r>
        <w:rPr>
          <w:spacing w:val="8"/>
        </w:rPr>
        <w:t>地</w:t>
      </w:r>
      <w:r>
        <w:rPr>
          <w:spacing w:val="8"/>
          <w:u w:val="double"/>
        </w:rPr>
        <w:t xml:space="preserve"> </w:t>
      </w:r>
      <w:r>
        <w:rPr>
          <w:spacing w:val="8"/>
          <w:u w:val="double"/>
        </w:rPr>
        <w:tab/>
      </w:r>
      <w:r>
        <w:rPr>
          <w:spacing w:val="4"/>
        </w:rPr>
        <w:t>于</w:t>
      </w:r>
      <w:r>
        <w:t>细</w:t>
      </w:r>
      <w:r>
        <w:rPr>
          <w:spacing w:val="4"/>
        </w:rPr>
        <w:t>节</w:t>
      </w:r>
      <w:r>
        <w:t>，会</w:t>
      </w:r>
      <w:r>
        <w:rPr>
          <w:spacing w:val="4"/>
        </w:rPr>
        <w:t>使</w:t>
      </w:r>
      <w:r>
        <w:t>你迷</w:t>
      </w:r>
      <w:r>
        <w:rPr>
          <w:spacing w:val="4"/>
        </w:rPr>
        <w:t>失</w:t>
      </w:r>
      <w:r>
        <w:t>在</w:t>
      </w:r>
      <w:r>
        <w:rPr>
          <w:spacing w:val="4"/>
        </w:rPr>
        <w:t>不</w:t>
      </w:r>
      <w:r>
        <w:t>重</w:t>
      </w:r>
      <w:r>
        <w:rPr>
          <w:spacing w:val="4"/>
        </w:rPr>
        <w:t>要</w:t>
      </w:r>
      <w:r>
        <w:t>的</w:t>
      </w:r>
    </w:p>
    <w:p>
      <w:pPr>
        <w:pStyle w:val="4"/>
        <w:tabs>
          <w:tab w:val="left" w:pos="4989"/>
        </w:tabs>
        <w:spacing w:line="502" w:lineRule="exact"/>
        <w:ind w:left="229"/>
      </w:pPr>
      <w:r>
        <w:pict>
          <v:group id="_x0000_s1027" o:spid="_x0000_s1027" o:spt="203" style="position:absolute;left:0pt;margin-left:275.55pt;margin-top:17.7pt;height:0.95pt;width:41.95pt;mso-position-horizontal-relative:page;z-index:-39936;mso-width-relative:page;mso-height-relative:page;" coordorigin="5511,354" coordsize="839,19">
            <o:lock v:ext="edit"/>
            <v:line id="_x0000_s1028" o:spid="_x0000_s1028" o:spt="20" style="position:absolute;left:5511;top:358;height:0;width:839;" stroked="t" coordsize="21600,21600">
              <v:path arrowok="t"/>
              <v:fill focussize="0,0"/>
              <v:stroke weight="0.322913385826772pt" color="#000000"/>
              <v:imagedata o:title=""/>
              <o:lock v:ext="edit"/>
            </v:line>
            <v:line id="_x0000_s1029" o:spid="_x0000_s1029" o:spt="20" style="position:absolute;left:5511;top:366;height:0;width:838;" stroked="t" coordsize="21600,21600">
              <v:path arrowok="t"/>
              <v:fill focussize="0,0"/>
              <v:stroke weight="0.72pt" color="#000000"/>
              <v:imagedata o:title=""/>
              <o:lock v:ext="edit"/>
            </v:line>
          </v:group>
        </w:pict>
      </w:r>
      <w:r>
        <w:t>事物中</w:t>
      </w:r>
      <w:r>
        <w:rPr>
          <w:spacing w:val="-3"/>
        </w:rPr>
        <w:t>，</w:t>
      </w:r>
      <w:r>
        <w:t>所以</w:t>
      </w:r>
      <w:r>
        <w:rPr>
          <w:spacing w:val="-3"/>
        </w:rPr>
        <w:t>首先</w:t>
      </w:r>
      <w:r>
        <w:t>要抓住</w:t>
      </w:r>
      <w:r>
        <w:rPr>
          <w:spacing w:val="-3"/>
        </w:rPr>
        <w:t>基</w:t>
      </w:r>
      <w:r>
        <w:t>础，</w:t>
      </w:r>
      <w:r>
        <w:tab/>
      </w:r>
      <w:r>
        <w:t>细节。</w:t>
      </w:r>
    </w:p>
    <w:p>
      <w:pPr>
        <w:pStyle w:val="4"/>
        <w:spacing w:line="453" w:lineRule="exact"/>
      </w:pPr>
      <w:r>
        <w:t>依次填入划横线部分最恰当的一项是：</w:t>
      </w:r>
    </w:p>
    <w:p>
      <w:pPr>
        <w:pStyle w:val="4"/>
        <w:tabs>
          <w:tab w:val="left" w:pos="2187"/>
          <w:tab w:val="left" w:pos="4429"/>
          <w:tab w:val="left" w:pos="5829"/>
        </w:tabs>
        <w:spacing w:line="500" w:lineRule="exact"/>
      </w:pPr>
      <w:r>
        <w:t>A．纠结</w:t>
      </w:r>
      <w:r>
        <w:tab/>
      </w:r>
      <w:r>
        <w:t>忽略</w:t>
      </w:r>
      <w:r>
        <w:tab/>
      </w:r>
      <w:r>
        <w:t>B．沉溺</w:t>
      </w:r>
      <w:r>
        <w:tab/>
      </w:r>
      <w:r>
        <w:t>摒弃</w:t>
      </w:r>
    </w:p>
    <w:p>
      <w:pPr>
        <w:pStyle w:val="4"/>
        <w:tabs>
          <w:tab w:val="left" w:pos="2187"/>
          <w:tab w:val="left" w:pos="4429"/>
          <w:tab w:val="left" w:pos="5829"/>
        </w:tabs>
        <w:spacing w:before="20" w:line="201" w:lineRule="auto"/>
        <w:ind w:right="3173"/>
      </w:pPr>
      <w:r>
        <w:t>C．致力</w:t>
      </w:r>
      <w:r>
        <w:tab/>
      </w:r>
      <w:r>
        <w:t>考虑</w:t>
      </w:r>
      <w:r>
        <w:tab/>
      </w:r>
      <w:r>
        <w:t>D．集中</w:t>
      </w:r>
      <w:r>
        <w:tab/>
      </w:r>
      <w:r>
        <w:t>发现答案：A</w:t>
      </w:r>
    </w:p>
    <w:p>
      <w:pPr>
        <w:pStyle w:val="3"/>
        <w:spacing w:line="564" w:lineRule="exact"/>
      </w:pPr>
      <w:r>
        <w:t xml:space="preserve">例题 </w:t>
      </w:r>
      <w:r>
        <w:rPr>
          <w:rFonts w:hint="eastAsia" w:ascii="Noto Sans Mono CJK JP Regular" w:eastAsia="Noto Sans Mono CJK JP Regular"/>
        </w:rPr>
        <w:t>2</w:t>
      </w:r>
      <w:r>
        <w:t>：</w:t>
      </w:r>
    </w:p>
    <w:p>
      <w:pPr>
        <w:spacing w:after="0" w:line="564" w:lineRule="exact"/>
        <w:sectPr>
          <w:pgSz w:w="11910" w:h="16840"/>
          <w:pgMar w:top="1580" w:right="980" w:bottom="1160" w:left="1360" w:header="0" w:footer="960" w:gutter="0"/>
        </w:sectPr>
      </w:pPr>
    </w:p>
    <w:p>
      <w:pPr>
        <w:pStyle w:val="4"/>
        <w:spacing w:line="453" w:lineRule="exact"/>
      </w:pPr>
      <w:r>
        <w:t>管理学作为实践性最强的一门学科，是出现在案例之后的。只有具备</w:t>
      </w:r>
    </w:p>
    <w:p>
      <w:pPr>
        <w:pStyle w:val="4"/>
        <w:spacing w:before="19" w:line="201" w:lineRule="auto"/>
        <w:ind w:left="229" w:right="270"/>
        <w:jc w:val="both"/>
      </w:pPr>
      <w:r>
        <w:t>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4"/>
        <w:spacing w:line="486" w:lineRule="exact"/>
      </w:pPr>
      <w:r>
        <w:rPr>
          <w:w w:val="115"/>
        </w:rPr>
        <w:t>这段文字中“由此而来”的</w:t>
      </w:r>
      <w:r>
        <w:rPr>
          <w:w w:val="135"/>
        </w:rPr>
        <w:t>“此”</w:t>
      </w:r>
      <w:r>
        <w:rPr>
          <w:w w:val="115"/>
        </w:rPr>
        <w:t>指的是：</w:t>
      </w:r>
    </w:p>
    <w:p>
      <w:pPr>
        <w:pStyle w:val="4"/>
        <w:tabs>
          <w:tab w:val="left" w:pos="4429"/>
        </w:tabs>
        <w:spacing w:line="500" w:lineRule="exact"/>
      </w:pPr>
      <w:r>
        <w:t>A．案例</w:t>
      </w:r>
      <w:r>
        <w:tab/>
      </w:r>
      <w:r>
        <w:t>B．实践</w:t>
      </w:r>
    </w:p>
    <w:p>
      <w:pPr>
        <w:pStyle w:val="4"/>
        <w:tabs>
          <w:tab w:val="left" w:pos="4429"/>
        </w:tabs>
        <w:spacing w:before="19" w:line="201" w:lineRule="auto"/>
        <w:ind w:right="3591"/>
      </w:pPr>
      <w:r>
        <w:t>C．管理学</w:t>
      </w:r>
      <w:r>
        <w:tab/>
      </w:r>
      <w:r>
        <w:rPr>
          <w:w w:val="95"/>
        </w:rPr>
        <w:t>D．研究讨论</w:t>
      </w:r>
      <w:r>
        <w:t>答案：A</w:t>
      </w:r>
    </w:p>
    <w:p>
      <w:pPr>
        <w:pStyle w:val="3"/>
        <w:spacing w:line="544" w:lineRule="exact"/>
        <w:ind w:left="872"/>
      </w:pPr>
      <w:r>
        <w:t>⑶数量关系</w:t>
      </w:r>
    </w:p>
    <w:p>
      <w:pPr>
        <w:spacing w:before="63" w:line="196" w:lineRule="auto"/>
        <w:ind w:left="229" w:right="268" w:firstLine="645"/>
        <w:jc w:val="left"/>
        <w:rPr>
          <w:sz w:val="32"/>
        </w:rPr>
      </w:pPr>
      <w:r>
        <w:rPr>
          <w:spacing w:val="3"/>
          <w:w w:val="95"/>
          <w:sz w:val="32"/>
        </w:rPr>
        <w:t xml:space="preserve">主要测查应试人员理解、把握事物间量化关系和解决数量关  </w:t>
      </w:r>
      <w:r>
        <w:rPr>
          <w:spacing w:val="3"/>
          <w:sz w:val="32"/>
        </w:rPr>
        <w:t>系问题的能力，主要涉及数据关系的分析、运算和推断等。</w:t>
      </w:r>
    </w:p>
    <w:p>
      <w:pPr>
        <w:spacing w:before="0" w:line="544" w:lineRule="exact"/>
        <w:ind w:left="229" w:right="0" w:firstLine="0"/>
        <w:jc w:val="left"/>
        <w:rPr>
          <w:sz w:val="32"/>
        </w:rPr>
      </w:pPr>
      <w:r>
        <w:rPr>
          <w:sz w:val="32"/>
        </w:rPr>
        <w:t>例题：</w:t>
      </w:r>
    </w:p>
    <w:p>
      <w:pPr>
        <w:pStyle w:val="4"/>
        <w:spacing w:before="49" w:line="201" w:lineRule="auto"/>
        <w:ind w:left="229" w:right="259" w:firstLine="559"/>
        <w:jc w:val="both"/>
      </w:pPr>
      <w:r>
        <w:rPr>
          <w:spacing w:val="4"/>
          <w:w w:val="95"/>
        </w:rPr>
        <w:t xml:space="preserve">某单位共有 </w:t>
      </w:r>
      <w:r>
        <w:rPr>
          <w:w w:val="95"/>
        </w:rPr>
        <w:t>160</w:t>
      </w:r>
      <w:r>
        <w:rPr>
          <w:spacing w:val="-4"/>
          <w:w w:val="95"/>
        </w:rPr>
        <w:t xml:space="preserve"> 名员工，该单位在七月份的平均出勤率为 </w:t>
      </w:r>
      <w:r>
        <w:rPr>
          <w:spacing w:val="-14"/>
          <w:w w:val="95"/>
        </w:rPr>
        <w:t>85</w:t>
      </w:r>
      <w:r>
        <w:rPr>
          <w:spacing w:val="-7"/>
          <w:w w:val="95"/>
        </w:rPr>
        <w:t>%，其中女</w:t>
      </w:r>
      <w:r>
        <w:rPr>
          <w:spacing w:val="-1"/>
          <w:w w:val="95"/>
        </w:rPr>
        <w:t xml:space="preserve">员工的平均出勤率为 </w:t>
      </w:r>
      <w:r>
        <w:rPr>
          <w:spacing w:val="-5"/>
          <w:w w:val="95"/>
        </w:rPr>
        <w:t>90</w:t>
      </w:r>
      <w:r>
        <w:rPr>
          <w:w w:val="95"/>
        </w:rPr>
        <w:t xml:space="preserve">%，男员工的平均出勤率为 </w:t>
      </w:r>
      <w:r>
        <w:rPr>
          <w:spacing w:val="-6"/>
          <w:w w:val="95"/>
        </w:rPr>
        <w:t>70%</w:t>
      </w:r>
      <w:r>
        <w:rPr>
          <w:spacing w:val="-3"/>
          <w:w w:val="95"/>
        </w:rPr>
        <w:t>，问该单位共有男员</w:t>
      </w:r>
      <w:r>
        <w:rPr>
          <w:spacing w:val="-3"/>
        </w:rPr>
        <w:t>工多少人？</w:t>
      </w:r>
    </w:p>
    <w:p>
      <w:pPr>
        <w:pStyle w:val="4"/>
        <w:tabs>
          <w:tab w:val="left" w:pos="4429"/>
        </w:tabs>
        <w:spacing w:line="486" w:lineRule="exact"/>
      </w:pPr>
      <w:r>
        <w:t>A．40</w:t>
      </w:r>
      <w:r>
        <w:tab/>
      </w:r>
      <w:r>
        <w:t>B．50</w:t>
      </w:r>
    </w:p>
    <w:p>
      <w:pPr>
        <w:pStyle w:val="4"/>
        <w:tabs>
          <w:tab w:val="left" w:pos="4429"/>
        </w:tabs>
        <w:spacing w:line="500" w:lineRule="exact"/>
      </w:pPr>
      <w:r>
        <w:t>C．70</w:t>
      </w:r>
      <w:r>
        <w:tab/>
      </w:r>
      <w:r>
        <w:t>D．120</w:t>
      </w:r>
    </w:p>
    <w:p>
      <w:pPr>
        <w:pStyle w:val="4"/>
        <w:spacing w:line="474" w:lineRule="exact"/>
      </w:pPr>
      <w:r>
        <w:t>答案：A</w:t>
      </w:r>
    </w:p>
    <w:p>
      <w:pPr>
        <w:pStyle w:val="3"/>
        <w:spacing w:line="584" w:lineRule="exact"/>
        <w:ind w:left="872"/>
      </w:pPr>
      <w:r>
        <w:t>⑷判断推理</w:t>
      </w:r>
    </w:p>
    <w:p>
      <w:pPr>
        <w:spacing w:before="58" w:line="199" w:lineRule="auto"/>
        <w:ind w:left="229" w:right="265" w:firstLine="645"/>
        <w:jc w:val="both"/>
        <w:rPr>
          <w:sz w:val="32"/>
        </w:rPr>
      </w:pPr>
      <w:r>
        <w:rPr>
          <w:spacing w:val="3"/>
          <w:w w:val="95"/>
          <w:sz w:val="32"/>
        </w:rPr>
        <w:t xml:space="preserve">主要测查应试人员对各种事物关系的分析推理能力，涉及对  图形、语词概念、事物关系和文字材料的理解、比较、组合、演   绎和归纳等。常见题型有图形推理、定义判断、类比推理、逻辑  </w:t>
      </w:r>
      <w:r>
        <w:rPr>
          <w:spacing w:val="3"/>
          <w:sz w:val="32"/>
        </w:rPr>
        <w:t>判断等。</w:t>
      </w:r>
    </w:p>
    <w:p>
      <w:pPr>
        <w:spacing w:before="0" w:line="526" w:lineRule="exact"/>
        <w:ind w:left="872" w:right="0" w:firstLine="0"/>
        <w:jc w:val="left"/>
        <w:rPr>
          <w:sz w:val="32"/>
        </w:rPr>
      </w:pPr>
      <w:r>
        <w:rPr>
          <w:sz w:val="32"/>
        </w:rPr>
        <w:t>题型一：图形推理</w:t>
      </w:r>
    </w:p>
    <w:p>
      <w:pPr>
        <w:spacing w:before="0" w:line="655" w:lineRule="exact"/>
        <w:ind w:left="874" w:right="0" w:firstLine="0"/>
        <w:jc w:val="left"/>
        <w:rPr>
          <w:sz w:val="32"/>
        </w:rPr>
      </w:pPr>
      <w:r>
        <w:rPr>
          <w:sz w:val="32"/>
        </w:rPr>
        <w:t>每道题给出一套或两套图形，要求应试人员通过观察分析，</w:t>
      </w:r>
    </w:p>
    <w:p>
      <w:pPr>
        <w:spacing w:after="0" w:line="655" w:lineRule="exact"/>
        <w:jc w:val="left"/>
        <w:rPr>
          <w:sz w:val="32"/>
        </w:rPr>
        <w:sectPr>
          <w:pgSz w:w="11910" w:h="16840"/>
          <w:pgMar w:top="1480" w:right="980" w:bottom="1160" w:left="1360" w:header="0" w:footer="960" w:gutter="0"/>
        </w:sectPr>
      </w:pPr>
    </w:p>
    <w:p>
      <w:pPr>
        <w:spacing w:before="0" w:line="475" w:lineRule="exact"/>
        <w:ind w:left="229" w:right="0" w:firstLine="0"/>
        <w:jc w:val="left"/>
        <w:rPr>
          <w:sz w:val="32"/>
        </w:rPr>
      </w:pPr>
      <w:r>
        <w:rPr>
          <w:sz w:val="32"/>
        </w:rPr>
        <w:t>找出图形排列的规律，选出符合规律的一项。</w:t>
      </w:r>
    </w:p>
    <w:p>
      <w:pPr>
        <w:spacing w:before="0" w:line="600" w:lineRule="exact"/>
        <w:ind w:left="229" w:right="0" w:firstLine="0"/>
        <w:jc w:val="left"/>
        <w:rPr>
          <w:sz w:val="32"/>
        </w:rPr>
      </w:pPr>
      <w:r>
        <w:pict>
          <v:group id="_x0000_s1030" o:spid="_x0000_s1030" o:spt="203" style="position:absolute;left:0pt;margin-left:118pt;margin-top:31.55pt;height:88.75pt;width:303.85pt;mso-position-horizontal-relative:page;z-index:-39936;mso-width-relative:page;mso-height-relative:page;" coordorigin="2361,632" coordsize="6077,1775">
            <o:lock v:ext="edit"/>
            <v:rect id="_x0000_s1031" o:spid="_x0000_s1031" o:spt="1" style="position:absolute;left:2368;top:639;height:820;width:2876;" filled="f" stroked="t" coordsize="21600,21600">
              <v:path/>
              <v:fill on="f" focussize="0,0"/>
              <v:stroke color="#000000"/>
              <v:imagedata o:title=""/>
              <o:lock v:ext="edit"/>
            </v:rect>
            <v:line id="_x0000_s1032" o:spid="_x0000_s1032" o:spt="20" style="position:absolute;left:2608;top:1011;height:0;width:271;" stroked="t" coordsize="21600,21600">
              <v:path arrowok="t"/>
              <v:fill focussize="0,0"/>
              <v:stroke weight="6.1pt" color="#000000"/>
              <v:imagedata o:title=""/>
              <o:lock v:ext="edit"/>
            </v:line>
            <v:shape id="_x0000_s1033" o:spid="_x0000_s1033" style="position:absolute;left:2608;top:819;height:253;width:271;" filled="f" stroked="t" coordorigin="2608,819" coordsize="271,253" path="m2608,1072l2879,1072,2879,950,2608,950,2608,1072xm2608,941l2879,941,2879,819,2608,819,2608,941xe">
              <v:path arrowok="t"/>
              <v:fill on="f" focussize="0,0"/>
              <v:stroke color="#000000"/>
              <v:imagedata o:title=""/>
              <o:lock v:ext="edit"/>
            </v:shape>
            <v:line id="_x0000_s1034" o:spid="_x0000_s1034" o:spt="20" style="position:absolute;left:2879;top:1127;height:0;width:271;" stroked="t" coordsize="21600,21600">
              <v:path arrowok="t"/>
              <v:fill focussize="0,0"/>
              <v:stroke weight="6.1pt" color="#000000"/>
              <v:imagedata o:title=""/>
              <o:lock v:ext="edit"/>
            </v:line>
            <v:shape id="_x0000_s1035" o:spid="_x0000_s1035" style="position:absolute;left:2879;top:1066;height:253;width:271;" filled="f" stroked="t" coordorigin="2879,1066" coordsize="271,253" path="m2879,1188l3150,1188,3150,1066,2879,1066,2879,1188xm2879,1319l3150,1319,3150,1197,2879,1197,2879,1319xe">
              <v:path arrowok="t"/>
              <v:fill on="f" focussize="0,0"/>
              <v:stroke color="#000000"/>
              <v:imagedata o:title=""/>
              <o:lock v:ext="edit"/>
            </v:shape>
            <v:line id="_x0000_s1036" o:spid="_x0000_s1036" o:spt="20" style="position:absolute;left:3546;top:1101;height:0;width:283;" stroked="t" coordsize="21600,21600">
              <v:path arrowok="t"/>
              <v:fill focussize="0,0"/>
              <v:stroke weight="6.1pt" color="#000000"/>
              <v:imagedata o:title=""/>
              <o:lock v:ext="edit"/>
            </v:line>
            <v:shape id="_x0000_s1037" o:spid="_x0000_s1037" style="position:absolute;left:3546;top:909;height:253;width:283;" filled="f" stroked="t" coordorigin="3546,909" coordsize="283,253" path="m3546,1162l3829,1162,3829,1040,3546,1040,3546,1162xm3546,1031l3829,1031,3829,909,3546,909,3546,1031xe">
              <v:path arrowok="t"/>
              <v:fill on="f" focussize="0,0"/>
              <v:stroke color="#000000"/>
              <v:imagedata o:title=""/>
              <o:lock v:ext="edit"/>
            </v:shape>
            <v:line id="_x0000_s1038" o:spid="_x0000_s1038" o:spt="20" style="position:absolute;left:3829;top:970;height:0;width:283;" stroked="t" coordsize="21600,21600">
              <v:path arrowok="t"/>
              <v:fill focussize="0,0"/>
              <v:stroke weight="6.1pt" color="#000000"/>
              <v:imagedata o:title=""/>
              <o:lock v:ext="edit"/>
            </v:line>
            <v:shape id="_x0000_s1039" o:spid="_x0000_s1039" style="position:absolute;left:3829;top:909;height:253;width:283;" filled="f" stroked="t" coordorigin="3829,909" coordsize="283,253" path="m3829,1031l4112,1031,4112,909,3829,909,3829,1031xm3829,1162l4112,1162,4112,1040,3829,1040,3829,1162xe">
              <v:path arrowok="t"/>
              <v:fill on="f" focussize="0,0"/>
              <v:stroke color="#000000"/>
              <v:imagedata o:title=""/>
              <o:lock v:ext="edit"/>
            </v:shape>
            <v:line id="_x0000_s1040" o:spid="_x0000_s1040" o:spt="20" style="position:absolute;left:4412;top:1236;height:0;width:272;" stroked="t" coordsize="21600,21600">
              <v:path arrowok="t"/>
              <v:fill focussize="0,0"/>
              <v:stroke weight="6.45pt" color="#000000"/>
              <v:imagedata o:title=""/>
              <o:lock v:ext="edit"/>
            </v:line>
            <v:shape id="_x0000_s1041" o:spid="_x0000_s1041" style="position:absolute;left:4412;top:1033;height:267;width:272;" filled="f" stroked="t" coordorigin="4412,1033" coordsize="272,267" path="m4412,1300l4684,1300,4684,1171,4412,1171,4412,1300xm4412,1162l4684,1162,4684,1033,4412,1033,4412,1162xe">
              <v:path arrowok="t"/>
              <v:fill on="f" focussize="0,0"/>
              <v:stroke color="#000000"/>
              <v:imagedata o:title=""/>
              <o:lock v:ext="edit"/>
            </v:shape>
            <v:line id="_x0000_s1042" o:spid="_x0000_s1042" o:spt="20" style="position:absolute;left:4684;top:845;height:0;width:271;" stroked="t" coordsize="21600,21600">
              <v:path arrowok="t"/>
              <v:fill focussize="0,0"/>
              <v:stroke weight="6.45pt" color="#000000"/>
              <v:imagedata o:title=""/>
              <o:lock v:ext="edit"/>
            </v:line>
            <v:shape id="_x0000_s1043" o:spid="_x0000_s1043" style="position:absolute;left:3298;top:780;height:1619;width:4047;" filled="f" stroked="t" coordorigin="3298,780" coordsize="4047,1619" path="m4684,909l4955,909,4955,780,4684,780,4684,909xm4684,1047l4955,1047,4955,918,4684,918,4684,1047xm3298,2399l7345,2399,7345,1525,3298,1525,3298,2399xe">
              <v:path arrowok="t"/>
              <v:fill on="f" focussize="0,0"/>
              <v:stroke color="#000000"/>
              <v:imagedata o:title=""/>
              <o:lock v:ext="edit"/>
            </v:shape>
            <v:shape id="_x0000_s1044" o:spid="_x0000_s1044" o:spt="75" type="#_x0000_t75" style="position:absolute;left:4536;top:1665;height:675;width:522;" filled="f" stroked="f" coordsize="21600,21600">
              <v:path/>
              <v:fill on="f" focussize="0,0"/>
              <v:stroke on="f"/>
              <v:imagedata r:id="rId9" o:title=""/>
              <o:lock v:ext="edit" aspectratio="t"/>
            </v:shape>
            <v:shape id="_x0000_s1045" o:spid="_x0000_s1045" o:spt="75" type="#_x0000_t75" style="position:absolute;left:3612;top:1665;height:676;width:521;" filled="f" stroked="f" coordsize="21600,21600">
              <v:path/>
              <v:fill on="f" focussize="0,0"/>
              <v:stroke on="f"/>
              <v:imagedata r:id="rId10" o:title=""/>
              <o:lock v:ext="edit" aspectratio="t"/>
            </v:shape>
            <v:shape id="_x0000_s1046" o:spid="_x0000_s1046" o:spt="75" type="#_x0000_t75" style="position:absolute;left:6425;top:1651;height:676;width:503;" filled="f" stroked="f" coordsize="21600,21600">
              <v:path/>
              <v:fill on="f" focussize="0,0"/>
              <v:stroke on="f"/>
              <v:imagedata r:id="rId11" o:title=""/>
              <o:lock v:ext="edit" aspectratio="t"/>
            </v:shape>
            <v:shape id="_x0000_s1047" o:spid="_x0000_s1047" o:spt="75" type="#_x0000_t75" style="position:absolute;left:5490;top:1665;height:662;width:503;" filled="f" stroked="f" coordsize="21600,21600">
              <v:path/>
              <v:fill on="f" focussize="0,0"/>
              <v:stroke on="f"/>
              <v:imagedata r:id="rId12" o:title=""/>
              <o:lock v:ext="edit" aspectratio="t"/>
            </v:shape>
            <v:shape id="_x0000_s1048" o:spid="_x0000_s1048" o:spt="75" type="#_x0000_t75" style="position:absolute;left:5638;top:707;height:660;width:467;" filled="f" stroked="f" coordsize="21600,21600">
              <v:path/>
              <v:fill on="f" focussize="0,0"/>
              <v:stroke on="f"/>
              <v:imagedata r:id="rId13" o:title=""/>
              <o:lock v:ext="edit" aspectratio="t"/>
            </v:shape>
            <v:shape id="_x0000_s1049" o:spid="_x0000_s1049" o:spt="75" type="#_x0000_t75" style="position:absolute;left:6660;top:901;height:360;width:474;" filled="f" stroked="f" coordsize="21600,21600">
              <v:path/>
              <v:fill on="f" focussize="0,0"/>
              <v:stroke on="f"/>
              <v:imagedata r:id="rId14" o:title=""/>
              <o:lock v:ext="edit" aspectratio="t"/>
            </v:shape>
            <v:shape id="_x0000_s1050" o:spid="_x0000_s1050" o:spt="202" type="#_x0000_t202" style="position:absolute;left:5353;top:639;height:820;width:3077;" filled="f" stroked="t" coordsize="21600,21600">
              <v:path/>
              <v:fill on="f" focussize="0,0"/>
              <v:stroke color="#000000"/>
              <v:imagedata o:title=""/>
              <o:lock v:ext="edit"/>
              <v:textbox inset="0mm,0mm,0mm,0mm">
                <w:txbxContent>
                  <w:p>
                    <w:pPr>
                      <w:spacing w:before="208"/>
                      <w:ind w:left="0" w:right="512" w:firstLine="0"/>
                      <w:jc w:val="right"/>
                      <w:rPr>
                        <w:rFonts w:ascii="Times New Roman"/>
                        <w:sz w:val="44"/>
                      </w:rPr>
                    </w:pPr>
                    <w:r>
                      <w:rPr>
                        <w:rFonts w:ascii="Times New Roman"/>
                        <w:w w:val="99"/>
                        <w:sz w:val="44"/>
                      </w:rPr>
                      <w:t>?</w:t>
                    </w:r>
                  </w:p>
                </w:txbxContent>
              </v:textbox>
            </v:shape>
          </v:group>
        </w:pict>
      </w:r>
      <w:r>
        <w:rPr>
          <w:sz w:val="32"/>
        </w:rPr>
        <w:t>例题：</w:t>
      </w:r>
    </w:p>
    <w:p>
      <w:pPr>
        <w:pStyle w:val="4"/>
        <w:ind w:left="0"/>
        <w:rPr>
          <w:sz w:val="32"/>
        </w:rPr>
      </w:pPr>
    </w:p>
    <w:p>
      <w:pPr>
        <w:pStyle w:val="4"/>
        <w:ind w:left="0"/>
        <w:rPr>
          <w:sz w:val="32"/>
        </w:rPr>
      </w:pPr>
    </w:p>
    <w:p>
      <w:pPr>
        <w:pStyle w:val="4"/>
        <w:spacing w:before="6"/>
        <w:ind w:left="0"/>
        <w:rPr>
          <w:sz w:val="17"/>
        </w:rPr>
      </w:pPr>
    </w:p>
    <w:p>
      <w:pPr>
        <w:pStyle w:val="4"/>
        <w:tabs>
          <w:tab w:val="left" w:pos="3230"/>
          <w:tab w:val="left" w:pos="4209"/>
          <w:tab w:val="left" w:pos="5188"/>
        </w:tabs>
        <w:ind w:left="2389"/>
      </w:pPr>
      <w:r>
        <w:rPr>
          <w:w w:val="90"/>
        </w:rPr>
        <w:t>A</w:t>
      </w:r>
      <w:r>
        <w:rPr>
          <w:w w:val="90"/>
        </w:rPr>
        <w:tab/>
      </w:r>
      <w:r>
        <w:rPr>
          <w:w w:val="90"/>
        </w:rPr>
        <w:t>B</w:t>
      </w:r>
      <w:r>
        <w:rPr>
          <w:w w:val="90"/>
        </w:rPr>
        <w:tab/>
      </w:r>
      <w:r>
        <w:rPr>
          <w:w w:val="90"/>
        </w:rPr>
        <w:t>C</w:t>
      </w:r>
      <w:r>
        <w:rPr>
          <w:w w:val="90"/>
        </w:rPr>
        <w:tab/>
      </w:r>
      <w:r>
        <w:rPr>
          <w:w w:val="90"/>
        </w:rPr>
        <w:t>D</w:t>
      </w:r>
    </w:p>
    <w:p>
      <w:pPr>
        <w:pStyle w:val="4"/>
        <w:spacing w:before="1" w:line="571" w:lineRule="exact"/>
      </w:pPr>
      <w:r>
        <w:t>答案：C</w:t>
      </w:r>
    </w:p>
    <w:p>
      <w:pPr>
        <w:pStyle w:val="3"/>
        <w:spacing w:line="614" w:lineRule="exact"/>
        <w:ind w:left="872"/>
      </w:pPr>
      <w:r>
        <w:t>题型二：定义判断</w:t>
      </w:r>
    </w:p>
    <w:p>
      <w:pPr>
        <w:spacing w:before="16" w:line="211" w:lineRule="auto"/>
        <w:ind w:left="229" w:right="106" w:firstLine="640"/>
        <w:jc w:val="both"/>
        <w:rPr>
          <w:sz w:val="32"/>
        </w:rPr>
      </w:pPr>
      <w:r>
        <w:rPr>
          <w:spacing w:val="-13"/>
          <w:w w:val="99"/>
          <w:sz w:val="32"/>
        </w:rPr>
        <w:t>每道题先给出定义</w:t>
      </w:r>
      <w:r>
        <w:rPr>
          <w:w w:val="99"/>
          <w:sz w:val="32"/>
        </w:rPr>
        <w:t>（</w:t>
      </w:r>
      <w:r>
        <w:rPr>
          <w:spacing w:val="-9"/>
          <w:w w:val="99"/>
          <w:sz w:val="32"/>
        </w:rPr>
        <w:t>这个定义被假设是正确的，不容置疑的</w:t>
      </w:r>
      <w:r>
        <w:rPr>
          <w:spacing w:val="-161"/>
          <w:w w:val="99"/>
          <w:sz w:val="32"/>
        </w:rPr>
        <w:t>）</w:t>
      </w:r>
      <w:r>
        <w:rPr>
          <w:w w:val="99"/>
          <w:sz w:val="32"/>
        </w:rPr>
        <w:t>，</w:t>
      </w:r>
      <w:r>
        <w:rPr>
          <w:spacing w:val="3"/>
          <w:sz w:val="32"/>
        </w:rPr>
        <w:t>然后列出四种情况，要求应试人员严格依据定义，从中选出一个最符合或最不符合该定义的答案。</w:t>
      </w:r>
    </w:p>
    <w:p>
      <w:pPr>
        <w:spacing w:before="0" w:line="583" w:lineRule="exact"/>
        <w:ind w:left="229" w:right="0" w:firstLine="0"/>
        <w:jc w:val="left"/>
        <w:rPr>
          <w:sz w:val="32"/>
        </w:rPr>
      </w:pPr>
      <w:r>
        <w:rPr>
          <w:sz w:val="32"/>
        </w:rPr>
        <w:t>例题：</w:t>
      </w:r>
    </w:p>
    <w:p>
      <w:pPr>
        <w:pStyle w:val="4"/>
        <w:spacing w:before="61" w:line="184" w:lineRule="auto"/>
        <w:ind w:left="229" w:right="268" w:firstLine="559"/>
        <w:jc w:val="both"/>
      </w:pPr>
      <w:r>
        <w:t>冗余设计是指在人力资源聘任、使用、解雇、辞退、晋升等过程中要留有充分的余地，使人力资源整体运行过程具有一定的弹性，当某一决策发生偏差时，留有纠偏和重新决策的余地。</w:t>
      </w:r>
    </w:p>
    <w:p>
      <w:pPr>
        <w:pStyle w:val="4"/>
        <w:spacing w:line="440" w:lineRule="exact"/>
      </w:pPr>
      <w:r>
        <w:t>根据上述定义，以下不属于冗余设计的是：</w:t>
      </w:r>
    </w:p>
    <w:p>
      <w:pPr>
        <w:pStyle w:val="4"/>
        <w:spacing w:before="24" w:line="187" w:lineRule="auto"/>
        <w:ind w:left="1450" w:right="191" w:hanging="420"/>
      </w:pPr>
      <w:r>
        <w:rPr>
          <w:w w:val="95"/>
        </w:rPr>
        <w:t xml:space="preserve">A．某物业配电室配备了两个人，即使一人有事外出，也可以保证有   </w:t>
      </w:r>
      <w:r>
        <w:t>人值班</w:t>
      </w:r>
    </w:p>
    <w:p>
      <w:pPr>
        <w:pStyle w:val="4"/>
        <w:spacing w:line="430" w:lineRule="exact"/>
        <w:ind w:left="1030"/>
      </w:pPr>
      <w:r>
        <w:t>B．篮球比赛中双方各出场 5 名队员，但通常每支职业篮球队有 12～</w:t>
      </w:r>
    </w:p>
    <w:p>
      <w:pPr>
        <w:pStyle w:val="4"/>
        <w:spacing w:line="460" w:lineRule="exact"/>
        <w:ind w:left="1450"/>
      </w:pPr>
      <w:r>
        <w:t>15 人</w:t>
      </w:r>
    </w:p>
    <w:p>
      <w:pPr>
        <w:pStyle w:val="4"/>
        <w:spacing w:before="25" w:line="187" w:lineRule="auto"/>
        <w:ind w:left="1450" w:right="187" w:hanging="420"/>
      </w:pPr>
      <w:r>
        <w:rPr>
          <w:w w:val="95"/>
        </w:rPr>
        <w:t xml:space="preserve">C．某公司每年都会招一批大学生，让他们在各个岗位实习，作为储   </w:t>
      </w:r>
      <w:r>
        <w:t>备干部培养</w:t>
      </w:r>
    </w:p>
    <w:p>
      <w:pPr>
        <w:pStyle w:val="4"/>
        <w:spacing w:line="187" w:lineRule="auto"/>
        <w:ind w:left="1450" w:right="211" w:hanging="420"/>
      </w:pPr>
      <w:r>
        <w:rPr>
          <w:w w:val="95"/>
        </w:rPr>
        <w:t xml:space="preserve">D．设计部的一名员工辞职，公司立即从质检部抽人兼任，同时人力  </w:t>
      </w:r>
      <w:r>
        <w:t>资源部开始紧急招人</w:t>
      </w:r>
    </w:p>
    <w:p>
      <w:pPr>
        <w:pStyle w:val="4"/>
        <w:spacing w:line="422" w:lineRule="exact"/>
      </w:pPr>
      <w:r>
        <w:t>答案：D</w:t>
      </w:r>
    </w:p>
    <w:p>
      <w:pPr>
        <w:pStyle w:val="3"/>
        <w:spacing w:line="603" w:lineRule="exact"/>
        <w:ind w:left="872"/>
      </w:pPr>
      <w:r>
        <w:t>题型三：类比推理</w:t>
      </w:r>
    </w:p>
    <w:p>
      <w:pPr>
        <w:spacing w:after="0" w:line="603" w:lineRule="exact"/>
        <w:sectPr>
          <w:pgSz w:w="11910" w:h="16840"/>
          <w:pgMar w:top="1500" w:right="980" w:bottom="1160" w:left="1360" w:header="0" w:footer="960" w:gutter="0"/>
        </w:sectPr>
      </w:pPr>
    </w:p>
    <w:p>
      <w:pPr>
        <w:spacing w:before="0" w:line="514" w:lineRule="exact"/>
        <w:ind w:left="870" w:right="0" w:firstLine="0"/>
        <w:jc w:val="left"/>
        <w:rPr>
          <w:sz w:val="32"/>
        </w:rPr>
      </w:pPr>
      <w:r>
        <w:rPr>
          <w:sz w:val="32"/>
        </w:rPr>
        <w:t>每道题给出一组相关的词，要求应试人员通过观察分析，在</w:t>
      </w:r>
    </w:p>
    <w:p>
      <w:pPr>
        <w:spacing w:before="0" w:line="595" w:lineRule="exact"/>
        <w:ind w:left="229" w:right="0" w:firstLine="0"/>
        <w:jc w:val="left"/>
        <w:rPr>
          <w:sz w:val="32"/>
        </w:rPr>
      </w:pPr>
      <w:r>
        <w:rPr>
          <w:sz w:val="32"/>
        </w:rPr>
        <w:t>备选答案中找出一组与之在逻辑关系上最为贴近或相似的词。</w:t>
      </w:r>
    </w:p>
    <w:p>
      <w:pPr>
        <w:spacing w:before="0" w:line="603" w:lineRule="exact"/>
        <w:ind w:left="229" w:right="0" w:firstLine="0"/>
        <w:jc w:val="left"/>
        <w:rPr>
          <w:sz w:val="32"/>
        </w:rPr>
      </w:pPr>
      <w:r>
        <w:rPr>
          <w:sz w:val="32"/>
        </w:rPr>
        <w:t>例题：</w:t>
      </w:r>
    </w:p>
    <w:p>
      <w:pPr>
        <w:pStyle w:val="4"/>
        <w:spacing w:line="492" w:lineRule="exact"/>
      </w:pPr>
      <w:r>
        <w:t>老年证︰年龄</w:t>
      </w:r>
    </w:p>
    <w:p>
      <w:pPr>
        <w:pStyle w:val="4"/>
        <w:tabs>
          <w:tab w:val="left" w:pos="4429"/>
        </w:tabs>
        <w:spacing w:line="460" w:lineRule="exact"/>
      </w:pPr>
      <w:r>
        <w:t>A．资格证</w:t>
      </w:r>
      <w:r>
        <w:rPr>
          <w:spacing w:val="-3"/>
        </w:rPr>
        <w:t>︰</w:t>
      </w:r>
      <w:r>
        <w:t>工作</w:t>
      </w:r>
      <w:r>
        <w:tab/>
      </w:r>
      <w:r>
        <w:t>B．毕业证</w:t>
      </w:r>
      <w:r>
        <w:rPr>
          <w:spacing w:val="-3"/>
        </w:rPr>
        <w:t>︰</w:t>
      </w:r>
      <w:r>
        <w:t>学位</w:t>
      </w:r>
    </w:p>
    <w:p>
      <w:pPr>
        <w:pStyle w:val="4"/>
        <w:tabs>
          <w:tab w:val="left" w:pos="4429"/>
        </w:tabs>
        <w:spacing w:before="24" w:line="187" w:lineRule="auto"/>
        <w:ind w:right="3032"/>
      </w:pPr>
      <w:r>
        <w:t>C．伤残证</w:t>
      </w:r>
      <w:r>
        <w:rPr>
          <w:spacing w:val="-3"/>
        </w:rPr>
        <w:t>︰</w:t>
      </w:r>
      <w:r>
        <w:t>医疗</w:t>
      </w:r>
      <w:r>
        <w:tab/>
      </w:r>
      <w:r>
        <w:rPr>
          <w:w w:val="95"/>
        </w:rPr>
        <w:t>D．学生证</w:t>
      </w:r>
      <w:r>
        <w:rPr>
          <w:spacing w:val="-3"/>
          <w:w w:val="95"/>
        </w:rPr>
        <w:t>︰</w:t>
      </w:r>
      <w:r>
        <w:rPr>
          <w:w w:val="95"/>
        </w:rPr>
        <w:t>身份</w:t>
      </w:r>
      <w:r>
        <w:t>答案：D</w:t>
      </w:r>
    </w:p>
    <w:p>
      <w:pPr>
        <w:pStyle w:val="3"/>
        <w:spacing w:line="523" w:lineRule="exact"/>
        <w:ind w:left="872"/>
      </w:pPr>
      <w:r>
        <w:t>题型四：逻辑判断</w:t>
      </w:r>
    </w:p>
    <w:p>
      <w:pPr>
        <w:spacing w:before="16" w:line="211" w:lineRule="auto"/>
        <w:ind w:left="229" w:right="265" w:firstLine="640"/>
        <w:jc w:val="both"/>
        <w:rPr>
          <w:sz w:val="32"/>
        </w:rPr>
      </w:pPr>
      <w:r>
        <w:rPr>
          <w:w w:val="95"/>
          <w:sz w:val="32"/>
        </w:rPr>
        <w:t xml:space="preserve">每道题给出一段陈述，这段陈述被假设是正确的，不容置疑  的。要求应试人员根据这段陈述，运用一定的逻辑推论，选择一  </w:t>
      </w:r>
      <w:r>
        <w:rPr>
          <w:sz w:val="32"/>
        </w:rPr>
        <w:t>个最恰当的答案。</w:t>
      </w:r>
    </w:p>
    <w:p>
      <w:pPr>
        <w:spacing w:before="0" w:line="591" w:lineRule="exact"/>
        <w:ind w:left="229" w:right="0" w:firstLine="0"/>
        <w:jc w:val="left"/>
        <w:rPr>
          <w:sz w:val="32"/>
        </w:rPr>
      </w:pPr>
      <w:r>
        <w:rPr>
          <w:sz w:val="32"/>
        </w:rPr>
        <w:t>例题：</w:t>
      </w:r>
    </w:p>
    <w:p>
      <w:pPr>
        <w:pStyle w:val="4"/>
        <w:spacing w:before="53" w:line="194" w:lineRule="auto"/>
        <w:ind w:left="229" w:right="263" w:firstLine="559"/>
        <w:jc w:val="both"/>
      </w:pPr>
      <w:r>
        <w:t>为缓解上下班高峰时段城市交通拥堵状况，某市计划对这一时段进入</w:t>
      </w:r>
      <w:r>
        <w:rPr>
          <w:spacing w:val="-3"/>
        </w:rPr>
        <w:t xml:space="preserve">中心城区的私人汽车征收 </w:t>
      </w:r>
      <w:r>
        <w:t>10</w:t>
      </w:r>
      <w:r>
        <w:rPr>
          <w:spacing w:val="-5"/>
        </w:rPr>
        <w:t xml:space="preserve"> 元交通拥堵费，该费用将超过乘坐公共交通工</w:t>
      </w:r>
      <w:r>
        <w:rPr>
          <w:spacing w:val="-1"/>
        </w:rPr>
        <w:t>具进入该区域的费用。专家称，很多人会因此选择乘坐公共汽车或地铁等</w:t>
      </w:r>
      <w:r>
        <w:rPr>
          <w:spacing w:val="-3"/>
        </w:rPr>
        <w:t>公共交通工具，从而缓解这一时段的交通压力。</w:t>
      </w:r>
    </w:p>
    <w:p>
      <w:pPr>
        <w:pStyle w:val="4"/>
        <w:spacing w:line="455" w:lineRule="exact"/>
      </w:pPr>
      <w:r>
        <w:t>以下各项如果为真，哪项不能削弱专家的论断？</w:t>
      </w:r>
    </w:p>
    <w:p>
      <w:pPr>
        <w:pStyle w:val="4"/>
        <w:spacing w:line="480" w:lineRule="exact"/>
      </w:pPr>
      <w:r>
        <w:t>A．该市公共交通不发达</w:t>
      </w:r>
    </w:p>
    <w:p>
      <w:pPr>
        <w:pStyle w:val="4"/>
        <w:spacing w:line="480" w:lineRule="exact"/>
      </w:pPr>
      <w:r>
        <w:t>B．该市非上下班时段交通拥堵也很严重</w:t>
      </w:r>
    </w:p>
    <w:p>
      <w:pPr>
        <w:pStyle w:val="4"/>
        <w:spacing w:line="480" w:lineRule="exact"/>
      </w:pPr>
      <w:r>
        <w:t>C．中心城区的停车费远高于要缴纳的交通拥堵费</w:t>
      </w:r>
    </w:p>
    <w:p>
      <w:pPr>
        <w:pStyle w:val="4"/>
        <w:spacing w:before="22" w:line="194" w:lineRule="auto"/>
        <w:ind w:right="862"/>
      </w:pPr>
      <w:r>
        <w:t>D．私人汽车车主多为高收入人群，对 10 元交通拥堵费不以为然答案：B</w:t>
      </w:r>
    </w:p>
    <w:p>
      <w:pPr>
        <w:pStyle w:val="3"/>
        <w:spacing w:line="524" w:lineRule="exact"/>
        <w:ind w:left="872"/>
      </w:pPr>
      <w:r>
        <w:t>⑸资料分析</w:t>
      </w:r>
    </w:p>
    <w:p>
      <w:pPr>
        <w:spacing w:before="15" w:line="211" w:lineRule="auto"/>
        <w:ind w:left="229" w:right="265" w:firstLine="640"/>
        <w:jc w:val="both"/>
        <w:rPr>
          <w:sz w:val="32"/>
        </w:rPr>
      </w:pPr>
      <w:r>
        <w:rPr>
          <w:w w:val="95"/>
          <w:sz w:val="32"/>
        </w:rPr>
        <w:t xml:space="preserve">主要测查应试人员对各种复合性的数据资料进行综合理解与  分析加工的能力，资料通常以统计性的图表、文字材料等形式呈  </w:t>
      </w:r>
      <w:r>
        <w:rPr>
          <w:sz w:val="32"/>
        </w:rPr>
        <w:t>现。</w:t>
      </w:r>
    </w:p>
    <w:p>
      <w:pPr>
        <w:spacing w:after="0" w:line="211" w:lineRule="auto"/>
        <w:jc w:val="both"/>
        <w:rPr>
          <w:sz w:val="32"/>
        </w:rPr>
        <w:sectPr>
          <w:pgSz w:w="11910" w:h="16840"/>
          <w:pgMar w:top="1460" w:right="980" w:bottom="1160" w:left="1360" w:header="0" w:footer="960" w:gutter="0"/>
        </w:sectPr>
      </w:pPr>
    </w:p>
    <w:p>
      <w:pPr>
        <w:spacing w:before="0" w:line="454" w:lineRule="exact"/>
        <w:ind w:left="229" w:right="0" w:firstLine="0"/>
        <w:jc w:val="left"/>
        <w:rPr>
          <w:sz w:val="28"/>
        </w:rPr>
      </w:pPr>
      <w:r>
        <w:rPr>
          <w:sz w:val="32"/>
        </w:rPr>
        <w:t>例题：</w:t>
      </w:r>
      <w:r>
        <w:rPr>
          <w:sz w:val="28"/>
        </w:rPr>
        <w:t>根据以下资料回答问题：</w:t>
      </w:r>
    </w:p>
    <w:p>
      <w:pPr>
        <w:pStyle w:val="4"/>
        <w:spacing w:before="22" w:line="163" w:lineRule="auto"/>
        <w:ind w:left="229" w:right="122" w:firstLine="559"/>
      </w:pPr>
      <w:r>
        <w:rPr>
          <w:w w:val="90"/>
        </w:rPr>
        <w:t>2</w:t>
      </w:r>
      <w:r>
        <w:rPr>
          <w:spacing w:val="-2"/>
          <w:w w:val="90"/>
        </w:rPr>
        <w:t>0</w:t>
      </w:r>
      <w:r>
        <w:rPr>
          <w:w w:val="90"/>
        </w:rPr>
        <w:t>10</w:t>
      </w:r>
      <w:r>
        <w:rPr>
          <w:spacing w:val="6"/>
        </w:rPr>
        <w:t xml:space="preserve"> </w:t>
      </w:r>
      <w:r>
        <w:rPr>
          <w:spacing w:val="-9"/>
          <w:w w:val="100"/>
        </w:rPr>
        <w:t>年末，某市民用车辆拥有量达</w:t>
      </w:r>
      <w:r>
        <w:rPr>
          <w:spacing w:val="8"/>
        </w:rPr>
        <w:t xml:space="preserve"> </w:t>
      </w:r>
      <w:r>
        <w:rPr>
          <w:spacing w:val="-2"/>
          <w:w w:val="90"/>
        </w:rPr>
        <w:t>309</w:t>
      </w:r>
      <w:r>
        <w:rPr>
          <w:w w:val="180"/>
        </w:rPr>
        <w:t>.</w:t>
      </w:r>
      <w:r>
        <w:rPr>
          <w:w w:val="90"/>
        </w:rPr>
        <w:t>7</w:t>
      </w:r>
      <w:r>
        <w:rPr>
          <w:spacing w:val="5"/>
        </w:rPr>
        <w:t xml:space="preserve"> </w:t>
      </w:r>
      <w:r>
        <w:rPr>
          <w:spacing w:val="-10"/>
          <w:w w:val="100"/>
        </w:rPr>
        <w:t>万辆，同比增长</w:t>
      </w:r>
      <w:r>
        <w:rPr>
          <w:spacing w:val="5"/>
        </w:rPr>
        <w:t xml:space="preserve"> </w:t>
      </w:r>
      <w:r>
        <w:rPr>
          <w:w w:val="90"/>
        </w:rPr>
        <w:t>8</w:t>
      </w:r>
      <w:r>
        <w:rPr>
          <w:spacing w:val="-2"/>
          <w:w w:val="180"/>
        </w:rPr>
        <w:t>.</w:t>
      </w:r>
      <w:r>
        <w:rPr>
          <w:spacing w:val="-2"/>
          <w:w w:val="90"/>
        </w:rPr>
        <w:t>7</w:t>
      </w:r>
      <w:r>
        <w:rPr>
          <w:spacing w:val="-1"/>
          <w:w w:val="54"/>
        </w:rPr>
        <w:t>%</w:t>
      </w:r>
      <w:r>
        <w:rPr>
          <w:spacing w:val="-15"/>
          <w:w w:val="100"/>
        </w:rPr>
        <w:t>，其中，</w:t>
      </w:r>
      <w:r>
        <w:rPr>
          <w:spacing w:val="-9"/>
          <w:w w:val="100"/>
        </w:rPr>
        <w:t>进口车拥有量</w:t>
      </w:r>
      <w:r>
        <w:rPr>
          <w:spacing w:val="6"/>
        </w:rPr>
        <w:t xml:space="preserve"> </w:t>
      </w:r>
      <w:r>
        <w:rPr>
          <w:spacing w:val="-2"/>
          <w:w w:val="90"/>
        </w:rPr>
        <w:t>12</w:t>
      </w:r>
      <w:r>
        <w:rPr>
          <w:w w:val="180"/>
        </w:rPr>
        <w:t>.</w:t>
      </w:r>
      <w:r>
        <w:rPr>
          <w:spacing w:val="-2"/>
          <w:w w:val="90"/>
        </w:rPr>
        <w:t>5</w:t>
      </w:r>
      <w:r>
        <w:rPr>
          <w:w w:val="90"/>
        </w:rPr>
        <w:t>4</w:t>
      </w:r>
      <w:r>
        <w:rPr>
          <w:spacing w:val="6"/>
        </w:rPr>
        <w:t xml:space="preserve"> </w:t>
      </w:r>
      <w:r>
        <w:rPr>
          <w:w w:val="100"/>
        </w:rPr>
        <w:t>万辆，增长</w:t>
      </w:r>
      <w:r>
        <w:rPr>
          <w:spacing w:val="6"/>
        </w:rPr>
        <w:t xml:space="preserve"> </w:t>
      </w:r>
      <w:r>
        <w:rPr>
          <w:spacing w:val="-2"/>
          <w:w w:val="90"/>
        </w:rPr>
        <w:t>43</w:t>
      </w:r>
      <w:r>
        <w:rPr>
          <w:spacing w:val="-2"/>
          <w:w w:val="180"/>
        </w:rPr>
        <w:t>.</w:t>
      </w:r>
      <w:r>
        <w:rPr>
          <w:w w:val="90"/>
        </w:rPr>
        <w:t>2</w:t>
      </w:r>
      <w:r>
        <w:rPr>
          <w:spacing w:val="-2"/>
          <w:w w:val="54"/>
        </w:rPr>
        <w:t>%</w:t>
      </w:r>
      <w:r>
        <w:rPr>
          <w:w w:val="100"/>
        </w:rPr>
        <w:t>。</w:t>
      </w:r>
    </w:p>
    <w:p>
      <w:pPr>
        <w:pStyle w:val="4"/>
        <w:spacing w:line="455" w:lineRule="exact"/>
        <w:ind w:left="3328"/>
      </w:pPr>
      <w:r>
        <w:pict>
          <v:shape id="_x0000_s1051" o:spid="_x0000_s1051" o:spt="202" type="#_x0000_t202" style="position:absolute;left:0pt;margin-left:174.7pt;margin-top:17.75pt;height:141.65pt;width:262.25pt;mso-position-horizontal-relative:page;z-index:2048;mso-width-relative:page;mso-height-relative:page;" filled="f" stroked="f" coordsize="21600,21600">
            <v:path/>
            <v:fill on="f" focussize="0,0"/>
            <v:stroke on="f" joinstyle="miter"/>
            <v:imagedata o:title=""/>
            <o:lock v:ext="edit"/>
            <v:textbox inset="0mm,0mm,0mm,0mm">
              <w:txbxContent>
                <w:tbl>
                  <w:tblPr>
                    <w:tblStyle w:val="9"/>
                    <w:tblW w:w="5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4"/>
                    <w:gridCol w:w="1836"/>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774" w:type="dxa"/>
                        <w:tcBorders>
                          <w:top w:val="single" w:color="000000" w:sz="4" w:space="0"/>
                          <w:bottom w:val="single" w:color="000000" w:sz="4" w:space="0"/>
                          <w:right w:val="single" w:color="000000" w:sz="4" w:space="0"/>
                        </w:tcBorders>
                      </w:tcPr>
                      <w:p>
                        <w:pPr>
                          <w:pStyle w:val="12"/>
                          <w:tabs>
                            <w:tab w:val="left" w:pos="576"/>
                          </w:tabs>
                          <w:spacing w:line="380" w:lineRule="exact"/>
                          <w:ind w:left="17"/>
                          <w:rPr>
                            <w:rFonts w:hint="eastAsia" w:ascii="Noto Sans CJK JP Regular" w:eastAsia="Noto Sans CJK JP Regular"/>
                            <w:sz w:val="28"/>
                          </w:rPr>
                        </w:pPr>
                        <w:r>
                          <w:rPr>
                            <w:rFonts w:hint="eastAsia" w:ascii="Noto Sans CJK JP Regular" w:eastAsia="Noto Sans CJK JP Regular"/>
                            <w:sz w:val="28"/>
                          </w:rPr>
                          <w:t>品</w:t>
                        </w:r>
                        <w:r>
                          <w:rPr>
                            <w:rFonts w:hint="eastAsia" w:ascii="Noto Sans CJK JP Regular" w:eastAsia="Noto Sans CJK JP Regular"/>
                            <w:sz w:val="28"/>
                          </w:rPr>
                          <w:tab/>
                        </w:r>
                        <w:r>
                          <w:rPr>
                            <w:rFonts w:hint="eastAsia" w:ascii="Noto Sans CJK JP Regular" w:eastAsia="Noto Sans CJK JP Regular"/>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2"/>
                          <w:spacing w:line="380" w:lineRule="exact"/>
                          <w:ind w:right="124"/>
                          <w:jc w:val="right"/>
                          <w:rPr>
                            <w:rFonts w:hint="eastAsia" w:ascii="Noto Sans CJK JP Regular" w:eastAsia="Noto Sans CJK JP Regular"/>
                            <w:sz w:val="28"/>
                          </w:rPr>
                        </w:pPr>
                        <w:r>
                          <w:rPr>
                            <w:rFonts w:hint="eastAsia" w:ascii="Noto Sans CJK JP Regular" w:eastAsia="Noto Sans CJK JP Regular"/>
                            <w:sz w:val="28"/>
                          </w:rPr>
                          <w:t>拥有量（万辆</w:t>
                        </w:r>
                      </w:p>
                    </w:tc>
                    <w:tc>
                      <w:tcPr>
                        <w:tcW w:w="1634" w:type="dxa"/>
                        <w:tcBorders>
                          <w:top w:val="single" w:color="000000" w:sz="4" w:space="0"/>
                          <w:left w:val="single" w:color="000000" w:sz="4" w:space="0"/>
                          <w:bottom w:val="single" w:color="000000" w:sz="4" w:space="0"/>
                        </w:tcBorders>
                      </w:tcPr>
                      <w:p>
                        <w:pPr>
                          <w:pStyle w:val="12"/>
                          <w:spacing w:line="380" w:lineRule="exact"/>
                          <w:ind w:right="88"/>
                          <w:jc w:val="right"/>
                          <w:rPr>
                            <w:rFonts w:hint="eastAsia" w:ascii="Noto Sans CJK JP Regular" w:eastAsia="Noto Sans CJK JP Regular"/>
                            <w:sz w:val="28"/>
                          </w:rPr>
                        </w:pPr>
                        <w:r>
                          <w:rPr>
                            <w:rFonts w:hint="eastAsia" w:ascii="Noto Sans CJK JP Regular" w:eastAsia="Noto Sans CJK JP Regular"/>
                            <w:w w:val="90"/>
                            <w:sz w:val="28"/>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 w:hRule="atLeast"/>
                    </w:trPr>
                    <w:tc>
                      <w:tcPr>
                        <w:tcW w:w="1774" w:type="dxa"/>
                        <w:tcBorders>
                          <w:top w:val="single" w:color="000000" w:sz="4" w:space="0"/>
                          <w:right w:val="single" w:color="000000" w:sz="4" w:space="0"/>
                        </w:tcBorders>
                      </w:tcPr>
                      <w:p>
                        <w:pPr>
                          <w:pStyle w:val="12"/>
                          <w:spacing w:line="398" w:lineRule="exact"/>
                          <w:ind w:left="27"/>
                          <w:rPr>
                            <w:rFonts w:hint="eastAsia" w:ascii="Noto Sans CJK JP Regular" w:eastAsia="Noto Sans CJK JP Regular"/>
                            <w:sz w:val="28"/>
                          </w:rPr>
                        </w:pPr>
                        <w:r>
                          <w:rPr>
                            <w:rFonts w:hint="eastAsia" w:ascii="Noto Sans CJK JP Regular" w:eastAsia="Noto Sans CJK JP Regular"/>
                            <w:sz w:val="28"/>
                          </w:rPr>
                          <w:t>汽车</w:t>
                        </w:r>
                      </w:p>
                    </w:tc>
                    <w:tc>
                      <w:tcPr>
                        <w:tcW w:w="1836" w:type="dxa"/>
                        <w:tcBorders>
                          <w:top w:val="single" w:color="000000" w:sz="4" w:space="0"/>
                          <w:left w:val="single" w:color="000000" w:sz="4" w:space="0"/>
                          <w:right w:val="single" w:color="000000" w:sz="4" w:space="0"/>
                        </w:tcBorders>
                      </w:tcPr>
                      <w:p>
                        <w:pPr>
                          <w:pStyle w:val="12"/>
                          <w:spacing w:line="398" w:lineRule="exact"/>
                          <w:ind w:right="100"/>
                          <w:jc w:val="right"/>
                          <w:rPr>
                            <w:rFonts w:ascii="Noto Sans CJK JP Regular"/>
                            <w:sz w:val="28"/>
                          </w:rPr>
                        </w:pPr>
                        <w:r>
                          <w:rPr>
                            <w:rFonts w:ascii="Noto Sans CJK JP Regular"/>
                            <w:w w:val="105"/>
                            <w:sz w:val="28"/>
                          </w:rPr>
                          <w:t>170.25</w:t>
                        </w:r>
                      </w:p>
                    </w:tc>
                    <w:tc>
                      <w:tcPr>
                        <w:tcW w:w="1634" w:type="dxa"/>
                        <w:tcBorders>
                          <w:top w:val="single" w:color="000000" w:sz="4" w:space="0"/>
                          <w:left w:val="single" w:color="000000" w:sz="4" w:space="0"/>
                        </w:tcBorders>
                      </w:tcPr>
                      <w:p>
                        <w:pPr>
                          <w:pStyle w:val="12"/>
                          <w:spacing w:line="398" w:lineRule="exact"/>
                          <w:ind w:right="104"/>
                          <w:jc w:val="right"/>
                          <w:rPr>
                            <w:rFonts w:ascii="Noto Sans CJK JP Regular"/>
                            <w:sz w:val="28"/>
                          </w:rPr>
                        </w:pPr>
                        <w:r>
                          <w:rPr>
                            <w:rFonts w:ascii="Noto Sans CJK JP Regular"/>
                            <w:w w:val="110"/>
                            <w:sz w:val="28"/>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2"/>
                          <w:spacing w:line="381" w:lineRule="exact"/>
                          <w:ind w:left="27"/>
                          <w:rPr>
                            <w:rFonts w:hint="eastAsia" w:ascii="Noto Sans CJK JP Regular" w:eastAsia="Noto Sans CJK JP Regular"/>
                            <w:sz w:val="28"/>
                          </w:rPr>
                        </w:pPr>
                        <w:r>
                          <w:rPr>
                            <w:rFonts w:hint="eastAsia" w:ascii="Noto Sans CJK JP Regular" w:eastAsia="Noto Sans CJK JP Regular"/>
                            <w:sz w:val="28"/>
                          </w:rPr>
                          <w:t>电车</w:t>
                        </w:r>
                      </w:p>
                    </w:tc>
                    <w:tc>
                      <w:tcPr>
                        <w:tcW w:w="1836" w:type="dxa"/>
                        <w:tcBorders>
                          <w:left w:val="single" w:color="000000" w:sz="4" w:space="0"/>
                          <w:right w:val="single" w:color="000000" w:sz="4" w:space="0"/>
                        </w:tcBorders>
                      </w:tcPr>
                      <w:p>
                        <w:pPr>
                          <w:pStyle w:val="12"/>
                          <w:spacing w:line="381" w:lineRule="exact"/>
                          <w:ind w:right="99"/>
                          <w:jc w:val="right"/>
                          <w:rPr>
                            <w:rFonts w:ascii="Noto Sans CJK JP Regular"/>
                            <w:sz w:val="28"/>
                          </w:rPr>
                        </w:pPr>
                        <w:r>
                          <w:rPr>
                            <w:rFonts w:ascii="Noto Sans CJK JP Regular"/>
                            <w:w w:val="110"/>
                            <w:sz w:val="28"/>
                          </w:rPr>
                          <w:t>0.02</w:t>
                        </w:r>
                      </w:p>
                    </w:tc>
                    <w:tc>
                      <w:tcPr>
                        <w:tcW w:w="1634" w:type="dxa"/>
                        <w:tcBorders>
                          <w:left w:val="single" w:color="000000" w:sz="4" w:space="0"/>
                        </w:tcBorders>
                      </w:tcPr>
                      <w:p>
                        <w:pPr>
                          <w:pStyle w:val="12"/>
                          <w:spacing w:line="381" w:lineRule="exact"/>
                          <w:ind w:right="106"/>
                          <w:jc w:val="right"/>
                          <w:rPr>
                            <w:rFonts w:ascii="Noto Sans CJK JP Regular"/>
                            <w:sz w:val="28"/>
                          </w:rPr>
                        </w:pPr>
                        <w:r>
                          <w:rPr>
                            <w:rFonts w:ascii="Noto Sans CJK JP Regular"/>
                            <w:w w:val="115"/>
                            <w:sz w:val="28"/>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2"/>
                          <w:spacing w:line="380" w:lineRule="exact"/>
                          <w:ind w:left="29"/>
                          <w:rPr>
                            <w:rFonts w:hint="eastAsia" w:ascii="Noto Sans CJK JP Regular" w:eastAsia="Noto Sans CJK JP Regular"/>
                            <w:sz w:val="28"/>
                          </w:rPr>
                        </w:pPr>
                        <w:r>
                          <w:rPr>
                            <w:rFonts w:hint="eastAsia" w:ascii="Noto Sans CJK JP Regular" w:eastAsia="Noto Sans CJK JP Regular"/>
                            <w:sz w:val="28"/>
                          </w:rPr>
                          <w:t>摩托车</w:t>
                        </w:r>
                      </w:p>
                    </w:tc>
                    <w:tc>
                      <w:tcPr>
                        <w:tcW w:w="1836" w:type="dxa"/>
                        <w:tcBorders>
                          <w:left w:val="single" w:color="000000" w:sz="4" w:space="0"/>
                          <w:right w:val="single" w:color="000000" w:sz="4" w:space="0"/>
                        </w:tcBorders>
                      </w:tcPr>
                      <w:p>
                        <w:pPr>
                          <w:pStyle w:val="12"/>
                          <w:spacing w:line="380" w:lineRule="exact"/>
                          <w:ind w:right="100"/>
                          <w:jc w:val="right"/>
                          <w:rPr>
                            <w:rFonts w:ascii="Noto Sans CJK JP Regular"/>
                            <w:sz w:val="28"/>
                          </w:rPr>
                        </w:pPr>
                        <w:r>
                          <w:rPr>
                            <w:rFonts w:ascii="Noto Sans CJK JP Regular"/>
                            <w:w w:val="105"/>
                            <w:sz w:val="28"/>
                          </w:rPr>
                          <w:t>129.12</w:t>
                        </w:r>
                      </w:p>
                    </w:tc>
                    <w:tc>
                      <w:tcPr>
                        <w:tcW w:w="1634" w:type="dxa"/>
                        <w:tcBorders>
                          <w:left w:val="single" w:color="000000" w:sz="4" w:space="0"/>
                        </w:tcBorders>
                      </w:tcPr>
                      <w:p>
                        <w:pPr>
                          <w:pStyle w:val="12"/>
                          <w:spacing w:line="380" w:lineRule="exact"/>
                          <w:ind w:right="104"/>
                          <w:jc w:val="right"/>
                          <w:rPr>
                            <w:rFonts w:ascii="Noto Sans CJK JP Regular"/>
                            <w:sz w:val="28"/>
                          </w:rPr>
                        </w:pPr>
                        <w:r>
                          <w:rPr>
                            <w:rFonts w:ascii="Noto Sans CJK JP Regular"/>
                            <w:w w:val="120"/>
                            <w:sz w:val="28"/>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2"/>
                          <w:spacing w:line="380" w:lineRule="exact"/>
                          <w:ind w:left="29"/>
                          <w:rPr>
                            <w:rFonts w:hint="eastAsia" w:ascii="Noto Sans CJK JP Regular" w:eastAsia="Noto Sans CJK JP Regular"/>
                            <w:sz w:val="28"/>
                          </w:rPr>
                        </w:pPr>
                        <w:r>
                          <w:rPr>
                            <w:rFonts w:hint="eastAsia" w:ascii="Noto Sans CJK JP Regular" w:eastAsia="Noto Sans CJK JP Regular"/>
                            <w:sz w:val="28"/>
                          </w:rPr>
                          <w:t>拖拉机</w:t>
                        </w:r>
                      </w:p>
                    </w:tc>
                    <w:tc>
                      <w:tcPr>
                        <w:tcW w:w="1836" w:type="dxa"/>
                        <w:tcBorders>
                          <w:left w:val="single" w:color="000000" w:sz="4" w:space="0"/>
                          <w:right w:val="single" w:color="000000" w:sz="4" w:space="0"/>
                        </w:tcBorders>
                      </w:tcPr>
                      <w:p>
                        <w:pPr>
                          <w:pStyle w:val="12"/>
                          <w:spacing w:line="380" w:lineRule="exact"/>
                          <w:ind w:right="99"/>
                          <w:jc w:val="right"/>
                          <w:rPr>
                            <w:rFonts w:ascii="Noto Sans CJK JP Regular"/>
                            <w:sz w:val="28"/>
                          </w:rPr>
                        </w:pPr>
                        <w:r>
                          <w:rPr>
                            <w:rFonts w:ascii="Noto Sans CJK JP Regular"/>
                            <w:w w:val="110"/>
                            <w:sz w:val="28"/>
                          </w:rPr>
                          <w:t>1.16</w:t>
                        </w:r>
                      </w:p>
                    </w:tc>
                    <w:tc>
                      <w:tcPr>
                        <w:tcW w:w="1634" w:type="dxa"/>
                        <w:tcBorders>
                          <w:left w:val="single" w:color="000000" w:sz="4" w:space="0"/>
                        </w:tcBorders>
                      </w:tcPr>
                      <w:p>
                        <w:pPr>
                          <w:pStyle w:val="12"/>
                          <w:spacing w:line="380" w:lineRule="exact"/>
                          <w:ind w:right="104"/>
                          <w:jc w:val="right"/>
                          <w:rPr>
                            <w:rFonts w:ascii="Noto Sans CJK JP Regular"/>
                            <w:sz w:val="28"/>
                          </w:rPr>
                        </w:pPr>
                        <w:r>
                          <w:rPr>
                            <w:rFonts w:ascii="Noto Sans CJK JP Regular"/>
                            <w:w w:val="120"/>
                            <w:sz w:val="28"/>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1774" w:type="dxa"/>
                        <w:tcBorders>
                          <w:right w:val="single" w:color="000000" w:sz="4" w:space="0"/>
                        </w:tcBorders>
                      </w:tcPr>
                      <w:p>
                        <w:pPr>
                          <w:pStyle w:val="12"/>
                          <w:spacing w:line="381" w:lineRule="exact"/>
                          <w:ind w:left="27"/>
                          <w:rPr>
                            <w:rFonts w:hint="eastAsia" w:ascii="Noto Sans CJK JP Regular" w:eastAsia="Noto Sans CJK JP Regular"/>
                            <w:sz w:val="28"/>
                          </w:rPr>
                        </w:pPr>
                        <w:r>
                          <w:rPr>
                            <w:rFonts w:hint="eastAsia" w:ascii="Noto Sans CJK JP Regular" w:eastAsia="Noto Sans CJK JP Regular"/>
                            <w:sz w:val="28"/>
                          </w:rPr>
                          <w:t>挂车</w:t>
                        </w:r>
                      </w:p>
                    </w:tc>
                    <w:tc>
                      <w:tcPr>
                        <w:tcW w:w="1836" w:type="dxa"/>
                        <w:tcBorders>
                          <w:left w:val="single" w:color="000000" w:sz="4" w:space="0"/>
                          <w:right w:val="single" w:color="000000" w:sz="4" w:space="0"/>
                        </w:tcBorders>
                      </w:tcPr>
                      <w:p>
                        <w:pPr>
                          <w:pStyle w:val="12"/>
                          <w:spacing w:line="381" w:lineRule="exact"/>
                          <w:ind w:right="99"/>
                          <w:jc w:val="right"/>
                          <w:rPr>
                            <w:rFonts w:ascii="Noto Sans CJK JP Regular"/>
                            <w:sz w:val="28"/>
                          </w:rPr>
                        </w:pPr>
                        <w:r>
                          <w:rPr>
                            <w:rFonts w:ascii="Noto Sans CJK JP Regular"/>
                            <w:w w:val="110"/>
                            <w:sz w:val="28"/>
                          </w:rPr>
                          <w:t>3.54</w:t>
                        </w:r>
                      </w:p>
                    </w:tc>
                    <w:tc>
                      <w:tcPr>
                        <w:tcW w:w="1634" w:type="dxa"/>
                        <w:tcBorders>
                          <w:left w:val="single" w:color="000000" w:sz="4" w:space="0"/>
                        </w:tcBorders>
                      </w:tcPr>
                      <w:p>
                        <w:pPr>
                          <w:pStyle w:val="12"/>
                          <w:spacing w:line="381" w:lineRule="exact"/>
                          <w:ind w:right="104"/>
                          <w:jc w:val="right"/>
                          <w:rPr>
                            <w:rFonts w:ascii="Noto Sans CJK JP Regular"/>
                            <w:sz w:val="28"/>
                          </w:rPr>
                        </w:pPr>
                        <w:r>
                          <w:rPr>
                            <w:rFonts w:ascii="Noto Sans CJK JP Regular"/>
                            <w:w w:val="110"/>
                            <w:sz w:val="28"/>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2"/>
                          <w:spacing w:line="363" w:lineRule="exact"/>
                          <w:ind w:left="26"/>
                          <w:rPr>
                            <w:rFonts w:hint="eastAsia" w:ascii="Noto Sans CJK JP Regular" w:eastAsia="Noto Sans CJK JP Regular"/>
                            <w:sz w:val="28"/>
                          </w:rPr>
                        </w:pPr>
                        <w:r>
                          <w:rPr>
                            <w:rFonts w:hint="eastAsia" w:ascii="Noto Sans CJK JP Regular" w:eastAsia="Noto Sans CJK JP Regular"/>
                            <w:sz w:val="28"/>
                          </w:rPr>
                          <w:t>其他类型车</w:t>
                        </w:r>
                      </w:p>
                    </w:tc>
                    <w:tc>
                      <w:tcPr>
                        <w:tcW w:w="1836" w:type="dxa"/>
                        <w:tcBorders>
                          <w:left w:val="single" w:color="000000" w:sz="4" w:space="0"/>
                          <w:bottom w:val="single" w:color="000000" w:sz="4" w:space="0"/>
                          <w:right w:val="single" w:color="000000" w:sz="4" w:space="0"/>
                        </w:tcBorders>
                      </w:tcPr>
                      <w:p>
                        <w:pPr>
                          <w:pStyle w:val="12"/>
                          <w:spacing w:line="363" w:lineRule="exact"/>
                          <w:ind w:right="99"/>
                          <w:jc w:val="right"/>
                          <w:rPr>
                            <w:rFonts w:ascii="Noto Sans CJK JP Regular"/>
                            <w:sz w:val="28"/>
                          </w:rPr>
                        </w:pPr>
                        <w:r>
                          <w:rPr>
                            <w:rFonts w:ascii="Noto Sans CJK JP Regular"/>
                            <w:w w:val="110"/>
                            <w:sz w:val="28"/>
                          </w:rPr>
                          <w:t>5.60</w:t>
                        </w:r>
                      </w:p>
                    </w:tc>
                    <w:tc>
                      <w:tcPr>
                        <w:tcW w:w="1634" w:type="dxa"/>
                        <w:tcBorders>
                          <w:left w:val="single" w:color="000000" w:sz="4" w:space="0"/>
                          <w:bottom w:val="single" w:color="000000" w:sz="4" w:space="0"/>
                        </w:tcBorders>
                      </w:tcPr>
                      <w:p>
                        <w:pPr>
                          <w:pStyle w:val="12"/>
                          <w:spacing w:line="363" w:lineRule="exact"/>
                          <w:ind w:right="104"/>
                          <w:jc w:val="right"/>
                          <w:rPr>
                            <w:rFonts w:ascii="Noto Sans CJK JP Regular"/>
                            <w:sz w:val="28"/>
                          </w:rPr>
                        </w:pPr>
                        <w:r>
                          <w:rPr>
                            <w:rFonts w:ascii="Noto Sans CJK JP Regular"/>
                            <w:w w:val="110"/>
                            <w:sz w:val="28"/>
                          </w:rPr>
                          <w:t>12.9</w:t>
                        </w:r>
                      </w:p>
                    </w:tc>
                  </w:tr>
                </w:tbl>
                <w:p>
                  <w:pPr>
                    <w:pStyle w:val="4"/>
                    <w:ind w:left="0"/>
                  </w:pPr>
                </w:p>
              </w:txbxContent>
            </v:textbox>
          </v:shape>
        </w:pict>
      </w:r>
      <w:r>
        <w:rPr>
          <w:rFonts w:ascii="Times New Roman" w:eastAsia="Times New Roman"/>
        </w:rPr>
        <w:t xml:space="preserve">2010 </w:t>
      </w:r>
      <w:r>
        <w:t>年某市民用车辆拥有量</w:t>
      </w:r>
    </w:p>
    <w:p>
      <w:pPr>
        <w:pStyle w:val="4"/>
        <w:ind w:left="0"/>
        <w:rPr>
          <w:sz w:val="30"/>
        </w:rPr>
      </w:pPr>
    </w:p>
    <w:p>
      <w:pPr>
        <w:pStyle w:val="4"/>
        <w:ind w:left="0"/>
        <w:rPr>
          <w:sz w:val="30"/>
        </w:rPr>
      </w:pPr>
    </w:p>
    <w:p>
      <w:pPr>
        <w:pStyle w:val="4"/>
        <w:ind w:left="0"/>
        <w:rPr>
          <w:sz w:val="30"/>
        </w:rPr>
      </w:pPr>
    </w:p>
    <w:p>
      <w:pPr>
        <w:pStyle w:val="4"/>
        <w:spacing w:before="5"/>
        <w:ind w:left="0"/>
        <w:rPr>
          <w:sz w:val="38"/>
        </w:rPr>
      </w:pPr>
    </w:p>
    <w:p>
      <w:pPr>
        <w:pStyle w:val="4"/>
        <w:spacing w:before="1" w:line="546" w:lineRule="exact"/>
      </w:pPr>
      <w:r>
        <w:rPr>
          <w:w w:val="90"/>
        </w:rPr>
        <w:t>2</w:t>
      </w:r>
      <w:r>
        <w:rPr>
          <w:spacing w:val="-2"/>
          <w:w w:val="90"/>
        </w:rPr>
        <w:t>01</w:t>
      </w:r>
      <w:r>
        <w:rPr>
          <w:w w:val="90"/>
        </w:rPr>
        <w:t>0</w:t>
      </w:r>
      <w:r>
        <w:rPr>
          <w:spacing w:val="-15"/>
        </w:rPr>
        <w:t xml:space="preserve">  </w:t>
      </w:r>
      <w:r>
        <w:rPr>
          <w:spacing w:val="-3"/>
          <w:w w:val="100"/>
        </w:rPr>
        <w:t>年末，该市个人车辆拥有量</w:t>
      </w:r>
      <w:r>
        <w:rPr>
          <w:spacing w:val="-14"/>
        </w:rPr>
        <w:t xml:space="preserve">  </w:t>
      </w:r>
      <w:r>
        <w:rPr>
          <w:spacing w:val="-2"/>
          <w:w w:val="98"/>
        </w:rPr>
        <w:t>229.8</w:t>
      </w:r>
      <w:r>
        <w:rPr>
          <w:w w:val="98"/>
        </w:rPr>
        <w:t>3</w:t>
      </w:r>
      <w:r>
        <w:rPr>
          <w:spacing w:val="-14"/>
        </w:rPr>
        <w:t xml:space="preserve">  </w:t>
      </w:r>
      <w:r>
        <w:rPr>
          <w:spacing w:val="-1"/>
          <w:w w:val="100"/>
        </w:rPr>
        <w:t>万辆，同比增长</w:t>
      </w:r>
      <w:r>
        <w:rPr>
          <w:spacing w:val="-15"/>
        </w:rPr>
        <w:t xml:space="preserve">  </w:t>
      </w:r>
      <w:r>
        <w:rPr>
          <w:w w:val="90"/>
        </w:rPr>
        <w:t>9</w:t>
      </w:r>
      <w:r>
        <w:rPr>
          <w:spacing w:val="-2"/>
          <w:w w:val="180"/>
        </w:rPr>
        <w:t>.</w:t>
      </w:r>
      <w:r>
        <w:rPr>
          <w:spacing w:val="-2"/>
          <w:w w:val="90"/>
        </w:rPr>
        <w:t>2</w:t>
      </w:r>
      <w:r>
        <w:rPr>
          <w:spacing w:val="-1"/>
          <w:w w:val="54"/>
        </w:rPr>
        <w:t>%</w:t>
      </w:r>
      <w:r>
        <w:rPr>
          <w:w w:val="100"/>
        </w:rPr>
        <w:t>。个人</w:t>
      </w:r>
    </w:p>
    <w:p>
      <w:pPr>
        <w:pStyle w:val="4"/>
        <w:spacing w:before="19" w:line="201" w:lineRule="auto"/>
        <w:ind w:left="229" w:right="259"/>
      </w:pPr>
      <w:r>
        <w:rPr>
          <w:spacing w:val="-1"/>
          <w:w w:val="100"/>
        </w:rPr>
        <w:t>汽车拥有量</w:t>
      </w:r>
      <w:r>
        <w:rPr>
          <w:spacing w:val="16"/>
        </w:rPr>
        <w:t xml:space="preserve"> </w:t>
      </w:r>
      <w:r>
        <w:rPr>
          <w:spacing w:val="-2"/>
          <w:w w:val="90"/>
        </w:rPr>
        <w:t>103</w:t>
      </w:r>
      <w:r>
        <w:rPr>
          <w:w w:val="180"/>
        </w:rPr>
        <w:t>.</w:t>
      </w:r>
      <w:r>
        <w:rPr>
          <w:spacing w:val="-2"/>
          <w:w w:val="90"/>
        </w:rPr>
        <w:t>8</w:t>
      </w:r>
      <w:r>
        <w:rPr>
          <w:w w:val="90"/>
        </w:rPr>
        <w:t>5</w:t>
      </w:r>
      <w:r>
        <w:rPr>
          <w:spacing w:val="15"/>
        </w:rPr>
        <w:t xml:space="preserve"> </w:t>
      </w:r>
      <w:r>
        <w:rPr>
          <w:spacing w:val="-1"/>
          <w:w w:val="100"/>
        </w:rPr>
        <w:t>万辆，增长</w:t>
      </w:r>
      <w:r>
        <w:rPr>
          <w:spacing w:val="16"/>
        </w:rPr>
        <w:t xml:space="preserve"> </w:t>
      </w:r>
      <w:r>
        <w:rPr>
          <w:spacing w:val="-2"/>
          <w:w w:val="90"/>
        </w:rPr>
        <w:t>21</w:t>
      </w:r>
      <w:r>
        <w:rPr>
          <w:spacing w:val="-2"/>
          <w:w w:val="180"/>
        </w:rPr>
        <w:t>.</w:t>
      </w:r>
      <w:r>
        <w:rPr>
          <w:w w:val="90"/>
        </w:rPr>
        <w:t>9</w:t>
      </w:r>
      <w:r>
        <w:rPr>
          <w:spacing w:val="-2"/>
          <w:w w:val="54"/>
        </w:rPr>
        <w:t>%</w:t>
      </w:r>
      <w:r>
        <w:rPr>
          <w:spacing w:val="-3"/>
          <w:w w:val="100"/>
        </w:rPr>
        <w:t>，其中个人轿车拥有量</w:t>
      </w:r>
      <w:r>
        <w:rPr>
          <w:spacing w:val="17"/>
        </w:rPr>
        <w:t xml:space="preserve"> </w:t>
      </w:r>
      <w:r>
        <w:rPr>
          <w:spacing w:val="-2"/>
          <w:w w:val="100"/>
        </w:rPr>
        <w:t>86.5</w:t>
      </w:r>
      <w:r>
        <w:rPr>
          <w:w w:val="100"/>
        </w:rPr>
        <w:t>4</w:t>
      </w:r>
      <w:r>
        <w:rPr>
          <w:spacing w:val="15"/>
        </w:rPr>
        <w:t xml:space="preserve"> </w:t>
      </w:r>
      <w:r>
        <w:rPr>
          <w:w w:val="100"/>
        </w:rPr>
        <w:t>万辆，增长</w:t>
      </w:r>
      <w:r>
        <w:rPr>
          <w:spacing w:val="6"/>
        </w:rPr>
        <w:t xml:space="preserve"> </w:t>
      </w:r>
      <w:r>
        <w:rPr>
          <w:spacing w:val="-2"/>
          <w:w w:val="90"/>
        </w:rPr>
        <w:t>2</w:t>
      </w:r>
      <w:r>
        <w:rPr>
          <w:w w:val="90"/>
        </w:rPr>
        <w:t>1</w:t>
      </w:r>
      <w:r>
        <w:rPr>
          <w:spacing w:val="-2"/>
          <w:w w:val="180"/>
        </w:rPr>
        <w:t>.</w:t>
      </w:r>
      <w:r>
        <w:rPr>
          <w:spacing w:val="-2"/>
          <w:w w:val="90"/>
        </w:rPr>
        <w:t>8</w:t>
      </w:r>
      <w:r>
        <w:rPr>
          <w:spacing w:val="-2"/>
          <w:w w:val="54"/>
        </w:rPr>
        <w:t>%</w:t>
      </w:r>
      <w:r>
        <w:rPr>
          <w:w w:val="100"/>
        </w:rPr>
        <w:t>。</w:t>
      </w:r>
    </w:p>
    <w:p>
      <w:pPr>
        <w:pStyle w:val="4"/>
        <w:spacing w:line="484" w:lineRule="exact"/>
      </w:pPr>
      <w:r>
        <w:t>2010 年该市新注册车 39.76 万辆，同比增长 44.1%，其中新注册汽车</w:t>
      </w:r>
    </w:p>
    <w:p>
      <w:pPr>
        <w:pStyle w:val="4"/>
        <w:spacing w:line="499" w:lineRule="exact"/>
        <w:ind w:left="229"/>
      </w:pPr>
      <w:r>
        <w:rPr>
          <w:w w:val="90"/>
        </w:rPr>
        <w:t>3</w:t>
      </w:r>
      <w:r>
        <w:rPr>
          <w:spacing w:val="-2"/>
          <w:w w:val="90"/>
        </w:rPr>
        <w:t>3</w:t>
      </w:r>
      <w:r>
        <w:rPr>
          <w:spacing w:val="-2"/>
          <w:w w:val="180"/>
        </w:rPr>
        <w:t>.</w:t>
      </w:r>
      <w:r>
        <w:rPr>
          <w:w w:val="90"/>
        </w:rPr>
        <w:t>79</w:t>
      </w:r>
      <w:r>
        <w:rPr>
          <w:spacing w:val="6"/>
        </w:rPr>
        <w:t xml:space="preserve"> </w:t>
      </w:r>
      <w:r>
        <w:rPr>
          <w:spacing w:val="-1"/>
          <w:w w:val="100"/>
        </w:rPr>
        <w:t>万辆，增长</w:t>
      </w:r>
      <w:r>
        <w:rPr>
          <w:spacing w:val="7"/>
        </w:rPr>
        <w:t xml:space="preserve"> </w:t>
      </w:r>
      <w:r>
        <w:rPr>
          <w:spacing w:val="-2"/>
          <w:w w:val="90"/>
        </w:rPr>
        <w:t>5</w:t>
      </w:r>
      <w:r>
        <w:rPr>
          <w:w w:val="90"/>
        </w:rPr>
        <w:t>0</w:t>
      </w:r>
      <w:r>
        <w:rPr>
          <w:spacing w:val="-2"/>
          <w:w w:val="180"/>
        </w:rPr>
        <w:t>.</w:t>
      </w:r>
      <w:r>
        <w:rPr>
          <w:spacing w:val="-2"/>
          <w:w w:val="90"/>
        </w:rPr>
        <w:t>1</w:t>
      </w:r>
      <w:r>
        <w:rPr>
          <w:spacing w:val="-2"/>
          <w:w w:val="54"/>
        </w:rPr>
        <w:t>%</w:t>
      </w:r>
      <w:r>
        <w:rPr>
          <w:spacing w:val="-2"/>
          <w:w w:val="100"/>
        </w:rPr>
        <w:t>。全年报废车辆</w:t>
      </w:r>
      <w:r>
        <w:rPr>
          <w:spacing w:val="7"/>
        </w:rPr>
        <w:t xml:space="preserve"> </w:t>
      </w:r>
      <w:r>
        <w:rPr>
          <w:w w:val="90"/>
        </w:rPr>
        <w:t>5</w:t>
      </w:r>
      <w:r>
        <w:rPr>
          <w:spacing w:val="-2"/>
          <w:w w:val="180"/>
        </w:rPr>
        <w:t>.</w:t>
      </w:r>
      <w:r>
        <w:rPr>
          <w:spacing w:val="-2"/>
          <w:w w:val="90"/>
        </w:rPr>
        <w:t>8</w:t>
      </w:r>
      <w:r>
        <w:rPr>
          <w:w w:val="90"/>
        </w:rPr>
        <w:t>1</w:t>
      </w:r>
      <w:r>
        <w:rPr>
          <w:spacing w:val="5"/>
        </w:rPr>
        <w:t xml:space="preserve"> </w:t>
      </w:r>
      <w:r>
        <w:rPr>
          <w:w w:val="100"/>
        </w:rPr>
        <w:t>万辆，下降</w:t>
      </w:r>
      <w:r>
        <w:rPr>
          <w:spacing w:val="4"/>
        </w:rPr>
        <w:t xml:space="preserve"> </w:t>
      </w:r>
      <w:r>
        <w:rPr>
          <w:w w:val="90"/>
        </w:rPr>
        <w:t>5</w:t>
      </w:r>
      <w:r>
        <w:rPr>
          <w:spacing w:val="-2"/>
          <w:w w:val="90"/>
        </w:rPr>
        <w:t>3</w:t>
      </w:r>
      <w:r>
        <w:rPr>
          <w:spacing w:val="-2"/>
          <w:w w:val="180"/>
        </w:rPr>
        <w:t>.</w:t>
      </w:r>
      <w:r>
        <w:rPr>
          <w:w w:val="90"/>
        </w:rPr>
        <w:t>1</w:t>
      </w:r>
      <w:r>
        <w:rPr>
          <w:spacing w:val="-1"/>
          <w:w w:val="54"/>
        </w:rPr>
        <w:t>%</w:t>
      </w:r>
      <w:r>
        <w:rPr>
          <w:w w:val="100"/>
        </w:rPr>
        <w:t>。</w:t>
      </w:r>
    </w:p>
    <w:p>
      <w:pPr>
        <w:pStyle w:val="4"/>
        <w:spacing w:before="15" w:line="204" w:lineRule="auto"/>
        <w:ind w:left="229" w:right="120" w:firstLine="559"/>
      </w:pPr>
      <w:r>
        <w:rPr>
          <w:w w:val="90"/>
        </w:rPr>
        <w:t>2</w:t>
      </w:r>
      <w:r>
        <w:rPr>
          <w:spacing w:val="-2"/>
          <w:w w:val="90"/>
        </w:rPr>
        <w:t>0</w:t>
      </w:r>
      <w:r>
        <w:rPr>
          <w:w w:val="90"/>
        </w:rPr>
        <w:t>10</w:t>
      </w:r>
      <w:r>
        <w:rPr>
          <w:spacing w:val="6"/>
        </w:rPr>
        <w:t xml:space="preserve"> </w:t>
      </w:r>
      <w:r>
        <w:rPr>
          <w:spacing w:val="-4"/>
          <w:w w:val="100"/>
        </w:rPr>
        <w:t>年末，该市机动车驾驶人员数量为</w:t>
      </w:r>
      <w:r>
        <w:rPr>
          <w:spacing w:val="8"/>
        </w:rPr>
        <w:t xml:space="preserve"> </w:t>
      </w:r>
      <w:r>
        <w:rPr>
          <w:w w:val="90"/>
        </w:rPr>
        <w:t>4</w:t>
      </w:r>
      <w:r>
        <w:rPr>
          <w:spacing w:val="-2"/>
          <w:w w:val="90"/>
        </w:rPr>
        <w:t>48</w:t>
      </w:r>
      <w:r>
        <w:rPr>
          <w:w w:val="180"/>
        </w:rPr>
        <w:t>.</w:t>
      </w:r>
      <w:r>
        <w:rPr>
          <w:spacing w:val="-2"/>
          <w:w w:val="90"/>
        </w:rPr>
        <w:t>4</w:t>
      </w:r>
      <w:r>
        <w:rPr>
          <w:w w:val="90"/>
        </w:rPr>
        <w:t>8</w:t>
      </w:r>
      <w:r>
        <w:rPr>
          <w:spacing w:val="6"/>
        </w:rPr>
        <w:t xml:space="preserve"> </w:t>
      </w:r>
      <w:r>
        <w:rPr>
          <w:spacing w:val="-4"/>
          <w:w w:val="100"/>
        </w:rPr>
        <w:t>万人，同比增长</w:t>
      </w:r>
      <w:r>
        <w:rPr>
          <w:spacing w:val="7"/>
        </w:rPr>
        <w:t xml:space="preserve"> </w:t>
      </w:r>
      <w:r>
        <w:rPr>
          <w:spacing w:val="-2"/>
          <w:w w:val="90"/>
        </w:rPr>
        <w:t>9</w:t>
      </w:r>
      <w:r>
        <w:rPr>
          <w:spacing w:val="-2"/>
          <w:w w:val="180"/>
        </w:rPr>
        <w:t>.</w:t>
      </w:r>
      <w:r>
        <w:rPr>
          <w:w w:val="90"/>
        </w:rPr>
        <w:t>2</w:t>
      </w:r>
      <w:r>
        <w:rPr>
          <w:spacing w:val="-1"/>
          <w:w w:val="54"/>
        </w:rPr>
        <w:t>%</w:t>
      </w:r>
      <w:r>
        <w:rPr>
          <w:w w:val="100"/>
        </w:rPr>
        <w:t>，</w:t>
      </w:r>
      <w:r>
        <w:rPr>
          <w:spacing w:val="-1"/>
          <w:w w:val="100"/>
        </w:rPr>
        <w:t>其中汽车驾驶人员</w:t>
      </w:r>
      <w:r>
        <w:rPr>
          <w:spacing w:val="7"/>
        </w:rPr>
        <w:t xml:space="preserve"> </w:t>
      </w:r>
      <w:r>
        <w:rPr>
          <w:spacing w:val="-4"/>
          <w:w w:val="90"/>
        </w:rPr>
        <w:t>4</w:t>
      </w:r>
      <w:r>
        <w:rPr>
          <w:w w:val="90"/>
        </w:rPr>
        <w:t>1</w:t>
      </w:r>
      <w:r>
        <w:rPr>
          <w:spacing w:val="-2"/>
          <w:w w:val="90"/>
        </w:rPr>
        <w:t>2</w:t>
      </w:r>
      <w:r>
        <w:rPr>
          <w:spacing w:val="-2"/>
          <w:w w:val="180"/>
        </w:rPr>
        <w:t>.</w:t>
      </w:r>
      <w:r>
        <w:rPr>
          <w:w w:val="90"/>
        </w:rPr>
        <w:t>56</w:t>
      </w:r>
      <w:r>
        <w:rPr>
          <w:spacing w:val="6"/>
        </w:rPr>
        <w:t xml:space="preserve"> </w:t>
      </w:r>
      <w:r>
        <w:rPr>
          <w:spacing w:val="-1"/>
          <w:w w:val="100"/>
        </w:rPr>
        <w:t>万人，增长</w:t>
      </w:r>
      <w:r>
        <w:rPr>
          <w:spacing w:val="7"/>
        </w:rPr>
        <w:t xml:space="preserve"> </w:t>
      </w:r>
      <w:r>
        <w:rPr>
          <w:spacing w:val="-2"/>
          <w:w w:val="90"/>
        </w:rPr>
        <w:t>1</w:t>
      </w:r>
      <w:r>
        <w:rPr>
          <w:w w:val="90"/>
        </w:rPr>
        <w:t>3</w:t>
      </w:r>
      <w:r>
        <w:rPr>
          <w:spacing w:val="-2"/>
          <w:w w:val="180"/>
        </w:rPr>
        <w:t>.</w:t>
      </w:r>
      <w:r>
        <w:rPr>
          <w:spacing w:val="-2"/>
          <w:w w:val="90"/>
        </w:rPr>
        <w:t>7</w:t>
      </w:r>
      <w:r>
        <w:rPr>
          <w:spacing w:val="-1"/>
          <w:w w:val="54"/>
        </w:rPr>
        <w:t>%</w:t>
      </w:r>
      <w:r>
        <w:rPr>
          <w:w w:val="100"/>
        </w:rPr>
        <w:t>。</w:t>
      </w:r>
    </w:p>
    <w:p>
      <w:pPr>
        <w:pStyle w:val="4"/>
        <w:spacing w:line="476" w:lineRule="exact"/>
      </w:pPr>
      <w:r>
        <w:t>1．2009 年末，该市民用车辆中进口车所占比重约为多少？</w:t>
      </w:r>
    </w:p>
    <w:p>
      <w:pPr>
        <w:pStyle w:val="4"/>
        <w:tabs>
          <w:tab w:val="left" w:pos="4429"/>
        </w:tabs>
        <w:spacing w:line="500" w:lineRule="exact"/>
      </w:pPr>
      <w:r>
        <w:rPr>
          <w:w w:val="90"/>
        </w:rPr>
        <w:t>A．5%</w:t>
      </w:r>
      <w:r>
        <w:rPr>
          <w:w w:val="90"/>
        </w:rPr>
        <w:tab/>
      </w:r>
      <w:r>
        <w:rPr>
          <w:w w:val="90"/>
        </w:rPr>
        <w:t>B．4%</w:t>
      </w:r>
    </w:p>
    <w:p>
      <w:pPr>
        <w:pStyle w:val="4"/>
        <w:tabs>
          <w:tab w:val="left" w:pos="4429"/>
        </w:tabs>
        <w:spacing w:line="500" w:lineRule="exact"/>
      </w:pPr>
      <w:r>
        <w:rPr>
          <w:w w:val="90"/>
        </w:rPr>
        <w:t>C．3%</w:t>
      </w:r>
      <w:r>
        <w:rPr>
          <w:w w:val="90"/>
        </w:rPr>
        <w:tab/>
      </w:r>
      <w:r>
        <w:rPr>
          <w:w w:val="90"/>
        </w:rPr>
        <w:t>D．2%</w:t>
      </w:r>
    </w:p>
    <w:p>
      <w:pPr>
        <w:pStyle w:val="4"/>
        <w:spacing w:line="499" w:lineRule="exact"/>
      </w:pPr>
      <w:r>
        <w:t>答案：C</w:t>
      </w:r>
    </w:p>
    <w:p>
      <w:pPr>
        <w:pStyle w:val="4"/>
        <w:spacing w:line="500" w:lineRule="exact"/>
      </w:pPr>
      <w:r>
        <w:t>2．下列说法与资料相符的是：</w:t>
      </w:r>
    </w:p>
    <w:p>
      <w:pPr>
        <w:pStyle w:val="4"/>
        <w:spacing w:line="501" w:lineRule="exact"/>
      </w:pPr>
      <w:r>
        <w:t>A．2010 年该市拥有的民用车辆中汽车所占比重超过 6 成</w:t>
      </w:r>
    </w:p>
    <w:p>
      <w:pPr>
        <w:pStyle w:val="4"/>
        <w:spacing w:line="499" w:lineRule="exact"/>
        <w:ind w:left="1030"/>
      </w:pPr>
      <w:r>
        <w:t>B．2010 年该市汽车拥有量大幅上涨的原因是报废车辆数量大幅下降</w:t>
      </w:r>
    </w:p>
    <w:p>
      <w:pPr>
        <w:pStyle w:val="4"/>
        <w:spacing w:line="500" w:lineRule="exact"/>
      </w:pPr>
      <w:r>
        <w:t>C．2010 年该市进口车拥有量同比增速低于民用车辆平均水平</w:t>
      </w:r>
    </w:p>
    <w:p>
      <w:pPr>
        <w:pStyle w:val="4"/>
        <w:spacing w:before="20" w:line="201" w:lineRule="auto"/>
        <w:ind w:right="3243"/>
      </w:pPr>
      <w:r>
        <w:rPr>
          <w:w w:val="95"/>
        </w:rPr>
        <w:t>D．2009 年该市新注册车辆数多于报废车辆数</w:t>
      </w:r>
      <w:r>
        <w:t>答案：D</w:t>
      </w:r>
    </w:p>
    <w:p>
      <w:pPr>
        <w:spacing w:after="0" w:line="201" w:lineRule="auto"/>
        <w:sectPr>
          <w:pgSz w:w="11910" w:h="16840"/>
          <w:pgMar w:top="1360" w:right="980" w:bottom="1160" w:left="1360" w:header="0" w:footer="960" w:gutter="0"/>
        </w:sectPr>
      </w:pPr>
    </w:p>
    <w:p>
      <w:pPr>
        <w:pStyle w:val="3"/>
        <w:numPr>
          <w:ilvl w:val="2"/>
          <w:numId w:val="5"/>
        </w:numPr>
        <w:tabs>
          <w:tab w:val="left" w:pos="1349"/>
          <w:tab w:val="left" w:pos="1350"/>
        </w:tabs>
        <w:spacing w:before="0" w:after="0" w:line="654" w:lineRule="exact"/>
        <w:ind w:left="1350" w:right="0" w:hanging="1121"/>
        <w:jc w:val="left"/>
      </w:pPr>
      <w:bookmarkStart w:id="21" w:name="_bookmark11"/>
      <w:bookmarkEnd w:id="21"/>
      <w:bookmarkStart w:id="22" w:name="_bookmark11"/>
      <w:bookmarkEnd w:id="22"/>
      <w:r>
        <w:t>《综合应用能力（</w:t>
      </w:r>
      <w:r>
        <w:rPr>
          <w:rFonts w:hint="eastAsia" w:ascii="Noto Sans Mono CJK JP Regular" w:eastAsia="Noto Sans Mono CJK JP Regular"/>
        </w:rPr>
        <w:t>A</w:t>
      </w:r>
      <w:r>
        <w:rPr>
          <w:rFonts w:hint="eastAsia" w:ascii="Noto Sans Mono CJK JP Regular" w:eastAsia="Noto Sans Mono CJK JP Regular"/>
          <w:spacing w:val="-81"/>
        </w:rPr>
        <w:t xml:space="preserve"> </w:t>
      </w:r>
      <w:r>
        <w:t>类</w:t>
      </w:r>
      <w:r>
        <w:rPr>
          <w:spacing w:val="-159"/>
        </w:rPr>
        <w:t>）</w:t>
      </w:r>
      <w:r>
        <w:t>》</w:t>
      </w:r>
    </w:p>
    <w:p>
      <w:pPr>
        <w:pStyle w:val="4"/>
        <w:ind w:left="0"/>
        <w:rPr>
          <w:sz w:val="29"/>
        </w:rPr>
      </w:pPr>
    </w:p>
    <w:p>
      <w:pPr>
        <w:pStyle w:val="11"/>
        <w:numPr>
          <w:ilvl w:val="3"/>
          <w:numId w:val="5"/>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4"/>
        <w:ind w:left="0"/>
        <w:rPr>
          <w:sz w:val="21"/>
        </w:rPr>
      </w:pPr>
    </w:p>
    <w:p>
      <w:pPr>
        <w:spacing w:before="0" w:line="211" w:lineRule="auto"/>
        <w:ind w:left="229" w:right="263" w:firstLine="640"/>
        <w:jc w:val="both"/>
        <w:rPr>
          <w:sz w:val="32"/>
        </w:rPr>
      </w:pPr>
      <w:r>
        <w:rPr>
          <w:sz w:val="32"/>
        </w:rPr>
        <w:t>《综合应用能力（A</w:t>
      </w:r>
      <w:r>
        <w:rPr>
          <w:spacing w:val="1"/>
          <w:sz w:val="32"/>
        </w:rPr>
        <w:t xml:space="preserve"> 类</w:t>
      </w:r>
      <w:r>
        <w:rPr>
          <w:spacing w:val="-159"/>
          <w:sz w:val="32"/>
        </w:rPr>
        <w:t>）</w:t>
      </w:r>
      <w:r>
        <w:rPr>
          <w:sz w:val="32"/>
        </w:rPr>
        <w:t>》是针对事业单位管理岗位公开招聘</w:t>
      </w:r>
      <w:r>
        <w:rPr>
          <w:spacing w:val="3"/>
          <w:w w:val="95"/>
          <w:sz w:val="32"/>
        </w:rPr>
        <w:t xml:space="preserve">工作人员而设置的考试科目，旨在测查应试人员综合运用相关知  </w:t>
      </w:r>
      <w:r>
        <w:rPr>
          <w:spacing w:val="3"/>
          <w:sz w:val="32"/>
        </w:rPr>
        <w:t>识和技能发现问题、分析问题、解决问题的能力。</w:t>
      </w:r>
    </w:p>
    <w:p>
      <w:pPr>
        <w:pStyle w:val="4"/>
        <w:spacing w:before="15"/>
        <w:ind w:left="0"/>
        <w:rPr>
          <w:sz w:val="19"/>
        </w:rPr>
      </w:pPr>
    </w:p>
    <w:p>
      <w:pPr>
        <w:pStyle w:val="11"/>
        <w:numPr>
          <w:ilvl w:val="3"/>
          <w:numId w:val="5"/>
        </w:numPr>
        <w:tabs>
          <w:tab w:val="left" w:pos="1681"/>
          <w:tab w:val="left" w:pos="1682"/>
        </w:tabs>
        <w:spacing w:before="0" w:after="0" w:line="240" w:lineRule="auto"/>
        <w:ind w:left="1681" w:right="0" w:hanging="1452"/>
        <w:jc w:val="left"/>
        <w:rPr>
          <w:sz w:val="32"/>
        </w:rPr>
      </w:pPr>
      <w:r>
        <w:rPr>
          <w:sz w:val="32"/>
        </w:rPr>
        <w:t>考试内容和测评要素</w:t>
      </w:r>
    </w:p>
    <w:p>
      <w:pPr>
        <w:pStyle w:val="4"/>
        <w:spacing w:before="4"/>
        <w:ind w:left="0"/>
        <w:rPr>
          <w:sz w:val="21"/>
        </w:rPr>
      </w:pPr>
    </w:p>
    <w:p>
      <w:pPr>
        <w:spacing w:before="0" w:line="211" w:lineRule="auto"/>
        <w:ind w:left="229" w:right="273" w:firstLine="640"/>
        <w:jc w:val="both"/>
        <w:rPr>
          <w:sz w:val="32"/>
        </w:rPr>
      </w:pPr>
      <w:r>
        <w:rPr>
          <w:spacing w:val="3"/>
          <w:w w:val="95"/>
          <w:sz w:val="32"/>
        </w:rPr>
        <w:t xml:space="preserve">主要测查应试人员的管理角色意识、分析判断能力、计划与  </w:t>
      </w:r>
      <w:r>
        <w:rPr>
          <w:spacing w:val="3"/>
          <w:sz w:val="32"/>
        </w:rPr>
        <w:t>控制能力、沟通协调能力和文字表达能力。</w:t>
      </w:r>
    </w:p>
    <w:p>
      <w:pPr>
        <w:spacing w:before="0" w:line="211" w:lineRule="auto"/>
        <w:ind w:left="229" w:right="257" w:firstLine="643"/>
        <w:jc w:val="both"/>
        <w:rPr>
          <w:sz w:val="32"/>
        </w:rPr>
      </w:pPr>
      <w:r>
        <w:rPr>
          <w:spacing w:val="4"/>
          <w:w w:val="95"/>
          <w:sz w:val="32"/>
        </w:rPr>
        <w:t xml:space="preserve">管理角色意识：对管理岗位的职责权限有清晰认识，能够从  </w:t>
      </w:r>
      <w:r>
        <w:rPr>
          <w:sz w:val="32"/>
        </w:rPr>
        <w:t>管理者的角度理解、思考和解决问题，具有服务意识。</w:t>
      </w:r>
    </w:p>
    <w:p>
      <w:pPr>
        <w:spacing w:before="0" w:line="211" w:lineRule="auto"/>
        <w:ind w:left="229" w:right="257" w:firstLine="643"/>
        <w:jc w:val="both"/>
        <w:rPr>
          <w:sz w:val="32"/>
        </w:rPr>
      </w:pPr>
      <w:r>
        <w:rPr>
          <w:spacing w:val="4"/>
          <w:w w:val="95"/>
          <w:sz w:val="32"/>
        </w:rPr>
        <w:t xml:space="preserve">分析判断能力：面对工作情境，能够发现和界定问题，分析  </w:t>
      </w:r>
      <w:r>
        <w:rPr>
          <w:sz w:val="32"/>
        </w:rPr>
        <w:t>问题原因及影响因素，做出恰当的评估和判断。</w:t>
      </w:r>
    </w:p>
    <w:p>
      <w:pPr>
        <w:spacing w:before="0" w:line="211" w:lineRule="auto"/>
        <w:ind w:left="229" w:right="265" w:firstLine="643"/>
        <w:jc w:val="both"/>
        <w:rPr>
          <w:sz w:val="32"/>
        </w:rPr>
      </w:pPr>
      <w:r>
        <w:rPr>
          <w:w w:val="95"/>
          <w:sz w:val="32"/>
        </w:rPr>
        <w:t xml:space="preserve">计划与控制能力：能够根据岗位职责和工作要求，利用可支  配的资源，设想可以解决问题的方式方法，使工作按预想的进程  </w:t>
      </w:r>
      <w:r>
        <w:rPr>
          <w:sz w:val="32"/>
        </w:rPr>
        <w:t>和方向发展，以获得期望的结果。</w:t>
      </w:r>
    </w:p>
    <w:p>
      <w:pPr>
        <w:spacing w:before="0" w:line="211" w:lineRule="auto"/>
        <w:ind w:left="229" w:right="257" w:firstLine="643"/>
        <w:jc w:val="both"/>
        <w:rPr>
          <w:sz w:val="32"/>
        </w:rPr>
      </w:pPr>
      <w:r>
        <w:rPr>
          <w:spacing w:val="4"/>
          <w:w w:val="95"/>
          <w:sz w:val="32"/>
        </w:rPr>
        <w:t xml:space="preserve">沟通协调能力：能够在管理工作中向有关人员征询意见，传  </w:t>
      </w:r>
      <w:r>
        <w:rPr>
          <w:sz w:val="32"/>
        </w:rPr>
        <w:t>递信息，施加影响，获得支持与配合。</w:t>
      </w:r>
    </w:p>
    <w:p>
      <w:pPr>
        <w:spacing w:before="0" w:line="211" w:lineRule="auto"/>
        <w:ind w:left="229" w:right="257" w:firstLine="643"/>
        <w:jc w:val="both"/>
        <w:rPr>
          <w:sz w:val="32"/>
        </w:rPr>
      </w:pPr>
      <w:r>
        <w:rPr>
          <w:spacing w:val="4"/>
          <w:w w:val="95"/>
          <w:sz w:val="32"/>
        </w:rPr>
        <w:t xml:space="preserve">文字表达能力：能够根据管理工作需要撰写文稿，准确和清  </w:t>
      </w:r>
      <w:r>
        <w:rPr>
          <w:sz w:val="32"/>
        </w:rPr>
        <w:t>晰地进行书面表达。</w:t>
      </w:r>
    </w:p>
    <w:p>
      <w:pPr>
        <w:spacing w:after="0" w:line="211" w:lineRule="auto"/>
        <w:jc w:val="both"/>
        <w:rPr>
          <w:sz w:val="32"/>
        </w:rPr>
        <w:sectPr>
          <w:pgSz w:w="11910" w:h="16840"/>
          <w:pgMar w:top="1580" w:right="980" w:bottom="1160" w:left="1360" w:header="0" w:footer="960" w:gutter="0"/>
        </w:sectPr>
      </w:pPr>
    </w:p>
    <w:p>
      <w:pPr>
        <w:pStyle w:val="11"/>
        <w:numPr>
          <w:ilvl w:val="3"/>
          <w:numId w:val="5"/>
        </w:numPr>
        <w:tabs>
          <w:tab w:val="left" w:pos="1681"/>
          <w:tab w:val="left" w:pos="1682"/>
        </w:tabs>
        <w:spacing w:before="0" w:after="0" w:line="654" w:lineRule="exact"/>
        <w:ind w:left="1681" w:right="0" w:hanging="1452"/>
        <w:jc w:val="left"/>
        <w:rPr>
          <w:sz w:val="32"/>
        </w:rPr>
      </w:pPr>
      <w:r>
        <w:rPr>
          <w:sz w:val="32"/>
        </w:rPr>
        <w:t>试卷结构</w:t>
      </w:r>
    </w:p>
    <w:p>
      <w:pPr>
        <w:pStyle w:val="4"/>
        <w:spacing w:before="6"/>
        <w:ind w:left="0"/>
        <w:rPr>
          <w:sz w:val="21"/>
        </w:rPr>
      </w:pPr>
    </w:p>
    <w:p>
      <w:pPr>
        <w:spacing w:before="0" w:line="211" w:lineRule="auto"/>
        <w:ind w:left="229" w:right="265" w:firstLine="640"/>
        <w:jc w:val="both"/>
        <w:rPr>
          <w:sz w:val="32"/>
        </w:rPr>
      </w:pPr>
      <w:r>
        <w:rPr>
          <w:w w:val="95"/>
          <w:sz w:val="32"/>
        </w:rPr>
        <w:t xml:space="preserve">试卷由注意事项、背景材料和试题三部分组成，全部是主观  性试题。试题内容主要涉及事业单位管理岗位典型的工作任务，   如观点归纳、资料分类、草拟信函、会务安排、应急处理、联络  </w:t>
      </w:r>
      <w:r>
        <w:rPr>
          <w:sz w:val="32"/>
        </w:rPr>
        <w:t>通知等。</w:t>
      </w:r>
    </w:p>
    <w:p>
      <w:pPr>
        <w:spacing w:after="0" w:line="211" w:lineRule="auto"/>
        <w:jc w:val="both"/>
        <w:rPr>
          <w:sz w:val="32"/>
        </w:rPr>
        <w:sectPr>
          <w:pgSz w:w="11910" w:h="16840"/>
          <w:pgMar w:top="1580" w:right="980" w:bottom="1160" w:left="1360" w:header="0" w:footer="960" w:gutter="0"/>
        </w:sectPr>
      </w:pPr>
    </w:p>
    <w:p>
      <w:pPr>
        <w:pStyle w:val="4"/>
        <w:spacing w:before="18"/>
        <w:ind w:left="0"/>
        <w:rPr>
          <w:sz w:val="15"/>
        </w:rPr>
      </w:pPr>
    </w:p>
    <w:p>
      <w:pPr>
        <w:pStyle w:val="3"/>
        <w:numPr>
          <w:ilvl w:val="1"/>
          <w:numId w:val="6"/>
        </w:numPr>
        <w:tabs>
          <w:tab w:val="left" w:pos="1030"/>
          <w:tab w:val="left" w:pos="1031"/>
        </w:tabs>
        <w:spacing w:before="0" w:after="0" w:line="580" w:lineRule="exact"/>
        <w:ind w:left="1030" w:right="0" w:hanging="801"/>
        <w:jc w:val="left"/>
      </w:pPr>
      <w:bookmarkStart w:id="23" w:name="_bookmark12"/>
      <w:bookmarkEnd w:id="23"/>
      <w:bookmarkStart w:id="24" w:name="_bookmark12"/>
      <w:bookmarkEnd w:id="24"/>
      <w:r>
        <w:t>社会科学专技类（</w:t>
      </w:r>
      <w:r>
        <w:rPr>
          <w:rFonts w:hint="eastAsia" w:ascii="Noto Sans Mono CJK JP Regular" w:eastAsia="Noto Sans Mono CJK JP Regular"/>
        </w:rPr>
        <w:t>B</w:t>
      </w:r>
      <w:r>
        <w:rPr>
          <w:rFonts w:hint="eastAsia" w:ascii="Noto Sans Mono CJK JP Regular" w:eastAsia="Noto Sans Mono CJK JP Regular"/>
          <w:spacing w:val="-82"/>
        </w:rPr>
        <w:t xml:space="preserve"> </w:t>
      </w:r>
      <w:r>
        <w:t>类）</w:t>
      </w:r>
    </w:p>
    <w:p>
      <w:pPr>
        <w:pStyle w:val="4"/>
        <w:spacing w:before="19"/>
        <w:ind w:left="0"/>
      </w:pPr>
    </w:p>
    <w:p>
      <w:pPr>
        <w:pStyle w:val="3"/>
        <w:numPr>
          <w:ilvl w:val="2"/>
          <w:numId w:val="6"/>
        </w:numPr>
        <w:tabs>
          <w:tab w:val="left" w:pos="1349"/>
          <w:tab w:val="left" w:pos="1350"/>
        </w:tabs>
        <w:spacing w:before="0" w:after="0" w:line="240" w:lineRule="auto"/>
        <w:ind w:left="1350" w:right="0" w:hanging="1121"/>
        <w:jc w:val="left"/>
      </w:pPr>
      <w:bookmarkStart w:id="25" w:name="_bookmark13"/>
      <w:bookmarkEnd w:id="25"/>
      <w:bookmarkStart w:id="26" w:name="_bookmark13"/>
      <w:bookmarkEnd w:id="26"/>
      <w:r>
        <w:t>《职业能力倾向测验（</w:t>
      </w:r>
      <w:r>
        <w:rPr>
          <w:rFonts w:hint="eastAsia" w:ascii="Noto Sans Mono CJK JP Regular" w:eastAsia="Noto Sans Mono CJK JP Regular"/>
        </w:rPr>
        <w:t>B</w:t>
      </w:r>
      <w:r>
        <w:rPr>
          <w:rFonts w:hint="eastAsia" w:ascii="Noto Sans Mono CJK JP Regular" w:eastAsia="Noto Sans Mono CJK JP Regular"/>
          <w:spacing w:val="-82"/>
        </w:rPr>
        <w:t xml:space="preserve"> </w:t>
      </w:r>
      <w:r>
        <w:t>类</w:t>
      </w:r>
      <w:r>
        <w:rPr>
          <w:spacing w:val="-161"/>
        </w:rPr>
        <w:t>）</w:t>
      </w:r>
      <w:r>
        <w:t>》</w:t>
      </w:r>
    </w:p>
    <w:p>
      <w:pPr>
        <w:pStyle w:val="4"/>
        <w:spacing w:before="19"/>
        <w:ind w:left="0"/>
      </w:pPr>
    </w:p>
    <w:p>
      <w:pPr>
        <w:pStyle w:val="11"/>
        <w:numPr>
          <w:ilvl w:val="3"/>
          <w:numId w:val="6"/>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4"/>
        <w:ind w:left="0"/>
        <w:rPr>
          <w:sz w:val="21"/>
        </w:rPr>
      </w:pPr>
    </w:p>
    <w:p>
      <w:pPr>
        <w:spacing w:before="0" w:line="211" w:lineRule="auto"/>
        <w:ind w:left="229" w:right="263" w:firstLine="640"/>
        <w:jc w:val="both"/>
        <w:rPr>
          <w:sz w:val="32"/>
        </w:rPr>
      </w:pPr>
      <w:r>
        <w:rPr>
          <w:sz w:val="32"/>
        </w:rPr>
        <w:t>《职业能力倾向测验（B</w:t>
      </w:r>
      <w:r>
        <w:rPr>
          <w:spacing w:val="-5"/>
          <w:sz w:val="32"/>
        </w:rPr>
        <w:t xml:space="preserve"> 类</w:t>
      </w:r>
      <w:r>
        <w:rPr>
          <w:spacing w:val="-161"/>
          <w:sz w:val="32"/>
        </w:rPr>
        <w:t>）</w:t>
      </w:r>
      <w:r>
        <w:rPr>
          <w:sz w:val="32"/>
        </w:rPr>
        <w:t>》是针对事业单位人文社科类专</w:t>
      </w:r>
      <w:r>
        <w:rPr>
          <w:spacing w:val="3"/>
          <w:w w:val="95"/>
          <w:sz w:val="32"/>
        </w:rPr>
        <w:t xml:space="preserve">业技术岗位公开招聘工作人员而设置的考试科目，主要测查与事   业单位人文社科类专业技术岗位密切相关的、适合通过客观化纸   笔测验方式进行考查的基本素质和能力要素，包括常识判断、言  </w:t>
      </w:r>
      <w:r>
        <w:rPr>
          <w:spacing w:val="3"/>
          <w:sz w:val="32"/>
        </w:rPr>
        <w:t>语运用、数量分析、判断推理、综合分析等部分。</w:t>
      </w:r>
    </w:p>
    <w:p>
      <w:pPr>
        <w:pStyle w:val="4"/>
        <w:spacing w:before="12"/>
        <w:ind w:left="0"/>
        <w:rPr>
          <w:sz w:val="19"/>
        </w:rPr>
      </w:pPr>
    </w:p>
    <w:p>
      <w:pPr>
        <w:pStyle w:val="11"/>
        <w:numPr>
          <w:ilvl w:val="3"/>
          <w:numId w:val="6"/>
        </w:numPr>
        <w:tabs>
          <w:tab w:val="left" w:pos="1681"/>
          <w:tab w:val="left" w:pos="1682"/>
        </w:tabs>
        <w:spacing w:before="0" w:after="0" w:line="240" w:lineRule="auto"/>
        <w:ind w:left="1681" w:right="0" w:hanging="1452"/>
        <w:jc w:val="left"/>
        <w:rPr>
          <w:sz w:val="32"/>
        </w:rPr>
      </w:pPr>
      <w:r>
        <w:rPr>
          <w:sz w:val="32"/>
        </w:rPr>
        <w:t>考试内容与题型介绍</w:t>
      </w:r>
    </w:p>
    <w:p>
      <w:pPr>
        <w:pStyle w:val="4"/>
        <w:spacing w:before="10"/>
        <w:ind w:left="0"/>
        <w:rPr>
          <w:sz w:val="18"/>
        </w:rPr>
      </w:pPr>
    </w:p>
    <w:p>
      <w:pPr>
        <w:spacing w:before="1" w:line="637" w:lineRule="exact"/>
        <w:ind w:left="872" w:right="0" w:firstLine="0"/>
        <w:jc w:val="left"/>
        <w:rPr>
          <w:sz w:val="32"/>
        </w:rPr>
      </w:pPr>
      <w:r>
        <w:rPr>
          <w:sz w:val="32"/>
        </w:rPr>
        <w:t>⑴常识判断</w:t>
      </w:r>
    </w:p>
    <w:p>
      <w:pPr>
        <w:spacing w:before="15" w:line="211" w:lineRule="auto"/>
        <w:ind w:left="229" w:right="265" w:firstLine="640"/>
        <w:jc w:val="both"/>
        <w:rPr>
          <w:sz w:val="32"/>
        </w:rPr>
      </w:pPr>
      <w:r>
        <w:rPr>
          <w:w w:val="95"/>
          <w:sz w:val="32"/>
        </w:rPr>
        <w:t xml:space="preserve">主要测查应试人员应知应会的基本知识以及运用这些知识进  行分析判断的能力，重点测查历史、哲学、文化、政治、经济、  </w:t>
      </w:r>
      <w:r>
        <w:rPr>
          <w:sz w:val="32"/>
        </w:rPr>
        <w:t>法律等方面的人文素养。</w:t>
      </w:r>
    </w:p>
    <w:p>
      <w:pPr>
        <w:spacing w:before="0" w:line="600" w:lineRule="exact"/>
        <w:ind w:left="229" w:right="0" w:firstLine="0"/>
        <w:jc w:val="left"/>
        <w:rPr>
          <w:sz w:val="32"/>
        </w:rPr>
      </w:pPr>
      <w:r>
        <w:rPr>
          <w:sz w:val="32"/>
        </w:rPr>
        <w:t>例题：</w:t>
      </w:r>
    </w:p>
    <w:p>
      <w:pPr>
        <w:pStyle w:val="4"/>
        <w:spacing w:line="530" w:lineRule="exact"/>
      </w:pPr>
      <w:r>
        <w:t>下列有关文学常识的说法不正确的是：</w:t>
      </w:r>
    </w:p>
    <w:p>
      <w:pPr>
        <w:pStyle w:val="4"/>
        <w:spacing w:line="500" w:lineRule="exact"/>
      </w:pPr>
      <w:r>
        <w:t>A．泰戈尔曾获诺贝尔文学奖</w:t>
      </w:r>
    </w:p>
    <w:p>
      <w:pPr>
        <w:pStyle w:val="4"/>
        <w:spacing w:line="500" w:lineRule="exact"/>
      </w:pPr>
      <w:r>
        <w:t>B．诗人徐志摩属于</w:t>
      </w:r>
      <w:r>
        <w:rPr>
          <w:w w:val="190"/>
        </w:rPr>
        <w:t>“</w:t>
      </w:r>
      <w:r>
        <w:t>新月派</w:t>
      </w:r>
      <w:r>
        <w:rPr>
          <w:w w:val="190"/>
        </w:rPr>
        <w:t>”</w:t>
      </w:r>
    </w:p>
    <w:p>
      <w:pPr>
        <w:pStyle w:val="4"/>
        <w:spacing w:line="546" w:lineRule="exact"/>
      </w:pPr>
      <w:r>
        <w:t>C．安徒生是丹麦的童话作家</w:t>
      </w:r>
    </w:p>
    <w:p>
      <w:pPr>
        <w:spacing w:after="0" w:line="546" w:lineRule="exact"/>
        <w:sectPr>
          <w:pgSz w:w="11910" w:h="16840"/>
          <w:pgMar w:top="1580" w:right="980" w:bottom="1160" w:left="1360" w:header="0" w:footer="960" w:gutter="0"/>
        </w:sectPr>
      </w:pPr>
    </w:p>
    <w:p>
      <w:pPr>
        <w:pStyle w:val="4"/>
        <w:spacing w:line="453" w:lineRule="exact"/>
      </w:pPr>
      <w:r>
        <w:rPr>
          <w:spacing w:val="-2"/>
          <w:w w:val="72"/>
        </w:rPr>
        <w:t>D</w:t>
      </w:r>
      <w:r>
        <w:rPr>
          <w:spacing w:val="-16"/>
          <w:w w:val="100"/>
        </w:rPr>
        <w:t>．《静静的顿河》是列夫</w:t>
      </w:r>
      <w:r>
        <w:rPr>
          <w:spacing w:val="-3"/>
          <w:w w:val="178"/>
        </w:rPr>
        <w:t>·</w:t>
      </w:r>
      <w:r>
        <w:rPr>
          <w:spacing w:val="-2"/>
          <w:w w:val="100"/>
        </w:rPr>
        <w:t>托尔斯泰的代表作</w:t>
      </w:r>
    </w:p>
    <w:p>
      <w:pPr>
        <w:pStyle w:val="4"/>
        <w:spacing w:line="474" w:lineRule="exact"/>
      </w:pPr>
      <w:r>
        <w:t>答案：D</w:t>
      </w:r>
    </w:p>
    <w:p>
      <w:pPr>
        <w:pStyle w:val="3"/>
        <w:spacing w:line="584" w:lineRule="exact"/>
        <w:ind w:left="872"/>
      </w:pPr>
      <w:r>
        <w:t>⑵言语运用</w:t>
      </w:r>
    </w:p>
    <w:p>
      <w:pPr>
        <w:spacing w:before="58" w:line="199" w:lineRule="auto"/>
        <w:ind w:left="229" w:right="265" w:firstLine="645"/>
        <w:jc w:val="both"/>
        <w:rPr>
          <w:sz w:val="32"/>
        </w:rPr>
      </w:pPr>
      <w:r>
        <w:rPr>
          <w:spacing w:val="3"/>
          <w:w w:val="95"/>
          <w:sz w:val="32"/>
        </w:rPr>
        <w:t xml:space="preserve">主要测查应试人员迅速准确地理解和把握文字材料内涵、进  行思考和交流的能力，包括理解语句之间的逻辑关系，准确辨析   词义，正确进行词语搭配，在此基础上根据上下文逻辑关系和语   境进行语序排列、选择恰当的词语和句子完成语句表达等。常见  </w:t>
      </w:r>
      <w:r>
        <w:rPr>
          <w:spacing w:val="3"/>
          <w:sz w:val="32"/>
        </w:rPr>
        <w:t>题型有词语填空、句子填空、语序排列等。</w:t>
      </w:r>
    </w:p>
    <w:p>
      <w:pPr>
        <w:spacing w:before="0" w:line="520"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tabs>
          <w:tab w:val="left" w:pos="3916"/>
          <w:tab w:val="left" w:pos="8738"/>
        </w:tabs>
        <w:spacing w:before="53" w:line="194" w:lineRule="auto"/>
        <w:ind w:left="229" w:right="254" w:firstLine="559"/>
        <w:jc w:val="both"/>
      </w:pPr>
      <w:r>
        <w:rPr>
          <w:spacing w:val="4"/>
        </w:rPr>
        <w:t>周</w:t>
      </w:r>
      <w:r>
        <w:t>敦颐通</w:t>
      </w:r>
      <w:r>
        <w:rPr>
          <w:spacing w:val="4"/>
        </w:rPr>
        <w:t>过</w:t>
      </w:r>
      <w:r>
        <w:t>自己的</w:t>
      </w:r>
      <w:r>
        <w:rPr>
          <w:spacing w:val="4"/>
        </w:rPr>
        <w:t>努</w:t>
      </w:r>
      <w:r>
        <w:t>力，丰</w:t>
      </w:r>
      <w:r>
        <w:rPr>
          <w:spacing w:val="4"/>
        </w:rPr>
        <w:t>富</w:t>
      </w:r>
      <w:r>
        <w:t>和发展</w:t>
      </w:r>
      <w:r>
        <w:rPr>
          <w:spacing w:val="4"/>
        </w:rPr>
        <w:t>了</w:t>
      </w:r>
      <w:r>
        <w:t>儒学思</w:t>
      </w:r>
      <w:r>
        <w:rPr>
          <w:spacing w:val="4"/>
        </w:rPr>
        <w:t>想</w:t>
      </w:r>
      <w:r>
        <w:t>理论体</w:t>
      </w:r>
      <w:r>
        <w:rPr>
          <w:spacing w:val="4"/>
        </w:rPr>
        <w:t>系</w:t>
      </w:r>
      <w:r>
        <w:t>，开拓</w:t>
      </w:r>
      <w:r>
        <w:rPr>
          <w:spacing w:val="4"/>
        </w:rPr>
        <w:t>了</w:t>
      </w:r>
      <w:r>
        <w:t>儒</w:t>
      </w:r>
      <w:r>
        <w:rPr>
          <w:spacing w:val="4"/>
        </w:rPr>
        <w:t>学</w:t>
      </w:r>
      <w:r>
        <w:t>发</w:t>
      </w:r>
      <w:r>
        <w:rPr>
          <w:spacing w:val="4"/>
        </w:rPr>
        <w:t>展</w:t>
      </w:r>
      <w:r>
        <w:t>的新</w:t>
      </w:r>
      <w:r>
        <w:rPr>
          <w:spacing w:val="4"/>
        </w:rPr>
        <w:t>境</w:t>
      </w:r>
      <w:r>
        <w:t>界，</w:t>
      </w:r>
      <w:r>
        <w:rPr>
          <w:spacing w:val="4"/>
        </w:rPr>
        <w:t>使</w:t>
      </w:r>
      <w:r>
        <w:rPr>
          <w:spacing w:val="7"/>
        </w:rPr>
        <w:t>之</w:t>
      </w:r>
      <w:r>
        <w:rPr>
          <w:spacing w:val="7"/>
          <w:u w:val="single"/>
        </w:rPr>
        <w:t xml:space="preserve"> </w:t>
      </w:r>
      <w:r>
        <w:rPr>
          <w:spacing w:val="7"/>
          <w:u w:val="single"/>
        </w:rPr>
        <w:tab/>
      </w:r>
      <w:r>
        <w:t>，</w:t>
      </w:r>
      <w:r>
        <w:rPr>
          <w:spacing w:val="4"/>
        </w:rPr>
        <w:t>一</w:t>
      </w:r>
      <w:r>
        <w:t>扫</w:t>
      </w:r>
      <w:r>
        <w:rPr>
          <w:spacing w:val="4"/>
        </w:rPr>
        <w:t>魏</w:t>
      </w:r>
      <w:r>
        <w:t>晋</w:t>
      </w:r>
      <w:r>
        <w:rPr>
          <w:spacing w:val="4"/>
        </w:rPr>
        <w:t>南</w:t>
      </w:r>
      <w:r>
        <w:t>北朝</w:t>
      </w:r>
      <w:r>
        <w:rPr>
          <w:spacing w:val="4"/>
        </w:rPr>
        <w:t>及</w:t>
      </w:r>
      <w:r>
        <w:t>隋唐</w:t>
      </w:r>
      <w:r>
        <w:rPr>
          <w:spacing w:val="4"/>
        </w:rPr>
        <w:t>五</w:t>
      </w:r>
      <w:r>
        <w:t>代</w:t>
      </w:r>
      <w:r>
        <w:rPr>
          <w:spacing w:val="8"/>
        </w:rPr>
        <w:t>的</w:t>
      </w:r>
      <w:r>
        <w:rPr>
          <w:spacing w:val="8"/>
          <w:u w:val="single"/>
        </w:rPr>
        <w:t xml:space="preserve"> </w:t>
      </w:r>
      <w:r>
        <w:rPr>
          <w:spacing w:val="8"/>
          <w:u w:val="single"/>
        </w:rPr>
        <w:tab/>
      </w:r>
      <w:r>
        <w:rPr>
          <w:spacing w:val="4"/>
        </w:rPr>
        <w:t>，回</w:t>
      </w:r>
      <w:r>
        <w:t>归</w:t>
      </w:r>
      <w:r>
        <w:rPr>
          <w:spacing w:val="4"/>
        </w:rPr>
        <w:t>到</w:t>
      </w:r>
      <w:r>
        <w:t>原有的正统地位</w:t>
      </w:r>
      <w:r>
        <w:rPr>
          <w:spacing w:val="4"/>
        </w:rPr>
        <w:t>，</w:t>
      </w:r>
      <w:r>
        <w:t>赢得了与释、道</w:t>
      </w:r>
      <w:r>
        <w:rPr>
          <w:spacing w:val="4"/>
        </w:rPr>
        <w:t>竞</w:t>
      </w:r>
      <w:r>
        <w:t>争的全面胜利，</w:t>
      </w:r>
      <w:r>
        <w:rPr>
          <w:spacing w:val="4"/>
        </w:rPr>
        <w:t>取</w:t>
      </w:r>
      <w:r>
        <w:t>得了意识形态的主导</w:t>
      </w:r>
      <w:r>
        <w:rPr>
          <w:spacing w:val="-3"/>
        </w:rPr>
        <w:t>权</w:t>
      </w:r>
      <w:r>
        <w:t>。</w:t>
      </w:r>
    </w:p>
    <w:p>
      <w:pPr>
        <w:pStyle w:val="4"/>
        <w:spacing w:line="455" w:lineRule="exact"/>
      </w:pPr>
      <w:r>
        <w:t>依次填入划横线部分最恰当的一项是：</w:t>
      </w:r>
    </w:p>
    <w:p>
      <w:pPr>
        <w:pStyle w:val="4"/>
        <w:tabs>
          <w:tab w:val="left" w:pos="2749"/>
          <w:tab w:val="left" w:pos="4429"/>
          <w:tab w:val="left" w:pos="6390"/>
        </w:tabs>
        <w:spacing w:line="480" w:lineRule="exact"/>
      </w:pPr>
      <w:r>
        <w:t>A．刮目相看</w:t>
      </w:r>
      <w:r>
        <w:tab/>
      </w:r>
      <w:r>
        <w:rPr>
          <w:spacing w:val="-3"/>
        </w:rPr>
        <w:t>弊</w:t>
      </w:r>
      <w:r>
        <w:t>端</w:t>
      </w:r>
      <w:r>
        <w:tab/>
      </w:r>
      <w:r>
        <w:t>B．柳暗花明</w:t>
      </w:r>
      <w:r>
        <w:tab/>
      </w:r>
      <w:r>
        <w:rPr>
          <w:spacing w:val="-3"/>
        </w:rPr>
        <w:t>萧条</w:t>
      </w:r>
    </w:p>
    <w:p>
      <w:pPr>
        <w:pStyle w:val="4"/>
        <w:tabs>
          <w:tab w:val="left" w:pos="2749"/>
          <w:tab w:val="left" w:pos="4429"/>
          <w:tab w:val="left" w:pos="6390"/>
        </w:tabs>
        <w:spacing w:before="22" w:line="194" w:lineRule="auto"/>
        <w:ind w:right="2616"/>
      </w:pPr>
      <w:r>
        <w:t>C．脱胎换骨</w:t>
      </w:r>
      <w:r>
        <w:tab/>
      </w:r>
      <w:r>
        <w:rPr>
          <w:spacing w:val="-3"/>
        </w:rPr>
        <w:t>落</w:t>
      </w:r>
      <w:r>
        <w:t>寞</w:t>
      </w:r>
      <w:r>
        <w:tab/>
      </w:r>
      <w:r>
        <w:t>D．焕然一新</w:t>
      </w:r>
      <w:r>
        <w:tab/>
      </w:r>
      <w:r>
        <w:rPr>
          <w:spacing w:val="-3"/>
        </w:rPr>
        <w:t>颓势</w:t>
      </w:r>
      <w:r>
        <w:t>答案：D</w:t>
      </w:r>
    </w:p>
    <w:p>
      <w:pPr>
        <w:pStyle w:val="3"/>
        <w:spacing w:line="545" w:lineRule="exact"/>
      </w:pPr>
      <w:r>
        <w:t xml:space="preserve">例题 </w:t>
      </w:r>
      <w:r>
        <w:rPr>
          <w:rFonts w:hint="eastAsia" w:ascii="Noto Sans Mono CJK JP Regular" w:eastAsia="Noto Sans Mono CJK JP Regular"/>
        </w:rPr>
        <w:t>2</w:t>
      </w:r>
      <w:r>
        <w:t>：</w:t>
      </w:r>
    </w:p>
    <w:p>
      <w:pPr>
        <w:pStyle w:val="4"/>
        <w:spacing w:before="50" w:line="199" w:lineRule="auto"/>
        <w:ind w:left="229" w:right="267" w:firstLine="559"/>
        <w:jc w:val="both"/>
      </w:pPr>
      <w:r>
        <w:rPr>
          <w:w w:val="195"/>
        </w:rPr>
        <w:t>“</w:t>
      </w:r>
      <w:r>
        <w:rPr>
          <w:spacing w:val="2"/>
        </w:rPr>
        <w:t>学习悖论</w:t>
      </w:r>
      <w:r>
        <w:rPr>
          <w:spacing w:val="3"/>
          <w:w w:val="195"/>
        </w:rPr>
        <w:t>”</w:t>
      </w:r>
      <w:r>
        <w:t>是古希腊有名的悖论之一，其内容是：人们在学习时通常会面临两种情况，一是不知道要学习的内容，二是已经知道了要学习的内容。在这两种情况下，学习都是无意义的，因为前者学习没有目标，后</w:t>
      </w:r>
      <w:r>
        <w:rPr>
          <w:spacing w:val="-7"/>
        </w:rPr>
        <w:t>者 学 习 没 有 必 要 。 其 实 ， 破 解 这 个 悖 论 并 不 难 ， 用 我 国 古 语 中</w:t>
      </w:r>
    </w:p>
    <w:p>
      <w:pPr>
        <w:pStyle w:val="4"/>
        <w:tabs>
          <w:tab w:val="left" w:pos="2749"/>
        </w:tabs>
        <w:spacing w:line="196" w:lineRule="auto"/>
        <w:ind w:right="4570" w:hanging="560"/>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rPr>
        <w:t>的道理就能做到。</w:t>
      </w:r>
      <w:r>
        <w:rPr>
          <w:spacing w:val="-3"/>
        </w:rPr>
        <w:t>填入划横线部分最恰当的一句是：</w:t>
      </w:r>
    </w:p>
    <w:p>
      <w:pPr>
        <w:pStyle w:val="4"/>
        <w:spacing w:line="473" w:lineRule="exact"/>
      </w:pPr>
      <w:r>
        <w:rPr>
          <w:spacing w:val="-2"/>
          <w:w w:val="82"/>
        </w:rPr>
        <w:t>A</w:t>
      </w:r>
      <w:r>
        <w:rPr>
          <w:spacing w:val="2"/>
          <w:w w:val="100"/>
        </w:rPr>
        <w:t>．</w:t>
      </w:r>
      <w:r>
        <w:rPr>
          <w:spacing w:val="-3"/>
          <w:w w:val="211"/>
        </w:rPr>
        <w:t>“</w:t>
      </w:r>
      <w:r>
        <w:rPr>
          <w:w w:val="100"/>
        </w:rPr>
        <w:t>谦受益</w:t>
      </w:r>
      <w:r>
        <w:rPr>
          <w:spacing w:val="-2"/>
          <w:w w:val="211"/>
        </w:rPr>
        <w:t>”</w:t>
      </w:r>
      <w:r>
        <w:rPr>
          <w:w w:val="100"/>
        </w:rPr>
        <w:t>与</w:t>
      </w:r>
      <w:r>
        <w:rPr>
          <w:spacing w:val="-3"/>
          <w:w w:val="211"/>
        </w:rPr>
        <w:t>“</w:t>
      </w:r>
      <w:r>
        <w:rPr>
          <w:w w:val="100"/>
        </w:rPr>
        <w:t>满招损</w:t>
      </w:r>
      <w:r>
        <w:rPr>
          <w:w w:val="211"/>
        </w:rPr>
        <w:t>”</w:t>
      </w:r>
    </w:p>
    <w:p>
      <w:pPr>
        <w:pStyle w:val="4"/>
        <w:spacing w:line="490" w:lineRule="exact"/>
      </w:pPr>
      <w:r>
        <w:rPr>
          <w:spacing w:val="-2"/>
          <w:w w:val="76"/>
        </w:rPr>
        <w:t>B</w:t>
      </w:r>
      <w:r>
        <w:rPr>
          <w:spacing w:val="2"/>
          <w:w w:val="100"/>
        </w:rPr>
        <w:t>．</w:t>
      </w:r>
      <w:r>
        <w:rPr>
          <w:spacing w:val="-3"/>
          <w:w w:val="211"/>
        </w:rPr>
        <w:t>“</w:t>
      </w:r>
      <w:r>
        <w:rPr>
          <w:w w:val="100"/>
        </w:rPr>
        <w:t>知其然</w:t>
      </w:r>
      <w:r>
        <w:rPr>
          <w:spacing w:val="-2"/>
          <w:w w:val="211"/>
        </w:rPr>
        <w:t>”</w:t>
      </w:r>
      <w:r>
        <w:rPr>
          <w:w w:val="100"/>
        </w:rPr>
        <w:t>与</w:t>
      </w:r>
      <w:r>
        <w:rPr>
          <w:spacing w:val="-3"/>
          <w:w w:val="211"/>
        </w:rPr>
        <w:t>“</w:t>
      </w:r>
      <w:r>
        <w:rPr>
          <w:spacing w:val="-1"/>
          <w:w w:val="100"/>
        </w:rPr>
        <w:t>知其所以然</w:t>
      </w:r>
      <w:r>
        <w:rPr>
          <w:w w:val="211"/>
        </w:rPr>
        <w:t>”</w:t>
      </w:r>
    </w:p>
    <w:p>
      <w:pPr>
        <w:pStyle w:val="4"/>
        <w:spacing w:line="542" w:lineRule="exact"/>
      </w:pPr>
      <w:r>
        <w:rPr>
          <w:spacing w:val="-2"/>
          <w:w w:val="78"/>
        </w:rPr>
        <w:t>C</w:t>
      </w:r>
      <w:r>
        <w:rPr>
          <w:spacing w:val="2"/>
          <w:w w:val="100"/>
        </w:rPr>
        <w:t>．</w:t>
      </w:r>
      <w:r>
        <w:rPr>
          <w:spacing w:val="-3"/>
          <w:w w:val="211"/>
        </w:rPr>
        <w:t>“</w:t>
      </w:r>
      <w:r>
        <w:rPr>
          <w:spacing w:val="-1"/>
          <w:w w:val="100"/>
        </w:rPr>
        <w:t>博观而约取</w:t>
      </w:r>
      <w:r>
        <w:rPr>
          <w:spacing w:val="-3"/>
          <w:w w:val="211"/>
        </w:rPr>
        <w:t>”</w:t>
      </w:r>
      <w:r>
        <w:rPr>
          <w:w w:val="100"/>
        </w:rPr>
        <w:t>与</w:t>
      </w:r>
      <w:r>
        <w:rPr>
          <w:spacing w:val="-3"/>
          <w:w w:val="211"/>
        </w:rPr>
        <w:t>“</w:t>
      </w:r>
      <w:r>
        <w:rPr>
          <w:w w:val="100"/>
        </w:rPr>
        <w:t>厚积而薄发</w:t>
      </w:r>
      <w:r>
        <w:rPr>
          <w:w w:val="211"/>
        </w:rPr>
        <w:t>”</w:t>
      </w:r>
    </w:p>
    <w:p>
      <w:pPr>
        <w:spacing w:after="0" w:line="542" w:lineRule="exact"/>
        <w:sectPr>
          <w:pgSz w:w="11910" w:h="16840"/>
          <w:pgMar w:top="1480" w:right="980" w:bottom="1160" w:left="1360" w:header="0" w:footer="960" w:gutter="0"/>
        </w:sectPr>
      </w:pPr>
    </w:p>
    <w:p>
      <w:pPr>
        <w:pStyle w:val="4"/>
        <w:spacing w:line="441" w:lineRule="exact"/>
      </w:pPr>
      <w:r>
        <w:rPr>
          <w:spacing w:val="-2"/>
          <w:w w:val="72"/>
        </w:rPr>
        <w:t>D</w:t>
      </w:r>
      <w:r>
        <w:rPr>
          <w:spacing w:val="2"/>
          <w:w w:val="100"/>
        </w:rPr>
        <w:t>．</w:t>
      </w:r>
      <w:r>
        <w:rPr>
          <w:spacing w:val="-3"/>
          <w:w w:val="211"/>
        </w:rPr>
        <w:t>“</w:t>
      </w:r>
      <w:r>
        <w:rPr>
          <w:spacing w:val="-2"/>
          <w:w w:val="100"/>
        </w:rPr>
        <w:t>学而不思则罔</w:t>
      </w:r>
      <w:r>
        <w:rPr>
          <w:spacing w:val="-3"/>
          <w:w w:val="211"/>
        </w:rPr>
        <w:t>”</w:t>
      </w:r>
      <w:r>
        <w:rPr>
          <w:spacing w:val="2"/>
          <w:w w:val="100"/>
        </w:rPr>
        <w:t>与</w:t>
      </w:r>
      <w:r>
        <w:rPr>
          <w:spacing w:val="-3"/>
          <w:w w:val="211"/>
        </w:rPr>
        <w:t>“</w:t>
      </w:r>
      <w:r>
        <w:rPr>
          <w:spacing w:val="-2"/>
          <w:w w:val="100"/>
        </w:rPr>
        <w:t>思而不学则殆</w:t>
      </w:r>
      <w:r>
        <w:rPr>
          <w:w w:val="211"/>
        </w:rPr>
        <w:t>”</w:t>
      </w:r>
    </w:p>
    <w:p>
      <w:pPr>
        <w:pStyle w:val="4"/>
        <w:spacing w:line="468" w:lineRule="exact"/>
      </w:pPr>
      <w:r>
        <w:t>答案：B</w:t>
      </w:r>
    </w:p>
    <w:p>
      <w:pPr>
        <w:pStyle w:val="3"/>
        <w:spacing w:line="575" w:lineRule="exact"/>
      </w:pPr>
      <w:r>
        <w:t xml:space="preserve">例题 </w:t>
      </w:r>
      <w:r>
        <w:rPr>
          <w:rFonts w:hint="eastAsia" w:ascii="Noto Sans Mono CJK JP Regular" w:eastAsia="Noto Sans Mono CJK JP Regular"/>
        </w:rPr>
        <w:t>3</w:t>
      </w:r>
      <w:r>
        <w:t>：</w:t>
      </w:r>
    </w:p>
    <w:p>
      <w:pPr>
        <w:pStyle w:val="4"/>
        <w:spacing w:line="502" w:lineRule="exact"/>
      </w:pPr>
      <w:r>
        <w:t>①自以为聪明是一种愚蠢，而自以为愚蠢却可以是一种智慧</w:t>
      </w:r>
    </w:p>
    <w:p>
      <w:pPr>
        <w:pStyle w:val="4"/>
        <w:spacing w:before="25" w:line="189" w:lineRule="auto"/>
        <w:ind w:left="229" w:right="262" w:firstLine="559"/>
        <w:jc w:val="both"/>
      </w:pPr>
      <w:r>
        <w:t>②然而，真正的大智若愚不是借以达到目的的方法、手段，更不是虚伪的掩饰，而是一种真诚的人生态度——把自己摆在愚者的位置上，把他人、大众看作智者</w:t>
      </w:r>
    </w:p>
    <w:p>
      <w:pPr>
        <w:pStyle w:val="4"/>
        <w:spacing w:before="2" w:line="189" w:lineRule="auto"/>
        <w:ind w:left="229" w:right="266" w:firstLine="559"/>
      </w:pPr>
      <w:r>
        <w:rPr>
          <w:w w:val="100"/>
        </w:rPr>
        <w:t>③老子说过</w:t>
      </w:r>
      <w:r>
        <w:rPr>
          <w:w w:val="211"/>
        </w:rPr>
        <w:t>“</w:t>
      </w:r>
      <w:r>
        <w:rPr>
          <w:w w:val="100"/>
        </w:rPr>
        <w:t>大智若愚</w:t>
      </w:r>
      <w:r>
        <w:rPr>
          <w:w w:val="211"/>
        </w:rPr>
        <w:t>”</w:t>
      </w:r>
      <w:r>
        <w:rPr>
          <w:w w:val="100"/>
        </w:rPr>
        <w:t>，许多人把它理解为一种方法，甚至是一种</w:t>
      </w:r>
      <w:r>
        <w:rPr>
          <w:w w:val="110"/>
        </w:rPr>
        <w:t>伪装</w:t>
      </w:r>
    </w:p>
    <w:p>
      <w:pPr>
        <w:pStyle w:val="4"/>
        <w:spacing w:line="448" w:lineRule="exact"/>
      </w:pPr>
      <w:r>
        <w:rPr>
          <w:w w:val="110"/>
        </w:rPr>
        <w:t>④每个人都希望自己成为智者，没有人愿意被冠以</w:t>
      </w:r>
      <w:r>
        <w:rPr>
          <w:w w:val="180"/>
        </w:rPr>
        <w:t>“</w:t>
      </w:r>
      <w:r>
        <w:rPr>
          <w:w w:val="110"/>
        </w:rPr>
        <w:t>愚者</w:t>
      </w:r>
      <w:r>
        <w:rPr>
          <w:w w:val="180"/>
        </w:rPr>
        <w:t>”</w:t>
      </w:r>
      <w:r>
        <w:rPr>
          <w:w w:val="110"/>
        </w:rPr>
        <w:t>之名</w:t>
      </w:r>
    </w:p>
    <w:p>
      <w:pPr>
        <w:pStyle w:val="4"/>
        <w:spacing w:line="470" w:lineRule="exact"/>
      </w:pPr>
      <w:r>
        <w:t>⑤在人的思想行为领域，愚和智看似对立，实则有相互转化的关系</w:t>
      </w:r>
    </w:p>
    <w:p>
      <w:pPr>
        <w:pStyle w:val="4"/>
        <w:spacing w:before="26" w:line="189" w:lineRule="auto"/>
        <w:ind w:left="229" w:right="265" w:firstLine="559"/>
      </w:pPr>
      <w:r>
        <w:t xml:space="preserve">⑥但是从辩证法“两极相通”的角度来看，真正的智慧，其中天然地  </w:t>
      </w:r>
      <w:r>
        <w:rPr>
          <w:spacing w:val="-3"/>
          <w:w w:val="110"/>
        </w:rPr>
        <w:t>蕴含着某种意义上的</w:t>
      </w:r>
      <w:r>
        <w:rPr>
          <w:spacing w:val="-3"/>
          <w:w w:val="195"/>
        </w:rPr>
        <w:t>“</w:t>
      </w:r>
      <w:r>
        <w:rPr>
          <w:w w:val="110"/>
        </w:rPr>
        <w:t>愚</w:t>
      </w:r>
      <w:r>
        <w:rPr>
          <w:w w:val="195"/>
        </w:rPr>
        <w:t>”</w:t>
      </w:r>
    </w:p>
    <w:p>
      <w:pPr>
        <w:pStyle w:val="4"/>
        <w:spacing w:line="445" w:lineRule="exact"/>
      </w:pPr>
      <w:r>
        <w:t>将以上 6 个句子重新排列，语序正确的是：</w:t>
      </w:r>
    </w:p>
    <w:p>
      <w:pPr>
        <w:pStyle w:val="4"/>
        <w:tabs>
          <w:tab w:val="left" w:pos="4429"/>
        </w:tabs>
        <w:spacing w:line="471" w:lineRule="exact"/>
      </w:pPr>
      <w:r>
        <w:t>A．①②④⑤⑥③</w:t>
      </w:r>
      <w:r>
        <w:tab/>
      </w:r>
      <w:r>
        <w:t>B．③①②④⑤⑥</w:t>
      </w:r>
    </w:p>
    <w:p>
      <w:pPr>
        <w:pStyle w:val="4"/>
        <w:tabs>
          <w:tab w:val="left" w:pos="4429"/>
        </w:tabs>
        <w:spacing w:before="25" w:line="189" w:lineRule="auto"/>
        <w:ind w:right="3032"/>
      </w:pPr>
      <w:r>
        <w:t>C．④⑥⑤③①②</w:t>
      </w:r>
      <w:r>
        <w:tab/>
      </w:r>
      <w:r>
        <w:rPr>
          <w:w w:val="95"/>
        </w:rPr>
        <w:t xml:space="preserve">D．④⑥⑤①③② </w:t>
      </w:r>
      <w:r>
        <w:t>答案：D</w:t>
      </w:r>
    </w:p>
    <w:p>
      <w:pPr>
        <w:pStyle w:val="3"/>
        <w:spacing w:line="529" w:lineRule="exact"/>
        <w:ind w:left="872"/>
      </w:pPr>
      <w:r>
        <w:t>⑶数量分析</w:t>
      </w:r>
    </w:p>
    <w:p>
      <w:pPr>
        <w:spacing w:before="15" w:line="211" w:lineRule="auto"/>
        <w:ind w:left="229" w:right="106" w:firstLine="640"/>
        <w:jc w:val="both"/>
        <w:rPr>
          <w:sz w:val="32"/>
        </w:rPr>
      </w:pPr>
      <w:r>
        <w:rPr>
          <w:spacing w:val="3"/>
          <w:sz w:val="32"/>
        </w:rPr>
        <w:t>主要测查应试人员理解、把握事物间量化关系和解决数量关系问题的能力，以及对各种形式的文字、图表等资料进行综合理</w:t>
      </w:r>
      <w:r>
        <w:rPr>
          <w:spacing w:val="-2"/>
          <w:sz w:val="32"/>
        </w:rPr>
        <w:t>解与分析加工的能力，主要涉及数据关系的分析、运算和推断等。常见题型有数学运算、资料分析等。</w:t>
      </w:r>
    </w:p>
    <w:p>
      <w:pPr>
        <w:spacing w:before="0" w:line="587"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line="512" w:lineRule="exact"/>
      </w:pPr>
      <w:r>
        <w:t>公园里栽了一排雪松共 37 棵，每棵树的间距为 4 米，现需要将树的间</w:t>
      </w:r>
    </w:p>
    <w:p>
      <w:pPr>
        <w:pStyle w:val="4"/>
        <w:spacing w:line="480" w:lineRule="exact"/>
        <w:ind w:left="229"/>
      </w:pPr>
      <w:r>
        <w:t>距改为每隔 6 米一棵。那么至多有多少棵雪松不必移动？</w:t>
      </w:r>
    </w:p>
    <w:p>
      <w:pPr>
        <w:pStyle w:val="4"/>
        <w:tabs>
          <w:tab w:val="left" w:pos="4429"/>
        </w:tabs>
        <w:spacing w:line="480" w:lineRule="exact"/>
      </w:pPr>
      <w:r>
        <w:t>A．6</w:t>
      </w:r>
      <w:r>
        <w:tab/>
      </w:r>
      <w:r>
        <w:t>B．9</w:t>
      </w:r>
    </w:p>
    <w:p>
      <w:pPr>
        <w:pStyle w:val="4"/>
        <w:tabs>
          <w:tab w:val="left" w:pos="4429"/>
        </w:tabs>
        <w:spacing w:line="537" w:lineRule="exact"/>
      </w:pPr>
      <w:r>
        <w:t>C．12</w:t>
      </w:r>
      <w:r>
        <w:tab/>
      </w:r>
      <w:r>
        <w:t>D．13</w:t>
      </w:r>
    </w:p>
    <w:p>
      <w:pPr>
        <w:spacing w:after="0" w:line="537" w:lineRule="exact"/>
        <w:sectPr>
          <w:pgSz w:w="11910" w:h="16840"/>
          <w:pgMar w:top="1480" w:right="980" w:bottom="1160" w:left="1360" w:header="0" w:footer="960" w:gutter="0"/>
        </w:sectPr>
      </w:pPr>
    </w:p>
    <w:p>
      <w:pPr>
        <w:pStyle w:val="4"/>
        <w:spacing w:line="430" w:lineRule="exact"/>
      </w:pPr>
      <w:r>
        <w:t>答案：D</w:t>
      </w:r>
    </w:p>
    <w:p>
      <w:pPr>
        <w:pStyle w:val="3"/>
        <w:spacing w:line="588" w:lineRule="exact"/>
      </w:pPr>
      <w:r>
        <w:t xml:space="preserve">例题 </w:t>
      </w:r>
      <w:r>
        <w:rPr>
          <w:rFonts w:hint="eastAsia" w:ascii="Noto Sans Mono CJK JP Regular" w:eastAsia="Noto Sans Mono CJK JP Regular"/>
        </w:rPr>
        <w:t>2</w:t>
      </w:r>
      <w:r>
        <w:t>：</w:t>
      </w:r>
    </w:p>
    <w:p>
      <w:pPr>
        <w:pStyle w:val="4"/>
        <w:spacing w:line="559" w:lineRule="exact"/>
      </w:pPr>
      <w:r>
        <w:t>根据以下资料回答问题：</w:t>
      </w:r>
    </w:p>
    <w:p>
      <w:pPr>
        <w:spacing w:before="0" w:line="491" w:lineRule="exact"/>
        <w:ind w:left="2093" w:right="0" w:firstLine="0"/>
        <w:jc w:val="left"/>
        <w:rPr>
          <w:sz w:val="24"/>
        </w:rPr>
      </w:pPr>
      <w:r>
        <w:pict>
          <v:shape id="_x0000_s1052" o:spid="_x0000_s1052" o:spt="202" type="#_x0000_t202" style="position:absolute;left:0pt;margin-left:125.25pt;margin-top:21.75pt;height:143.55pt;width:361.55pt;mso-position-horizontal-relative:page;z-index:2048;mso-width-relative:page;mso-height-relative:page;" filled="f" stroked="f" coordsize="21600,21600">
            <v:path/>
            <v:fill on="f" focussize="0,0"/>
            <v:stroke on="f" joinstyle="miter"/>
            <v:imagedata o:title=""/>
            <o:lock v:ext="edit"/>
            <v:textbox inset="0mm,0mm,0mm,0mm">
              <w:txbxContent>
                <w:tbl>
                  <w:tblPr>
                    <w:tblStyle w:val="9"/>
                    <w:tblW w:w="72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6"/>
                    <w:gridCol w:w="1359"/>
                    <w:gridCol w:w="1362"/>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trPr>
                    <w:tc>
                      <w:tcPr>
                        <w:tcW w:w="1376" w:type="dxa"/>
                        <w:tcBorders>
                          <w:left w:val="nil"/>
                        </w:tcBorders>
                      </w:tcPr>
                      <w:p>
                        <w:pPr>
                          <w:pStyle w:val="12"/>
                          <w:jc w:val="left"/>
                          <w:rPr>
                            <w:sz w:val="26"/>
                          </w:rPr>
                        </w:pPr>
                      </w:p>
                    </w:tc>
                    <w:tc>
                      <w:tcPr>
                        <w:tcW w:w="1359" w:type="dxa"/>
                      </w:tcPr>
                      <w:p>
                        <w:pPr>
                          <w:pStyle w:val="12"/>
                          <w:spacing w:line="420" w:lineRule="exact"/>
                          <w:ind w:left="198"/>
                          <w:jc w:val="left"/>
                          <w:rPr>
                            <w:rFonts w:hint="eastAsia" w:ascii="Noto Sans CJK JP Regular" w:eastAsia="Noto Sans CJK JP Regular"/>
                            <w:sz w:val="24"/>
                          </w:rPr>
                        </w:pPr>
                        <w:r>
                          <w:rPr>
                            <w:rFonts w:hint="eastAsia" w:ascii="Noto Sans CJK JP Regular" w:eastAsia="Noto Sans CJK JP Regular"/>
                            <w:sz w:val="24"/>
                          </w:rPr>
                          <w:t>人均年观</w:t>
                        </w:r>
                      </w:p>
                      <w:p>
                        <w:pPr>
                          <w:pStyle w:val="12"/>
                          <w:spacing w:line="361" w:lineRule="exact"/>
                          <w:ind w:left="107"/>
                          <w:jc w:val="left"/>
                          <w:rPr>
                            <w:rFonts w:hint="eastAsia" w:ascii="Noto Sans CJK JP Regular" w:eastAsia="Noto Sans CJK JP Regular"/>
                            <w:sz w:val="24"/>
                          </w:rPr>
                        </w:pPr>
                        <w:r>
                          <w:rPr>
                            <w:rFonts w:hint="eastAsia" w:ascii="Noto Sans CJK JP Regular" w:eastAsia="Noto Sans CJK JP Regular"/>
                            <w:sz w:val="24"/>
                          </w:rPr>
                          <w:t>影次（次）</w:t>
                        </w:r>
                      </w:p>
                    </w:tc>
                    <w:tc>
                      <w:tcPr>
                        <w:tcW w:w="1362" w:type="dxa"/>
                      </w:tcPr>
                      <w:p>
                        <w:pPr>
                          <w:pStyle w:val="12"/>
                          <w:spacing w:line="420" w:lineRule="exact"/>
                          <w:ind w:left="178" w:right="174"/>
                          <w:rPr>
                            <w:rFonts w:hint="eastAsia" w:ascii="Noto Sans CJK JP Regular" w:eastAsia="Noto Sans CJK JP Regular"/>
                            <w:sz w:val="24"/>
                          </w:rPr>
                        </w:pPr>
                        <w:r>
                          <w:rPr>
                            <w:rFonts w:hint="eastAsia" w:ascii="Noto Sans CJK JP Regular" w:eastAsia="Noto Sans CJK JP Regular"/>
                            <w:sz w:val="24"/>
                          </w:rPr>
                          <w:t>平均票价</w:t>
                        </w:r>
                      </w:p>
                      <w:p>
                        <w:pPr>
                          <w:pStyle w:val="12"/>
                          <w:spacing w:line="361" w:lineRule="exact"/>
                          <w:ind w:left="174" w:right="174"/>
                          <w:rPr>
                            <w:sz w:val="24"/>
                          </w:rPr>
                        </w:pPr>
                        <w:r>
                          <w:rPr>
                            <w:sz w:val="24"/>
                          </w:rPr>
                          <w:t>(</w:t>
                        </w:r>
                        <w:r>
                          <w:rPr>
                            <w:rFonts w:hint="eastAsia" w:ascii="Noto Sans CJK JP Regular" w:eastAsia="Noto Sans CJK JP Regular"/>
                            <w:sz w:val="24"/>
                          </w:rPr>
                          <w:t>美元</w:t>
                        </w:r>
                        <w:r>
                          <w:rPr>
                            <w:sz w:val="24"/>
                          </w:rPr>
                          <w:t>)</w:t>
                        </w:r>
                      </w:p>
                    </w:tc>
                    <w:tc>
                      <w:tcPr>
                        <w:tcW w:w="1546" w:type="dxa"/>
                      </w:tcPr>
                      <w:p>
                        <w:pPr>
                          <w:pStyle w:val="12"/>
                          <w:spacing w:line="420" w:lineRule="exact"/>
                          <w:ind w:left="168"/>
                          <w:jc w:val="left"/>
                          <w:rPr>
                            <w:rFonts w:hint="eastAsia" w:ascii="Noto Sans CJK JP Regular" w:eastAsia="Noto Sans CJK JP Regular"/>
                            <w:sz w:val="24"/>
                          </w:rPr>
                        </w:pPr>
                        <w:r>
                          <w:rPr>
                            <w:rFonts w:hint="eastAsia" w:ascii="Noto Sans CJK JP Regular" w:eastAsia="Noto Sans CJK JP Regular"/>
                            <w:sz w:val="24"/>
                          </w:rPr>
                          <w:t>平均票价占</w:t>
                        </w:r>
                      </w:p>
                      <w:p>
                        <w:pPr>
                          <w:pStyle w:val="12"/>
                          <w:spacing w:line="361" w:lineRule="exact"/>
                          <w:ind w:left="168"/>
                          <w:jc w:val="left"/>
                          <w:rPr>
                            <w:rFonts w:hint="eastAsia" w:ascii="Noto Sans CJK JP Regular" w:eastAsia="Noto Sans CJK JP Regular"/>
                            <w:sz w:val="24"/>
                          </w:rPr>
                        </w:pPr>
                        <w:r>
                          <w:rPr>
                            <w:rFonts w:hint="eastAsia" w:ascii="Noto Sans CJK JP Regular" w:eastAsia="Noto Sans CJK JP Regular"/>
                            <w:sz w:val="24"/>
                          </w:rPr>
                          <w:t>月收入比重</w:t>
                        </w:r>
                      </w:p>
                    </w:tc>
                    <w:tc>
                      <w:tcPr>
                        <w:tcW w:w="1575" w:type="dxa"/>
                        <w:tcBorders>
                          <w:right w:val="nil"/>
                        </w:tcBorders>
                      </w:tcPr>
                      <w:p>
                        <w:pPr>
                          <w:pStyle w:val="12"/>
                          <w:spacing w:line="420" w:lineRule="exact"/>
                          <w:ind w:left="164" w:right="166"/>
                          <w:rPr>
                            <w:rFonts w:hint="eastAsia" w:ascii="Noto Sans CJK JP Regular" w:eastAsia="Noto Sans CJK JP Regular"/>
                            <w:sz w:val="24"/>
                          </w:rPr>
                        </w:pPr>
                        <w:r>
                          <w:rPr>
                            <w:rFonts w:hint="eastAsia" w:ascii="Noto Sans CJK JP Regular" w:eastAsia="Noto Sans CJK JP Regular"/>
                            <w:sz w:val="24"/>
                          </w:rPr>
                          <w:t>人口数</w:t>
                        </w:r>
                      </w:p>
                      <w:p>
                        <w:pPr>
                          <w:pStyle w:val="12"/>
                          <w:spacing w:line="361" w:lineRule="exact"/>
                          <w:ind w:left="164" w:right="166"/>
                          <w:rPr>
                            <w:rFonts w:hint="eastAsia" w:ascii="Noto Sans CJK JP Regular" w:eastAsia="Noto Sans CJK JP Regular"/>
                            <w:sz w:val="24"/>
                          </w:rPr>
                        </w:pPr>
                        <w:r>
                          <w:rPr>
                            <w:rFonts w:hint="eastAsia" w:ascii="Noto Sans CJK JP Regular" w:eastAsia="Noto Sans CJK JP Regular"/>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2"/>
                          <w:spacing w:line="380" w:lineRule="exact"/>
                          <w:ind w:left="438" w:right="413"/>
                          <w:rPr>
                            <w:rFonts w:hint="eastAsia" w:ascii="Noto Sans CJK JP Regular" w:eastAsia="Noto Sans CJK JP Regular"/>
                            <w:sz w:val="24"/>
                          </w:rPr>
                        </w:pPr>
                        <w:r>
                          <w:rPr>
                            <w:rFonts w:hint="eastAsia" w:ascii="Noto Sans CJK JP Regular" w:eastAsia="Noto Sans CJK JP Regular"/>
                            <w:sz w:val="24"/>
                          </w:rPr>
                          <w:t>中国</w:t>
                        </w:r>
                      </w:p>
                    </w:tc>
                    <w:tc>
                      <w:tcPr>
                        <w:tcW w:w="1359" w:type="dxa"/>
                      </w:tcPr>
                      <w:p>
                        <w:pPr>
                          <w:pStyle w:val="12"/>
                          <w:spacing w:before="95"/>
                          <w:ind w:right="98"/>
                          <w:jc w:val="right"/>
                          <w:rPr>
                            <w:sz w:val="24"/>
                          </w:rPr>
                        </w:pPr>
                        <w:r>
                          <w:rPr>
                            <w:sz w:val="24"/>
                          </w:rPr>
                          <w:t>0.2</w:t>
                        </w:r>
                      </w:p>
                    </w:tc>
                    <w:tc>
                      <w:tcPr>
                        <w:tcW w:w="1362" w:type="dxa"/>
                      </w:tcPr>
                      <w:p>
                        <w:pPr>
                          <w:pStyle w:val="12"/>
                          <w:spacing w:before="95"/>
                          <w:ind w:right="100"/>
                          <w:jc w:val="right"/>
                          <w:rPr>
                            <w:sz w:val="24"/>
                          </w:rPr>
                        </w:pPr>
                        <w:r>
                          <w:rPr>
                            <w:sz w:val="24"/>
                          </w:rPr>
                          <w:t>5.30</w:t>
                        </w:r>
                      </w:p>
                    </w:tc>
                    <w:tc>
                      <w:tcPr>
                        <w:tcW w:w="1546" w:type="dxa"/>
                      </w:tcPr>
                      <w:p>
                        <w:pPr>
                          <w:pStyle w:val="12"/>
                          <w:spacing w:before="95"/>
                          <w:ind w:right="101"/>
                          <w:jc w:val="right"/>
                          <w:rPr>
                            <w:sz w:val="24"/>
                          </w:rPr>
                        </w:pPr>
                        <w:r>
                          <w:rPr>
                            <w:sz w:val="24"/>
                          </w:rPr>
                          <w:t>1/57</w:t>
                        </w:r>
                      </w:p>
                    </w:tc>
                    <w:tc>
                      <w:tcPr>
                        <w:tcW w:w="1575" w:type="dxa"/>
                        <w:tcBorders>
                          <w:right w:val="nil"/>
                        </w:tcBorders>
                      </w:tcPr>
                      <w:p>
                        <w:pPr>
                          <w:pStyle w:val="12"/>
                          <w:spacing w:before="95"/>
                          <w:ind w:right="105"/>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2"/>
                          <w:spacing w:line="380" w:lineRule="exact"/>
                          <w:ind w:left="438" w:right="413"/>
                          <w:rPr>
                            <w:rFonts w:hint="eastAsia" w:ascii="Noto Sans CJK JP Regular" w:eastAsia="Noto Sans CJK JP Regular"/>
                            <w:sz w:val="24"/>
                          </w:rPr>
                        </w:pPr>
                        <w:r>
                          <w:rPr>
                            <w:rFonts w:hint="eastAsia" w:ascii="Noto Sans CJK JP Regular" w:eastAsia="Noto Sans CJK JP Regular"/>
                            <w:sz w:val="24"/>
                          </w:rPr>
                          <w:t>美国</w:t>
                        </w:r>
                      </w:p>
                    </w:tc>
                    <w:tc>
                      <w:tcPr>
                        <w:tcW w:w="1359" w:type="dxa"/>
                      </w:tcPr>
                      <w:p>
                        <w:pPr>
                          <w:pStyle w:val="12"/>
                          <w:spacing w:before="95"/>
                          <w:ind w:right="98"/>
                          <w:jc w:val="right"/>
                          <w:rPr>
                            <w:sz w:val="24"/>
                          </w:rPr>
                        </w:pPr>
                        <w:r>
                          <w:rPr>
                            <w:sz w:val="24"/>
                          </w:rPr>
                          <w:t>4.3</w:t>
                        </w:r>
                      </w:p>
                    </w:tc>
                    <w:tc>
                      <w:tcPr>
                        <w:tcW w:w="1362" w:type="dxa"/>
                      </w:tcPr>
                      <w:p>
                        <w:pPr>
                          <w:pStyle w:val="12"/>
                          <w:spacing w:before="95"/>
                          <w:ind w:right="100"/>
                          <w:jc w:val="right"/>
                          <w:rPr>
                            <w:sz w:val="24"/>
                          </w:rPr>
                        </w:pPr>
                        <w:r>
                          <w:rPr>
                            <w:sz w:val="24"/>
                          </w:rPr>
                          <w:t>7.89</w:t>
                        </w:r>
                      </w:p>
                    </w:tc>
                    <w:tc>
                      <w:tcPr>
                        <w:tcW w:w="1546" w:type="dxa"/>
                      </w:tcPr>
                      <w:p>
                        <w:pPr>
                          <w:pStyle w:val="12"/>
                          <w:spacing w:before="95"/>
                          <w:ind w:right="101"/>
                          <w:jc w:val="right"/>
                          <w:rPr>
                            <w:sz w:val="24"/>
                          </w:rPr>
                        </w:pPr>
                        <w:r>
                          <w:rPr>
                            <w:sz w:val="24"/>
                          </w:rPr>
                          <w:t>1/490</w:t>
                        </w:r>
                      </w:p>
                    </w:tc>
                    <w:tc>
                      <w:tcPr>
                        <w:tcW w:w="1575" w:type="dxa"/>
                        <w:tcBorders>
                          <w:right w:val="nil"/>
                        </w:tcBorders>
                      </w:tcPr>
                      <w:p>
                        <w:pPr>
                          <w:pStyle w:val="12"/>
                          <w:spacing w:before="95"/>
                          <w:ind w:right="105"/>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1376" w:type="dxa"/>
                        <w:tcBorders>
                          <w:left w:val="nil"/>
                        </w:tcBorders>
                      </w:tcPr>
                      <w:p>
                        <w:pPr>
                          <w:pStyle w:val="12"/>
                          <w:spacing w:line="379" w:lineRule="exact"/>
                          <w:ind w:left="438" w:right="413"/>
                          <w:rPr>
                            <w:rFonts w:hint="eastAsia" w:ascii="Noto Sans CJK JP Regular" w:eastAsia="Noto Sans CJK JP Regular"/>
                            <w:sz w:val="24"/>
                          </w:rPr>
                        </w:pPr>
                        <w:r>
                          <w:rPr>
                            <w:rFonts w:hint="eastAsia" w:ascii="Noto Sans CJK JP Regular" w:eastAsia="Noto Sans CJK JP Regular"/>
                            <w:sz w:val="24"/>
                          </w:rPr>
                          <w:t>韩国</w:t>
                        </w:r>
                      </w:p>
                    </w:tc>
                    <w:tc>
                      <w:tcPr>
                        <w:tcW w:w="1359" w:type="dxa"/>
                      </w:tcPr>
                      <w:p>
                        <w:pPr>
                          <w:pStyle w:val="12"/>
                          <w:spacing w:before="95"/>
                          <w:ind w:right="98"/>
                          <w:jc w:val="right"/>
                          <w:rPr>
                            <w:sz w:val="24"/>
                          </w:rPr>
                        </w:pPr>
                        <w:r>
                          <w:rPr>
                            <w:sz w:val="24"/>
                          </w:rPr>
                          <w:t>2.9</w:t>
                        </w:r>
                      </w:p>
                    </w:tc>
                    <w:tc>
                      <w:tcPr>
                        <w:tcW w:w="1362" w:type="dxa"/>
                      </w:tcPr>
                      <w:p>
                        <w:pPr>
                          <w:pStyle w:val="12"/>
                          <w:spacing w:before="95"/>
                          <w:ind w:right="100"/>
                          <w:jc w:val="right"/>
                          <w:rPr>
                            <w:sz w:val="24"/>
                          </w:rPr>
                        </w:pPr>
                        <w:r>
                          <w:rPr>
                            <w:sz w:val="24"/>
                          </w:rPr>
                          <w:t>7.00</w:t>
                        </w:r>
                      </w:p>
                    </w:tc>
                    <w:tc>
                      <w:tcPr>
                        <w:tcW w:w="1546" w:type="dxa"/>
                      </w:tcPr>
                      <w:p>
                        <w:pPr>
                          <w:pStyle w:val="12"/>
                          <w:spacing w:before="95"/>
                          <w:ind w:right="101"/>
                          <w:jc w:val="right"/>
                          <w:rPr>
                            <w:sz w:val="24"/>
                          </w:rPr>
                        </w:pPr>
                        <w:r>
                          <w:rPr>
                            <w:sz w:val="24"/>
                          </w:rPr>
                          <w:t>1/236</w:t>
                        </w:r>
                      </w:p>
                    </w:tc>
                    <w:tc>
                      <w:tcPr>
                        <w:tcW w:w="1575" w:type="dxa"/>
                        <w:tcBorders>
                          <w:right w:val="nil"/>
                        </w:tcBorders>
                      </w:tcPr>
                      <w:p>
                        <w:pPr>
                          <w:pStyle w:val="12"/>
                          <w:spacing w:before="95"/>
                          <w:ind w:right="105"/>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2"/>
                          <w:spacing w:line="380" w:lineRule="exact"/>
                          <w:ind w:left="438" w:right="413"/>
                          <w:rPr>
                            <w:rFonts w:hint="eastAsia" w:ascii="Noto Sans CJK JP Regular" w:eastAsia="Noto Sans CJK JP Regular"/>
                            <w:sz w:val="24"/>
                          </w:rPr>
                        </w:pPr>
                        <w:r>
                          <w:rPr>
                            <w:rFonts w:hint="eastAsia" w:ascii="Noto Sans CJK JP Regular" w:eastAsia="Noto Sans CJK JP Regular"/>
                            <w:sz w:val="24"/>
                          </w:rPr>
                          <w:t>日本</w:t>
                        </w:r>
                      </w:p>
                    </w:tc>
                    <w:tc>
                      <w:tcPr>
                        <w:tcW w:w="1359" w:type="dxa"/>
                      </w:tcPr>
                      <w:p>
                        <w:pPr>
                          <w:pStyle w:val="12"/>
                          <w:spacing w:before="97"/>
                          <w:ind w:right="98"/>
                          <w:jc w:val="right"/>
                          <w:rPr>
                            <w:sz w:val="24"/>
                          </w:rPr>
                        </w:pPr>
                        <w:r>
                          <w:rPr>
                            <w:sz w:val="24"/>
                          </w:rPr>
                          <w:t>1.4</w:t>
                        </w:r>
                      </w:p>
                    </w:tc>
                    <w:tc>
                      <w:tcPr>
                        <w:tcW w:w="1362" w:type="dxa"/>
                      </w:tcPr>
                      <w:p>
                        <w:pPr>
                          <w:pStyle w:val="12"/>
                          <w:spacing w:before="97"/>
                          <w:ind w:right="100"/>
                          <w:jc w:val="right"/>
                          <w:rPr>
                            <w:sz w:val="24"/>
                          </w:rPr>
                        </w:pPr>
                        <w:r>
                          <w:rPr>
                            <w:sz w:val="24"/>
                          </w:rPr>
                          <w:t>15.52</w:t>
                        </w:r>
                      </w:p>
                    </w:tc>
                    <w:tc>
                      <w:tcPr>
                        <w:tcW w:w="1546" w:type="dxa"/>
                      </w:tcPr>
                      <w:p>
                        <w:pPr>
                          <w:pStyle w:val="12"/>
                          <w:spacing w:before="97"/>
                          <w:ind w:right="101"/>
                          <w:jc w:val="right"/>
                          <w:rPr>
                            <w:sz w:val="24"/>
                          </w:rPr>
                        </w:pPr>
                        <w:r>
                          <w:rPr>
                            <w:sz w:val="24"/>
                          </w:rPr>
                          <w:t>1/204</w:t>
                        </w:r>
                      </w:p>
                    </w:tc>
                    <w:tc>
                      <w:tcPr>
                        <w:tcW w:w="1575" w:type="dxa"/>
                        <w:tcBorders>
                          <w:right w:val="nil"/>
                        </w:tcBorders>
                      </w:tcPr>
                      <w:p>
                        <w:pPr>
                          <w:pStyle w:val="12"/>
                          <w:spacing w:before="97"/>
                          <w:ind w:right="105"/>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376" w:type="dxa"/>
                        <w:tcBorders>
                          <w:left w:val="nil"/>
                        </w:tcBorders>
                      </w:tcPr>
                      <w:p>
                        <w:pPr>
                          <w:pStyle w:val="12"/>
                          <w:spacing w:line="380" w:lineRule="exact"/>
                          <w:ind w:left="438" w:right="413"/>
                          <w:rPr>
                            <w:rFonts w:hint="eastAsia" w:ascii="Noto Sans CJK JP Regular" w:eastAsia="Noto Sans CJK JP Regular"/>
                            <w:sz w:val="24"/>
                          </w:rPr>
                        </w:pPr>
                        <w:r>
                          <w:rPr>
                            <w:rFonts w:hint="eastAsia" w:ascii="Noto Sans CJK JP Regular" w:eastAsia="Noto Sans CJK JP Regular"/>
                            <w:sz w:val="24"/>
                          </w:rPr>
                          <w:t>法国</w:t>
                        </w:r>
                      </w:p>
                    </w:tc>
                    <w:tc>
                      <w:tcPr>
                        <w:tcW w:w="1359" w:type="dxa"/>
                      </w:tcPr>
                      <w:p>
                        <w:pPr>
                          <w:pStyle w:val="12"/>
                          <w:spacing w:before="95"/>
                          <w:ind w:right="98"/>
                          <w:jc w:val="right"/>
                          <w:rPr>
                            <w:sz w:val="24"/>
                          </w:rPr>
                        </w:pPr>
                        <w:r>
                          <w:rPr>
                            <w:sz w:val="24"/>
                          </w:rPr>
                          <w:t>3.3</w:t>
                        </w:r>
                      </w:p>
                    </w:tc>
                    <w:tc>
                      <w:tcPr>
                        <w:tcW w:w="1362" w:type="dxa"/>
                      </w:tcPr>
                      <w:p>
                        <w:pPr>
                          <w:pStyle w:val="12"/>
                          <w:spacing w:before="95"/>
                          <w:ind w:right="100"/>
                          <w:jc w:val="right"/>
                          <w:rPr>
                            <w:sz w:val="24"/>
                          </w:rPr>
                        </w:pPr>
                        <w:r>
                          <w:rPr>
                            <w:sz w:val="24"/>
                          </w:rPr>
                          <w:t>8.63</w:t>
                        </w:r>
                      </w:p>
                    </w:tc>
                    <w:tc>
                      <w:tcPr>
                        <w:tcW w:w="1546" w:type="dxa"/>
                      </w:tcPr>
                      <w:p>
                        <w:pPr>
                          <w:pStyle w:val="12"/>
                          <w:spacing w:before="95"/>
                          <w:ind w:right="101"/>
                          <w:jc w:val="right"/>
                          <w:rPr>
                            <w:sz w:val="24"/>
                          </w:rPr>
                        </w:pPr>
                        <w:r>
                          <w:rPr>
                            <w:sz w:val="24"/>
                          </w:rPr>
                          <w:t>1/412</w:t>
                        </w:r>
                      </w:p>
                    </w:tc>
                    <w:tc>
                      <w:tcPr>
                        <w:tcW w:w="1575" w:type="dxa"/>
                        <w:tcBorders>
                          <w:right w:val="nil"/>
                        </w:tcBorders>
                      </w:tcPr>
                      <w:p>
                        <w:pPr>
                          <w:pStyle w:val="12"/>
                          <w:spacing w:before="95"/>
                          <w:ind w:right="105"/>
                          <w:jc w:val="right"/>
                          <w:rPr>
                            <w:sz w:val="24"/>
                          </w:rPr>
                        </w:pPr>
                        <w:r>
                          <w:rPr>
                            <w:sz w:val="24"/>
                          </w:rPr>
                          <w:t>62.96</w:t>
                        </w:r>
                      </w:p>
                    </w:tc>
                  </w:tr>
                </w:tbl>
                <w:p>
                  <w:pPr>
                    <w:pStyle w:val="4"/>
                    <w:ind w:left="0"/>
                  </w:pPr>
                </w:p>
              </w:txbxContent>
            </v:textbox>
          </v:shape>
        </w:pict>
      </w:r>
      <w:r>
        <w:rPr>
          <w:rFonts w:ascii="Times New Roman" w:eastAsia="Times New Roman"/>
          <w:sz w:val="24"/>
        </w:rPr>
        <w:t xml:space="preserve">2010 </w:t>
      </w:r>
      <w:r>
        <w:rPr>
          <w:sz w:val="24"/>
        </w:rPr>
        <w:t>年中、美、韩、日、法五国电影市场统计资料</w:t>
      </w: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spacing w:before="2"/>
        <w:ind w:left="0"/>
        <w:rPr>
          <w:sz w:val="31"/>
        </w:rPr>
      </w:pPr>
    </w:p>
    <w:p>
      <w:pPr>
        <w:pStyle w:val="4"/>
        <w:tabs>
          <w:tab w:val="left" w:pos="4429"/>
        </w:tabs>
        <w:spacing w:line="204" w:lineRule="auto"/>
        <w:ind w:right="794"/>
      </w:pPr>
      <w:r>
        <w:t>1．表中人</w:t>
      </w:r>
      <w:r>
        <w:rPr>
          <w:spacing w:val="-3"/>
        </w:rPr>
        <w:t>口</w:t>
      </w:r>
      <w:r>
        <w:t>第二</w:t>
      </w:r>
      <w:r>
        <w:rPr>
          <w:spacing w:val="-3"/>
        </w:rPr>
        <w:t>少</w:t>
      </w:r>
      <w:r>
        <w:t>的国家</w:t>
      </w:r>
      <w:r>
        <w:rPr>
          <w:spacing w:val="-3"/>
        </w:rPr>
        <w:t>，</w:t>
      </w:r>
      <w:r>
        <w:t>电影</w:t>
      </w:r>
      <w:r>
        <w:rPr>
          <w:spacing w:val="-3"/>
        </w:rPr>
        <w:t>票平</w:t>
      </w:r>
      <w:r>
        <w:t>均价格</w:t>
      </w:r>
      <w:r>
        <w:rPr>
          <w:spacing w:val="-3"/>
        </w:rPr>
        <w:t>高</w:t>
      </w:r>
      <w:r>
        <w:t>于表</w:t>
      </w:r>
      <w:r>
        <w:rPr>
          <w:spacing w:val="-3"/>
        </w:rPr>
        <w:t>中几</w:t>
      </w:r>
      <w:r>
        <w:t>个国家？ A．0</w:t>
      </w:r>
      <w:r>
        <w:tab/>
      </w:r>
      <w:r>
        <w:t>B．1</w:t>
      </w:r>
    </w:p>
    <w:p>
      <w:pPr>
        <w:pStyle w:val="4"/>
        <w:tabs>
          <w:tab w:val="left" w:pos="4429"/>
        </w:tabs>
        <w:spacing w:line="476" w:lineRule="exact"/>
      </w:pPr>
      <w:r>
        <w:t>C．2</w:t>
      </w:r>
      <w:r>
        <w:tab/>
      </w:r>
      <w:r>
        <w:t>D．3</w:t>
      </w:r>
    </w:p>
    <w:p>
      <w:pPr>
        <w:pStyle w:val="4"/>
        <w:spacing w:line="500" w:lineRule="exact"/>
      </w:pPr>
      <w:r>
        <w:t>答案：D</w:t>
      </w:r>
    </w:p>
    <w:p>
      <w:pPr>
        <w:pStyle w:val="4"/>
        <w:spacing w:line="501" w:lineRule="exact"/>
      </w:pPr>
      <w:r>
        <w:t>2．以下关于 2010 年表中各国电影市场的说法正确的是：</w:t>
      </w:r>
    </w:p>
    <w:p>
      <w:pPr>
        <w:pStyle w:val="4"/>
        <w:spacing w:line="499" w:lineRule="exact"/>
      </w:pPr>
      <w:r>
        <w:t>A</w:t>
      </w:r>
      <w:r>
        <w:rPr>
          <w:spacing w:val="-4"/>
        </w:rPr>
        <w:t xml:space="preserve">．美国人平均每年去电影院的次数比日本多 </w:t>
      </w:r>
      <w:r>
        <w:t>3</w:t>
      </w:r>
      <w:r>
        <w:rPr>
          <w:spacing w:val="-5"/>
        </w:rPr>
        <w:t xml:space="preserve"> 倍</w:t>
      </w:r>
    </w:p>
    <w:p>
      <w:pPr>
        <w:pStyle w:val="4"/>
        <w:spacing w:line="500" w:lineRule="exact"/>
      </w:pPr>
      <w:r>
        <w:t>B</w:t>
      </w:r>
      <w:r>
        <w:rPr>
          <w:spacing w:val="-4"/>
        </w:rPr>
        <w:t xml:space="preserve">．日本的平均票价超过其他所有国家的 </w:t>
      </w:r>
      <w:r>
        <w:t>2</w:t>
      </w:r>
      <w:r>
        <w:rPr>
          <w:spacing w:val="-5"/>
        </w:rPr>
        <w:t xml:space="preserve"> 倍以上</w:t>
      </w:r>
    </w:p>
    <w:p>
      <w:pPr>
        <w:pStyle w:val="4"/>
        <w:spacing w:line="500" w:lineRule="exact"/>
      </w:pPr>
      <w:r>
        <w:t xml:space="preserve">C．韩国人每月把超过 </w:t>
      </w:r>
      <w:r>
        <w:rPr>
          <w:w w:val="95"/>
        </w:rPr>
        <w:t>1%</w:t>
      </w:r>
      <w:r>
        <w:t>的月收入用于看电影</w:t>
      </w:r>
    </w:p>
    <w:p>
      <w:pPr>
        <w:pStyle w:val="4"/>
        <w:spacing w:before="19" w:line="201" w:lineRule="auto"/>
        <w:ind w:right="3663"/>
      </w:pPr>
      <w:r>
        <w:rPr>
          <w:w w:val="95"/>
        </w:rPr>
        <w:t>D．法国的电影票平均比中国的贵 50%以上</w:t>
      </w:r>
      <w:r>
        <w:t>答案：D</w:t>
      </w:r>
    </w:p>
    <w:p>
      <w:pPr>
        <w:pStyle w:val="3"/>
        <w:spacing w:line="523" w:lineRule="exact"/>
        <w:ind w:left="872"/>
      </w:pPr>
      <w:r>
        <w:t>⑷判断推理</w:t>
      </w:r>
    </w:p>
    <w:p>
      <w:pPr>
        <w:spacing w:before="14" w:line="211" w:lineRule="auto"/>
        <w:ind w:left="229" w:right="265" w:firstLine="640"/>
        <w:jc w:val="both"/>
        <w:rPr>
          <w:sz w:val="32"/>
        </w:rPr>
      </w:pPr>
      <w:r>
        <w:rPr>
          <w:w w:val="95"/>
          <w:sz w:val="32"/>
        </w:rPr>
        <w:t xml:space="preserve">主要测查应试人员对各种事物关系的分析推理能力，涉及对  图形、语词概念、事物关系和文字材料的理解、比较、组合、演   绎和归纳等。常见题型有图形推理、定义判断、类比推理、逻辑  </w:t>
      </w:r>
      <w:r>
        <w:rPr>
          <w:sz w:val="32"/>
        </w:rPr>
        <w:t>判断等。</w:t>
      </w:r>
    </w:p>
    <w:p>
      <w:pPr>
        <w:spacing w:before="0" w:line="615" w:lineRule="exact"/>
        <w:ind w:left="872" w:right="0" w:firstLine="0"/>
        <w:jc w:val="left"/>
        <w:rPr>
          <w:sz w:val="32"/>
        </w:rPr>
      </w:pPr>
      <w:r>
        <w:rPr>
          <w:sz w:val="32"/>
        </w:rPr>
        <w:t>题型一：图形推理</w:t>
      </w:r>
    </w:p>
    <w:p>
      <w:pPr>
        <w:spacing w:after="0" w:line="615" w:lineRule="exact"/>
        <w:jc w:val="left"/>
        <w:rPr>
          <w:sz w:val="32"/>
        </w:rPr>
        <w:sectPr>
          <w:pgSz w:w="11910" w:h="16840"/>
          <w:pgMar w:top="1460" w:right="980" w:bottom="1160" w:left="1360" w:header="0" w:footer="960" w:gutter="0"/>
        </w:sectPr>
      </w:pPr>
    </w:p>
    <w:p>
      <w:pPr>
        <w:spacing w:before="0" w:line="514" w:lineRule="exact"/>
        <w:ind w:left="870" w:right="0" w:firstLine="0"/>
        <w:jc w:val="left"/>
        <w:rPr>
          <w:sz w:val="32"/>
        </w:rPr>
      </w:pPr>
      <w:r>
        <w:rPr>
          <w:sz w:val="32"/>
        </w:rPr>
        <w:t>每道题给出一套或两套图形，要求应试人员通过观察分析，</w:t>
      </w:r>
    </w:p>
    <w:p>
      <w:pPr>
        <w:spacing w:before="0" w:line="595" w:lineRule="exact"/>
        <w:ind w:left="229" w:right="0" w:firstLine="0"/>
        <w:jc w:val="left"/>
        <w:rPr>
          <w:sz w:val="32"/>
        </w:rPr>
      </w:pPr>
      <w:r>
        <w:rPr>
          <w:sz w:val="32"/>
        </w:rPr>
        <w:t>找出图形排列的规律，选出符合规律的一项。</w:t>
      </w:r>
    </w:p>
    <w:p>
      <w:pPr>
        <w:spacing w:before="0" w:line="637" w:lineRule="exact"/>
        <w:ind w:left="229" w:right="0" w:firstLine="0"/>
        <w:jc w:val="left"/>
        <w:rPr>
          <w:sz w:val="32"/>
        </w:rPr>
      </w:pPr>
      <w:r>
        <w:pict>
          <v:group id="_x0000_s1053" o:spid="_x0000_s1053" o:spt="203" style="position:absolute;left:0pt;margin-left:118pt;margin-top:33.35pt;height:88.75pt;width:303.85pt;mso-position-horizontal-relative:page;z-index:-39936;mso-width-relative:page;mso-height-relative:page;" coordorigin="2361,668" coordsize="6077,1775">
            <o:lock v:ext="edit"/>
            <v:rect id="_x0000_s1054" o:spid="_x0000_s1054" o:spt="1" style="position:absolute;left:2368;top:675;height:820;width:2876;" filled="f" stroked="t" coordsize="21600,21600">
              <v:path/>
              <v:fill on="f" focussize="0,0"/>
              <v:stroke color="#000000"/>
              <v:imagedata o:title=""/>
              <o:lock v:ext="edit"/>
            </v:rect>
            <v:line id="_x0000_s1055" o:spid="_x0000_s1055" o:spt="20" style="position:absolute;left:2608;top:1047;height:0;width:271;" stroked="t" coordsize="21600,21600">
              <v:path arrowok="t"/>
              <v:fill focussize="0,0"/>
              <v:stroke weight="6.1pt" color="#000000"/>
              <v:imagedata o:title=""/>
              <o:lock v:ext="edit"/>
            </v:line>
            <v:shape id="_x0000_s1056" o:spid="_x0000_s1056" style="position:absolute;left:2608;top:855;height:253;width:271;" filled="f" stroked="t" coordorigin="2608,855" coordsize="271,253" path="m2608,1108l2879,1108,2879,986,2608,986,2608,1108xm2608,977l2879,977,2879,855,2608,855,2608,977xe">
              <v:path arrowok="t"/>
              <v:fill on="f" focussize="0,0"/>
              <v:stroke color="#000000"/>
              <v:imagedata o:title=""/>
              <o:lock v:ext="edit"/>
            </v:shape>
            <v:line id="_x0000_s1057" o:spid="_x0000_s1057" o:spt="20" style="position:absolute;left:2879;top:1163;height:0;width:271;" stroked="t" coordsize="21600,21600">
              <v:path arrowok="t"/>
              <v:fill focussize="0,0"/>
              <v:stroke weight="6.1pt" color="#000000"/>
              <v:imagedata o:title=""/>
              <o:lock v:ext="edit"/>
            </v:line>
            <v:shape id="_x0000_s1058" o:spid="_x0000_s1058" style="position:absolute;left:2879;top:1102;height:253;width:271;" filled="f" stroked="t" coordorigin="2879,1102" coordsize="271,253" path="m2879,1224l3150,1224,3150,1102,2879,1102,2879,1224xm2879,1355l3150,1355,3150,1233,2879,1233,2879,1355xe">
              <v:path arrowok="t"/>
              <v:fill on="f" focussize="0,0"/>
              <v:stroke color="#000000"/>
              <v:imagedata o:title=""/>
              <o:lock v:ext="edit"/>
            </v:shape>
            <v:line id="_x0000_s1059" o:spid="_x0000_s1059" o:spt="20" style="position:absolute;left:3546;top:1137;height:0;width:283;" stroked="t" coordsize="21600,21600">
              <v:path arrowok="t"/>
              <v:fill focussize="0,0"/>
              <v:stroke weight="6.1pt" color="#000000"/>
              <v:imagedata o:title=""/>
              <o:lock v:ext="edit"/>
            </v:line>
            <v:shape id="_x0000_s1060" o:spid="_x0000_s1060" style="position:absolute;left:3546;top:945;height:253;width:283;" filled="f" stroked="t" coordorigin="3546,945" coordsize="283,253" path="m3546,1198l3829,1198,3829,1076,3546,1076,3546,1198xm3546,1067l3829,1067,3829,945,3546,945,3546,1067xe">
              <v:path arrowok="t"/>
              <v:fill on="f" focussize="0,0"/>
              <v:stroke color="#000000"/>
              <v:imagedata o:title=""/>
              <o:lock v:ext="edit"/>
            </v:shape>
            <v:line id="_x0000_s1061" o:spid="_x0000_s1061" o:spt="20" style="position:absolute;left:3829;top:1006;height:0;width:283;" stroked="t" coordsize="21600,21600">
              <v:path arrowok="t"/>
              <v:fill focussize="0,0"/>
              <v:stroke weight="6.1pt" color="#000000"/>
              <v:imagedata o:title=""/>
              <o:lock v:ext="edit"/>
            </v:line>
            <v:shape id="_x0000_s1062" o:spid="_x0000_s1062" style="position:absolute;left:3829;top:945;height:253;width:283;" filled="f" stroked="t" coordorigin="3829,945" coordsize="283,253" path="m3829,1067l4112,1067,4112,945,3829,945,3829,1067xm3829,1198l4112,1198,4112,1076,3829,1076,3829,1198xe">
              <v:path arrowok="t"/>
              <v:fill on="f" focussize="0,0"/>
              <v:stroke color="#000000"/>
              <v:imagedata o:title=""/>
              <o:lock v:ext="edit"/>
            </v:shape>
            <v:line id="_x0000_s1063" o:spid="_x0000_s1063" o:spt="20" style="position:absolute;left:4412;top:1272;height:0;width:272;" stroked="t" coordsize="21600,21600">
              <v:path arrowok="t"/>
              <v:fill focussize="0,0"/>
              <v:stroke weight="6.45pt" color="#000000"/>
              <v:imagedata o:title=""/>
              <o:lock v:ext="edit"/>
            </v:line>
            <v:shape id="_x0000_s1064" o:spid="_x0000_s1064" style="position:absolute;left:4412;top:1069;height:267;width:272;" filled="f" stroked="t" coordorigin="4412,1069" coordsize="272,267" path="m4412,1336l4684,1336,4684,1207,4412,1207,4412,1336xm4412,1198l4684,1198,4684,1069,4412,1069,4412,1198xe">
              <v:path arrowok="t"/>
              <v:fill on="f" focussize="0,0"/>
              <v:stroke color="#000000"/>
              <v:imagedata o:title=""/>
              <o:lock v:ext="edit"/>
            </v:shape>
            <v:line id="_x0000_s1065" o:spid="_x0000_s1065" o:spt="20" style="position:absolute;left:4684;top:881;height:0;width:271;" stroked="t" coordsize="21600,21600">
              <v:path arrowok="t"/>
              <v:fill focussize="0,0"/>
              <v:stroke weight="6.45pt" color="#000000"/>
              <v:imagedata o:title=""/>
              <o:lock v:ext="edit"/>
            </v:line>
            <v:shape id="_x0000_s1066" o:spid="_x0000_s1066" style="position:absolute;left:3298;top:816;height:1619;width:4047;" filled="f" stroked="t" coordorigin="3298,816" coordsize="4047,1619" path="m4684,945l4955,945,4955,816,4684,816,4684,945xm4684,1083l4955,1083,4955,954,4684,954,4684,1083xm3298,2435l7345,2435,7345,1561,3298,1561,3298,2435xe">
              <v:path arrowok="t"/>
              <v:fill on="f" focussize="0,0"/>
              <v:stroke color="#000000"/>
              <v:imagedata o:title=""/>
              <o:lock v:ext="edit"/>
            </v:shape>
            <v:shape id="_x0000_s1067" o:spid="_x0000_s1067" o:spt="75" type="#_x0000_t75" style="position:absolute;left:4536;top:1701;height:675;width:522;" filled="f" stroked="f" coordsize="21600,21600">
              <v:path/>
              <v:fill on="f" focussize="0,0"/>
              <v:stroke on="f"/>
              <v:imagedata r:id="rId9" o:title=""/>
              <o:lock v:ext="edit" aspectratio="t"/>
            </v:shape>
            <v:shape id="_x0000_s1068" o:spid="_x0000_s1068" o:spt="75" type="#_x0000_t75" style="position:absolute;left:3612;top:1701;height:676;width:521;" filled="f" stroked="f" coordsize="21600,21600">
              <v:path/>
              <v:fill on="f" focussize="0,0"/>
              <v:stroke on="f"/>
              <v:imagedata r:id="rId10" o:title=""/>
              <o:lock v:ext="edit" aspectratio="t"/>
            </v:shape>
            <v:shape id="_x0000_s1069" o:spid="_x0000_s1069" o:spt="75" type="#_x0000_t75" style="position:absolute;left:6425;top:1687;height:676;width:503;" filled="f" stroked="f" coordsize="21600,21600">
              <v:path/>
              <v:fill on="f" focussize="0,0"/>
              <v:stroke on="f"/>
              <v:imagedata r:id="rId11" o:title=""/>
              <o:lock v:ext="edit" aspectratio="t"/>
            </v:shape>
            <v:shape id="_x0000_s1070" o:spid="_x0000_s1070" o:spt="75" type="#_x0000_t75" style="position:absolute;left:5490;top:1701;height:662;width:503;" filled="f" stroked="f" coordsize="21600,21600">
              <v:path/>
              <v:fill on="f" focussize="0,0"/>
              <v:stroke on="f"/>
              <v:imagedata r:id="rId12" o:title=""/>
              <o:lock v:ext="edit" aspectratio="t"/>
            </v:shape>
            <v:shape id="_x0000_s1071" o:spid="_x0000_s1071" o:spt="75" type="#_x0000_t75" style="position:absolute;left:5638;top:743;height:660;width:467;" filled="f" stroked="f" coordsize="21600,21600">
              <v:path/>
              <v:fill on="f" focussize="0,0"/>
              <v:stroke on="f"/>
              <v:imagedata r:id="rId13" o:title=""/>
              <o:lock v:ext="edit" aspectratio="t"/>
            </v:shape>
            <v:shape id="_x0000_s1072" o:spid="_x0000_s1072" o:spt="75" type="#_x0000_t75" style="position:absolute;left:6660;top:937;height:360;width:474;" filled="f" stroked="f" coordsize="21600,21600">
              <v:path/>
              <v:fill on="f" focussize="0,0"/>
              <v:stroke on="f"/>
              <v:imagedata r:id="rId14" o:title=""/>
              <o:lock v:ext="edit" aspectratio="t"/>
            </v:shape>
            <v:shape id="_x0000_s1073" o:spid="_x0000_s1073" o:spt="202" type="#_x0000_t202" style="position:absolute;left:5353;top:675;height:820;width:3077;" filled="f" stroked="t" coordsize="21600,21600">
              <v:path/>
              <v:fill on="f" focussize="0,0"/>
              <v:stroke color="#000000"/>
              <v:imagedata o:title=""/>
              <o:lock v:ext="edit"/>
              <v:textbox inset="0mm,0mm,0mm,0mm">
                <w:txbxContent>
                  <w:p>
                    <w:pPr>
                      <w:spacing w:before="209"/>
                      <w:ind w:left="0" w:right="512" w:firstLine="0"/>
                      <w:jc w:val="right"/>
                      <w:rPr>
                        <w:rFonts w:ascii="Times New Roman"/>
                        <w:sz w:val="44"/>
                      </w:rPr>
                    </w:pPr>
                    <w:r>
                      <w:rPr>
                        <w:rFonts w:ascii="Times New Roman"/>
                        <w:w w:val="99"/>
                        <w:sz w:val="44"/>
                      </w:rPr>
                      <w:t>?</w:t>
                    </w:r>
                  </w:p>
                </w:txbxContent>
              </v:textbox>
            </v:shape>
          </v:group>
        </w:pict>
      </w:r>
      <w:r>
        <w:rPr>
          <w:sz w:val="32"/>
        </w:rPr>
        <w:t>例题：</w:t>
      </w:r>
    </w:p>
    <w:p>
      <w:pPr>
        <w:pStyle w:val="4"/>
        <w:ind w:left="0"/>
        <w:rPr>
          <w:sz w:val="32"/>
        </w:rPr>
      </w:pPr>
    </w:p>
    <w:p>
      <w:pPr>
        <w:pStyle w:val="4"/>
        <w:ind w:left="0"/>
        <w:rPr>
          <w:sz w:val="32"/>
        </w:rPr>
      </w:pPr>
    </w:p>
    <w:p>
      <w:pPr>
        <w:pStyle w:val="4"/>
        <w:spacing w:before="6"/>
        <w:ind w:left="0"/>
        <w:rPr>
          <w:sz w:val="17"/>
        </w:rPr>
      </w:pPr>
    </w:p>
    <w:p>
      <w:pPr>
        <w:pStyle w:val="4"/>
        <w:tabs>
          <w:tab w:val="left" w:pos="3250"/>
          <w:tab w:val="left" w:pos="4229"/>
          <w:tab w:val="left" w:pos="5208"/>
        </w:tabs>
        <w:ind w:left="2410"/>
      </w:pPr>
      <w:r>
        <w:rPr>
          <w:w w:val="90"/>
        </w:rPr>
        <w:t>A</w:t>
      </w:r>
      <w:r>
        <w:rPr>
          <w:w w:val="90"/>
        </w:rPr>
        <w:tab/>
      </w:r>
      <w:r>
        <w:rPr>
          <w:w w:val="90"/>
        </w:rPr>
        <w:t>B</w:t>
      </w:r>
      <w:r>
        <w:rPr>
          <w:w w:val="90"/>
        </w:rPr>
        <w:tab/>
      </w:r>
      <w:r>
        <w:rPr>
          <w:w w:val="90"/>
        </w:rPr>
        <w:t>C</w:t>
      </w:r>
      <w:r>
        <w:rPr>
          <w:w w:val="90"/>
        </w:rPr>
        <w:tab/>
      </w:r>
      <w:r>
        <w:rPr>
          <w:w w:val="90"/>
        </w:rPr>
        <w:t>D</w:t>
      </w:r>
    </w:p>
    <w:p>
      <w:pPr>
        <w:pStyle w:val="4"/>
        <w:spacing w:before="2" w:line="571" w:lineRule="exact"/>
      </w:pPr>
      <w:r>
        <w:t>答案：C</w:t>
      </w:r>
    </w:p>
    <w:p>
      <w:pPr>
        <w:pStyle w:val="3"/>
        <w:spacing w:line="614" w:lineRule="exact"/>
        <w:ind w:left="872"/>
      </w:pPr>
      <w:r>
        <w:t>题型二：定义判断</w:t>
      </w:r>
    </w:p>
    <w:p>
      <w:pPr>
        <w:spacing w:before="15" w:line="211" w:lineRule="auto"/>
        <w:ind w:left="229" w:right="106" w:firstLine="640"/>
        <w:jc w:val="both"/>
        <w:rPr>
          <w:sz w:val="32"/>
        </w:rPr>
      </w:pPr>
      <w:r>
        <w:rPr>
          <w:spacing w:val="-13"/>
          <w:w w:val="99"/>
          <w:sz w:val="32"/>
        </w:rPr>
        <w:t>每道题先给出定义</w:t>
      </w:r>
      <w:r>
        <w:rPr>
          <w:w w:val="99"/>
          <w:sz w:val="32"/>
        </w:rPr>
        <w:t>（</w:t>
      </w:r>
      <w:r>
        <w:rPr>
          <w:spacing w:val="-9"/>
          <w:w w:val="99"/>
          <w:sz w:val="32"/>
        </w:rPr>
        <w:t>这个定义被假设是正确的，不容置疑的</w:t>
      </w:r>
      <w:r>
        <w:rPr>
          <w:spacing w:val="-161"/>
          <w:w w:val="99"/>
          <w:sz w:val="32"/>
        </w:rPr>
        <w:t>）</w:t>
      </w:r>
      <w:r>
        <w:rPr>
          <w:w w:val="99"/>
          <w:sz w:val="32"/>
        </w:rPr>
        <w:t>，</w:t>
      </w:r>
      <w:r>
        <w:rPr>
          <w:spacing w:val="3"/>
          <w:sz w:val="32"/>
        </w:rPr>
        <w:t>然后列出四种情况，要求应试人员严格依据定义，从中选出一个最符合或最不符合该定义的答案。</w:t>
      </w:r>
    </w:p>
    <w:p>
      <w:pPr>
        <w:spacing w:before="0" w:line="584" w:lineRule="exact"/>
        <w:ind w:left="229" w:right="0" w:firstLine="0"/>
        <w:jc w:val="left"/>
        <w:rPr>
          <w:sz w:val="32"/>
        </w:rPr>
      </w:pPr>
      <w:r>
        <w:rPr>
          <w:sz w:val="32"/>
        </w:rPr>
        <w:t>例题：</w:t>
      </w:r>
    </w:p>
    <w:p>
      <w:pPr>
        <w:pStyle w:val="4"/>
        <w:spacing w:before="57" w:line="189" w:lineRule="auto"/>
        <w:ind w:left="229" w:right="124" w:firstLine="559"/>
        <w:jc w:val="both"/>
      </w:pPr>
      <w:r>
        <w:t>文字作品是指用文字或等同于文字的各种符号</w:t>
      </w:r>
      <w:r>
        <w:rPr>
          <w:spacing w:val="4"/>
        </w:rPr>
        <w:t>（</w:t>
      </w:r>
      <w:r>
        <w:t>包括数字符号）</w:t>
      </w:r>
      <w:r>
        <w:rPr>
          <w:spacing w:val="2"/>
        </w:rPr>
        <w:t>来表</w:t>
      </w:r>
      <w:r>
        <w:rPr>
          <w:spacing w:val="-7"/>
        </w:rPr>
        <w:t>达思想或情感的形式，包括小说、诗歌、散文、论文、剧本、乐谱、文书、</w:t>
      </w:r>
      <w:r>
        <w:rPr>
          <w:spacing w:val="-5"/>
        </w:rPr>
        <w:t>日记、科学专著和计算机软件等作品。</w:t>
      </w:r>
    </w:p>
    <w:p>
      <w:pPr>
        <w:pStyle w:val="4"/>
        <w:spacing w:line="449" w:lineRule="exact"/>
      </w:pPr>
      <w:r>
        <w:t>根据上述定义，下列不属于文字作品的是：</w:t>
      </w:r>
    </w:p>
    <w:p>
      <w:pPr>
        <w:pStyle w:val="4"/>
        <w:spacing w:line="469" w:lineRule="exact"/>
      </w:pPr>
      <w:r>
        <w:rPr>
          <w:w w:val="95"/>
        </w:rPr>
        <w:t>A</w:t>
      </w:r>
      <w:r>
        <w:rPr>
          <w:spacing w:val="-3"/>
          <w:w w:val="95"/>
        </w:rPr>
        <w:t>．词曲作家赵某为电影创作了一部主题歌</w:t>
      </w:r>
    </w:p>
    <w:p>
      <w:pPr>
        <w:pStyle w:val="4"/>
        <w:spacing w:line="469" w:lineRule="exact"/>
      </w:pPr>
      <w:r>
        <w:rPr>
          <w:w w:val="95"/>
        </w:rPr>
        <w:t>B</w:t>
      </w:r>
      <w:r>
        <w:rPr>
          <w:spacing w:val="-3"/>
          <w:w w:val="95"/>
        </w:rPr>
        <w:t>．编剧李某根据某部著名小说改编的剧本</w:t>
      </w:r>
    </w:p>
    <w:p>
      <w:pPr>
        <w:pStyle w:val="4"/>
        <w:spacing w:before="26" w:line="189" w:lineRule="auto"/>
        <w:ind w:left="1450" w:right="187" w:hanging="420"/>
      </w:pPr>
      <w:r>
        <w:rPr>
          <w:w w:val="95"/>
        </w:rPr>
        <w:t xml:space="preserve">C．作家小艾以某位历史人物的生平为素材，用四年完成一部传记体   </w:t>
      </w:r>
      <w:r>
        <w:t>小说《落霞》</w:t>
      </w:r>
    </w:p>
    <w:p>
      <w:pPr>
        <w:pStyle w:val="4"/>
        <w:spacing w:before="3" w:line="189" w:lineRule="auto"/>
        <w:ind w:left="1450" w:right="264" w:hanging="420"/>
      </w:pPr>
      <w:r>
        <w:rPr>
          <w:spacing w:val="-2"/>
          <w:w w:val="72"/>
        </w:rPr>
        <w:t>D</w:t>
      </w:r>
      <w:r>
        <w:rPr>
          <w:spacing w:val="-19"/>
          <w:w w:val="100"/>
        </w:rPr>
        <w:t>．《格萨尔王》是藏族人民通过口口相传流传下来、并被藏族游吟诗</w:t>
      </w:r>
      <w:r>
        <w:rPr>
          <w:spacing w:val="-8"/>
        </w:rPr>
        <w:t>人广泛传唱的一部作品</w:t>
      </w:r>
    </w:p>
    <w:p>
      <w:pPr>
        <w:pStyle w:val="4"/>
        <w:spacing w:line="502" w:lineRule="exact"/>
      </w:pPr>
      <w:r>
        <w:t>答案：D</w:t>
      </w:r>
    </w:p>
    <w:p>
      <w:pPr>
        <w:pStyle w:val="3"/>
        <w:spacing w:line="671" w:lineRule="exact"/>
        <w:ind w:left="872"/>
      </w:pPr>
      <w:r>
        <w:t>题型三：类比推理</w:t>
      </w:r>
    </w:p>
    <w:p>
      <w:pPr>
        <w:spacing w:after="0" w:line="671" w:lineRule="exact"/>
        <w:sectPr>
          <w:pgSz w:w="11910" w:h="16840"/>
          <w:pgMar w:top="1460" w:right="980" w:bottom="1160" w:left="1360" w:header="0" w:footer="960" w:gutter="0"/>
        </w:sectPr>
      </w:pPr>
    </w:p>
    <w:p>
      <w:pPr>
        <w:spacing w:before="0" w:line="570" w:lineRule="exact"/>
        <w:ind w:left="870" w:right="0" w:firstLine="0"/>
        <w:jc w:val="left"/>
        <w:rPr>
          <w:sz w:val="32"/>
        </w:rPr>
      </w:pPr>
      <w:r>
        <w:rPr>
          <w:sz w:val="32"/>
        </w:rPr>
        <w:t>每道题给出一组相关的词，要求应试人员通过观察分析，在</w:t>
      </w:r>
    </w:p>
    <w:p>
      <w:pPr>
        <w:spacing w:before="0" w:line="612" w:lineRule="exact"/>
        <w:ind w:left="229" w:right="0" w:firstLine="0"/>
        <w:jc w:val="left"/>
        <w:rPr>
          <w:sz w:val="32"/>
        </w:rPr>
      </w:pPr>
      <w:r>
        <w:rPr>
          <w:sz w:val="32"/>
        </w:rPr>
        <w:t>备选答案中找出一组与之在逻辑关系上最为贴近或相似的词。</w:t>
      </w:r>
    </w:p>
    <w:p>
      <w:pPr>
        <w:spacing w:before="0" w:line="595" w:lineRule="exact"/>
        <w:ind w:left="229" w:right="0" w:firstLine="0"/>
        <w:jc w:val="left"/>
        <w:rPr>
          <w:sz w:val="32"/>
        </w:rPr>
      </w:pPr>
      <w:r>
        <w:rPr>
          <w:sz w:val="32"/>
        </w:rPr>
        <w:t>例题：</w:t>
      </w:r>
    </w:p>
    <w:p>
      <w:pPr>
        <w:pStyle w:val="4"/>
        <w:spacing w:line="531" w:lineRule="exact"/>
      </w:pPr>
      <w:r>
        <w:t>老年证︰年龄</w:t>
      </w:r>
    </w:p>
    <w:p>
      <w:pPr>
        <w:pStyle w:val="4"/>
        <w:tabs>
          <w:tab w:val="left" w:pos="4429"/>
        </w:tabs>
        <w:spacing w:line="500" w:lineRule="exact"/>
      </w:pPr>
      <w:r>
        <w:t>A．资格证</w:t>
      </w:r>
      <w:r>
        <w:rPr>
          <w:spacing w:val="-3"/>
        </w:rPr>
        <w:t>︰</w:t>
      </w:r>
      <w:r>
        <w:t>工作</w:t>
      </w:r>
      <w:r>
        <w:tab/>
      </w:r>
      <w:r>
        <w:t>B．毕业证</w:t>
      </w:r>
      <w:r>
        <w:rPr>
          <w:spacing w:val="-3"/>
        </w:rPr>
        <w:t>︰</w:t>
      </w:r>
      <w:r>
        <w:t>学位</w:t>
      </w:r>
    </w:p>
    <w:p>
      <w:pPr>
        <w:pStyle w:val="4"/>
        <w:tabs>
          <w:tab w:val="left" w:pos="4429"/>
        </w:tabs>
        <w:spacing w:before="20" w:line="201" w:lineRule="auto"/>
        <w:ind w:right="3032"/>
      </w:pPr>
      <w:r>
        <w:t>C．伤残证</w:t>
      </w:r>
      <w:r>
        <w:rPr>
          <w:spacing w:val="-3"/>
        </w:rPr>
        <w:t>︰</w:t>
      </w:r>
      <w:r>
        <w:t>医疗</w:t>
      </w:r>
      <w:r>
        <w:tab/>
      </w:r>
      <w:r>
        <w:rPr>
          <w:w w:val="95"/>
        </w:rPr>
        <w:t>D．学生证</w:t>
      </w:r>
      <w:r>
        <w:rPr>
          <w:spacing w:val="-3"/>
          <w:w w:val="95"/>
        </w:rPr>
        <w:t>︰</w:t>
      </w:r>
      <w:r>
        <w:rPr>
          <w:w w:val="95"/>
        </w:rPr>
        <w:t>身份</w:t>
      </w:r>
      <w:r>
        <w:t>答案：D</w:t>
      </w:r>
    </w:p>
    <w:p>
      <w:pPr>
        <w:pStyle w:val="3"/>
        <w:spacing w:line="567" w:lineRule="exact"/>
        <w:ind w:left="872"/>
      </w:pPr>
      <w:r>
        <w:t>题型四：逻辑判断</w:t>
      </w:r>
    </w:p>
    <w:p>
      <w:pPr>
        <w:spacing w:before="51"/>
        <w:ind w:left="229" w:right="265" w:firstLine="640"/>
        <w:jc w:val="both"/>
        <w:rPr>
          <w:sz w:val="32"/>
        </w:rPr>
      </w:pPr>
      <w:r>
        <w:rPr>
          <w:w w:val="95"/>
          <w:sz w:val="32"/>
        </w:rPr>
        <w:t xml:space="preserve">每道题给出一段陈述，这段陈述被假设是正确的，不容置疑  的。要求应试人员根据这段陈述，运用一定的逻辑推论，选择一  </w:t>
      </w:r>
      <w:r>
        <w:rPr>
          <w:sz w:val="32"/>
        </w:rPr>
        <w:t>个最恰当的答案。</w:t>
      </w:r>
    </w:p>
    <w:p>
      <w:pPr>
        <w:spacing w:before="0" w:line="524" w:lineRule="exact"/>
        <w:ind w:left="229" w:right="0" w:firstLine="0"/>
        <w:jc w:val="left"/>
        <w:rPr>
          <w:sz w:val="32"/>
        </w:rPr>
      </w:pPr>
      <w:r>
        <w:rPr>
          <w:sz w:val="32"/>
        </w:rPr>
        <w:t>例题：</w:t>
      </w:r>
    </w:p>
    <w:p>
      <w:pPr>
        <w:pStyle w:val="4"/>
        <w:spacing w:before="54" w:line="194" w:lineRule="auto"/>
        <w:ind w:left="229" w:right="261" w:firstLine="559"/>
        <w:jc w:val="both"/>
      </w:pPr>
      <w:r>
        <w:t>科学家对发掘于埃塞俄比亚哈达尔遗址的南方古猿足骨的第 4 根跖骨化石进行分析研究后发现，非洲南方古猿具有定型的弓形足。他们据此认为，人类的祖先早在 320 万年前就开始像现代人一样用双脚行走。</w:t>
      </w:r>
    </w:p>
    <w:p>
      <w:pPr>
        <w:pStyle w:val="4"/>
        <w:spacing w:line="456" w:lineRule="exact"/>
      </w:pPr>
      <w:r>
        <w:t>以下哪项如果为真，最能支持上述论证？</w:t>
      </w:r>
    </w:p>
    <w:p>
      <w:pPr>
        <w:pStyle w:val="4"/>
        <w:spacing w:before="21" w:line="194" w:lineRule="auto"/>
        <w:ind w:left="1450" w:right="216" w:hanging="420"/>
      </w:pPr>
      <w:r>
        <w:t>A．只有分析第 4 根跖骨化石，才能发现非洲南方古猿具有定型的弓形足</w:t>
      </w:r>
    </w:p>
    <w:p>
      <w:pPr>
        <w:pStyle w:val="4"/>
        <w:spacing w:line="194" w:lineRule="auto"/>
        <w:ind w:right="2964"/>
      </w:pPr>
      <w:r>
        <w:t xml:space="preserve">B．只有南方古猿才是人类的祖先                    </w:t>
      </w:r>
      <w:r>
        <w:rPr>
          <w:w w:val="95"/>
        </w:rPr>
        <w:t>C．只有具有定型的弓形足，才能使用双脚行走</w:t>
      </w:r>
      <w:r>
        <w:t>D．只有使用双脚行走，才具有定型的弓形足答案：D</w:t>
      </w:r>
    </w:p>
    <w:p>
      <w:pPr>
        <w:pStyle w:val="3"/>
        <w:spacing w:line="521" w:lineRule="exact"/>
        <w:ind w:left="872"/>
      </w:pPr>
      <w:r>
        <w:t>⑸综合分析</w:t>
      </w:r>
    </w:p>
    <w:p>
      <w:pPr>
        <w:spacing w:before="13" w:line="211" w:lineRule="auto"/>
        <w:ind w:left="229" w:right="265" w:firstLine="640"/>
        <w:jc w:val="left"/>
        <w:rPr>
          <w:sz w:val="32"/>
        </w:rPr>
      </w:pPr>
      <w:r>
        <w:rPr>
          <w:w w:val="95"/>
          <w:sz w:val="32"/>
        </w:rPr>
        <w:t>主要测查应试人员迅速、准确地对大量的文字信息进行分析  处理的能力，主要包括对信息的挖掘获取能力、理解能力、概括</w:t>
      </w:r>
    </w:p>
    <w:p>
      <w:pPr>
        <w:spacing w:after="0" w:line="211" w:lineRule="auto"/>
        <w:jc w:val="left"/>
        <w:rPr>
          <w:sz w:val="32"/>
        </w:rPr>
        <w:sectPr>
          <w:pgSz w:w="11910" w:h="16840"/>
          <w:pgMar w:top="1580" w:right="980" w:bottom="1160" w:left="1360" w:header="0" w:footer="960" w:gutter="0"/>
        </w:sectPr>
      </w:pPr>
    </w:p>
    <w:p>
      <w:pPr>
        <w:spacing w:before="0" w:line="514" w:lineRule="exact"/>
        <w:ind w:left="229" w:right="0" w:firstLine="0"/>
        <w:jc w:val="left"/>
        <w:rPr>
          <w:sz w:val="32"/>
        </w:rPr>
      </w:pPr>
      <w:r>
        <w:rPr>
          <w:sz w:val="32"/>
        </w:rPr>
        <w:t>能力、评判能力等。常见题型有主旨概括、语段衔接、隐含信息</w:t>
      </w:r>
    </w:p>
    <w:p>
      <w:pPr>
        <w:spacing w:before="0" w:line="595" w:lineRule="exact"/>
        <w:ind w:left="229" w:right="0" w:firstLine="0"/>
        <w:jc w:val="left"/>
        <w:rPr>
          <w:sz w:val="32"/>
        </w:rPr>
      </w:pPr>
      <w:r>
        <w:rPr>
          <w:sz w:val="32"/>
        </w:rPr>
        <w:t>推断等。</w:t>
      </w:r>
    </w:p>
    <w:p>
      <w:pPr>
        <w:spacing w:before="0" w:line="620" w:lineRule="exact"/>
        <w:ind w:left="229" w:right="0" w:firstLine="0"/>
        <w:jc w:val="left"/>
        <w:rPr>
          <w:sz w:val="32"/>
        </w:rPr>
      </w:pPr>
      <w:r>
        <w:rPr>
          <w:sz w:val="32"/>
        </w:rPr>
        <w:t>例题：</w:t>
      </w:r>
    </w:p>
    <w:p>
      <w:pPr>
        <w:pStyle w:val="4"/>
        <w:spacing w:line="530" w:lineRule="exact"/>
      </w:pPr>
      <w:r>
        <w:t>根据以下资料回答问题：</w:t>
      </w:r>
    </w:p>
    <w:p>
      <w:pPr>
        <w:pStyle w:val="4"/>
        <w:spacing w:before="19" w:line="201" w:lineRule="auto"/>
        <w:ind w:left="229" w:right="268" w:firstLine="559"/>
        <w:jc w:val="both"/>
      </w:pPr>
      <w: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4"/>
        <w:spacing w:before="5" w:line="201" w:lineRule="auto"/>
        <w:ind w:left="229" w:right="259" w:firstLine="559"/>
        <w:jc w:val="both"/>
      </w:pPr>
      <w: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4"/>
        <w:spacing w:before="7" w:line="201" w:lineRule="auto"/>
        <w:ind w:left="229" w:right="123" w:firstLine="559"/>
        <w:jc w:val="both"/>
      </w:pPr>
      <w:r>
        <w:t>③网络信息与传统出版业最大的不同，是前者较少受到社会理性的约束和过滤。网络上，越具有个人色彩的东西就越具有吸引力，越容易受到</w:t>
      </w:r>
      <w:r>
        <w:rPr>
          <w:spacing w:val="-4"/>
          <w:w w:val="100"/>
        </w:rPr>
        <w:t>追捧，这样的东西有很大几率是</w:t>
      </w:r>
      <w:r>
        <w:rPr>
          <w:spacing w:val="-3"/>
          <w:w w:val="211"/>
        </w:rPr>
        <w:t>“</w:t>
      </w:r>
      <w:r>
        <w:rPr>
          <w:spacing w:val="-2"/>
          <w:w w:val="100"/>
        </w:rPr>
        <w:t>脾气</w:t>
      </w:r>
      <w:r>
        <w:rPr>
          <w:spacing w:val="-3"/>
          <w:w w:val="211"/>
        </w:rPr>
        <w:t>”</w:t>
      </w:r>
      <w:r>
        <w:rPr>
          <w:spacing w:val="-5"/>
          <w:w w:val="100"/>
        </w:rPr>
        <w:t>，并不具有深厚的时代文化内涵。</w:t>
      </w:r>
      <w:r>
        <w:rPr>
          <w:w w:val="105"/>
        </w:rPr>
        <w:t>阅读上的“羊群效应”使人产生从众心理，很多青年人在潜意识里以为通</w:t>
      </w:r>
      <w:r>
        <w:rPr>
          <w:spacing w:val="3"/>
          <w:w w:val="100"/>
        </w:rPr>
        <w:t>过这种</w:t>
      </w:r>
      <w:r>
        <w:rPr>
          <w:w w:val="211"/>
        </w:rPr>
        <w:t>“</w:t>
      </w:r>
      <w:r>
        <w:rPr>
          <w:spacing w:val="3"/>
          <w:w w:val="100"/>
        </w:rPr>
        <w:t>海量</w:t>
      </w:r>
      <w:r>
        <w:rPr>
          <w:w w:val="211"/>
        </w:rPr>
        <w:t>”</w:t>
      </w:r>
      <w:r>
        <w:rPr>
          <w:spacing w:val="2"/>
          <w:w w:val="100"/>
        </w:rPr>
        <w:t>阅读就可以获得知识和智慧，就可以建立</w:t>
      </w:r>
      <w:r>
        <w:rPr>
          <w:spacing w:val="3"/>
          <w:w w:val="211"/>
        </w:rPr>
        <w:t>“</w:t>
      </w:r>
      <w:r>
        <w:rPr>
          <w:spacing w:val="3"/>
          <w:w w:val="100"/>
        </w:rPr>
        <w:t>三观</w:t>
      </w:r>
      <w:r>
        <w:rPr>
          <w:w w:val="211"/>
        </w:rPr>
        <w:t>”</w:t>
      </w:r>
      <w:r>
        <w:rPr>
          <w:spacing w:val="2"/>
          <w:w w:val="100"/>
        </w:rPr>
        <w:t>，但最</w:t>
      </w:r>
      <w:r>
        <w:rPr>
          <w:spacing w:val="-3"/>
          <w:w w:val="110"/>
        </w:rPr>
        <w:t>终，他们得到的却只有空虚和焦虑。</w:t>
      </w:r>
    </w:p>
    <w:p>
      <w:pPr>
        <w:pStyle w:val="4"/>
        <w:spacing w:before="9" w:line="201" w:lineRule="auto"/>
        <w:ind w:left="229" w:right="266" w:firstLine="559"/>
        <w:jc w:val="both"/>
      </w:pPr>
      <w: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4"/>
        <w:spacing w:before="9" w:line="201" w:lineRule="auto"/>
        <w:ind w:left="229" w:right="260" w:firstLine="559"/>
        <w:jc w:val="both"/>
      </w:pPr>
      <w:r>
        <w:t>⑤如果说小说主要作用于人的思维方式，诗词则直接作用于人的情感</w:t>
      </w:r>
      <w:r>
        <w:rPr>
          <w:spacing w:val="-14"/>
          <w:w w:val="100"/>
        </w:rPr>
        <w:t>模式。比如小儿皆可诵的《春晓》：</w:t>
      </w:r>
      <w:r>
        <w:rPr>
          <w:spacing w:val="-3"/>
          <w:w w:val="211"/>
        </w:rPr>
        <w:t>“</w:t>
      </w:r>
      <w:r>
        <w:rPr>
          <w:spacing w:val="-4"/>
          <w:w w:val="100"/>
        </w:rPr>
        <w:t>春眠不觉晓，处处闻啼鸟。夜来风雨</w:t>
      </w:r>
      <w:r>
        <w:t>声，花落知多少。</w:t>
      </w:r>
      <w:r>
        <w:rPr>
          <w:w w:val="190"/>
        </w:rPr>
        <w:t>”</w:t>
      </w:r>
      <w:r>
        <w:t>春光美好，生命美好，不能因贪睡而错过，对春光的</w:t>
      </w:r>
    </w:p>
    <w:p>
      <w:pPr>
        <w:spacing w:after="0" w:line="201" w:lineRule="auto"/>
        <w:jc w:val="both"/>
        <w:sectPr>
          <w:pgSz w:w="11910" w:h="16840"/>
          <w:pgMar w:top="1460" w:right="980" w:bottom="1160" w:left="1360" w:header="0" w:footer="960" w:gutter="0"/>
        </w:sectPr>
      </w:pPr>
    </w:p>
    <w:p>
      <w:pPr>
        <w:pStyle w:val="4"/>
        <w:spacing w:line="453" w:lineRule="exact"/>
        <w:ind w:left="229"/>
      </w:pPr>
      <w:r>
        <w:t>珍爱与对生命的珍惜已拆解不开，春光与生命、时代与生活是如此让人爱</w:t>
      </w:r>
    </w:p>
    <w:p>
      <w:pPr>
        <w:pStyle w:val="4"/>
        <w:spacing w:before="19" w:line="201" w:lineRule="auto"/>
        <w:ind w:left="229" w:right="125"/>
        <w:jc w:val="both"/>
      </w:pPr>
      <w:r>
        <w:t>恋，人们甚至不愿放弃片刻的光阴；诗中即使含有一丝丝的伤感，也立刻</w:t>
      </w:r>
      <w:r>
        <w:rPr>
          <w:spacing w:val="-5"/>
        </w:rPr>
        <w:t xml:space="preserve">在这种青春的情绪中蒸腾为对生活与生命的深情感受。爱读这些诗的孩子， </w:t>
      </w:r>
      <w:r>
        <w:rPr>
          <w:spacing w:val="-4"/>
        </w:rPr>
        <w:t>一定是热爱生活的。</w:t>
      </w:r>
    </w:p>
    <w:p>
      <w:pPr>
        <w:pStyle w:val="4"/>
        <w:spacing w:before="4" w:line="201" w:lineRule="auto"/>
        <w:ind w:left="229" w:right="268" w:firstLine="559"/>
        <w:jc w:val="both"/>
      </w:pPr>
      <w: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4"/>
        <w:spacing w:line="488" w:lineRule="exact"/>
      </w:pPr>
      <w:r>
        <w:t>1．下面这段文字最可能位于哪两段之间？</w:t>
      </w:r>
    </w:p>
    <w:p>
      <w:pPr>
        <w:pStyle w:val="4"/>
        <w:spacing w:before="19" w:line="201" w:lineRule="auto"/>
        <w:ind w:left="229" w:right="267" w:firstLine="559"/>
        <w:jc w:val="both"/>
      </w:pPr>
      <w:r>
        <w:t>这时候，经典阅读的重要性就显现出来了。经典是什么？经典就是永不过时的东西，它是人类按照自己的根本利益共同选择下来的文明成果， 是建立正确的价值观和人生观的文化基础。</w:t>
      </w:r>
    </w:p>
    <w:p>
      <w:pPr>
        <w:pStyle w:val="4"/>
        <w:tabs>
          <w:tab w:val="left" w:pos="4429"/>
        </w:tabs>
        <w:spacing w:line="484" w:lineRule="exact"/>
      </w:pPr>
      <w:r>
        <w:t>A．①与②</w:t>
      </w:r>
      <w:r>
        <w:rPr>
          <w:spacing w:val="-3"/>
        </w:rPr>
        <w:t>之</w:t>
      </w:r>
      <w:r>
        <w:t>间</w:t>
      </w:r>
      <w:r>
        <w:tab/>
      </w:r>
      <w:r>
        <w:t>B．②与③</w:t>
      </w:r>
      <w:r>
        <w:rPr>
          <w:spacing w:val="-3"/>
        </w:rPr>
        <w:t>之</w:t>
      </w:r>
      <w:r>
        <w:t>间</w:t>
      </w:r>
    </w:p>
    <w:p>
      <w:pPr>
        <w:pStyle w:val="4"/>
        <w:tabs>
          <w:tab w:val="left" w:pos="4429"/>
        </w:tabs>
        <w:spacing w:before="15" w:line="204" w:lineRule="auto"/>
        <w:ind w:right="3313"/>
      </w:pPr>
      <w:r>
        <w:t>C．③与④</w:t>
      </w:r>
      <w:r>
        <w:rPr>
          <w:spacing w:val="-3"/>
        </w:rPr>
        <w:t>之</w:t>
      </w:r>
      <w:r>
        <w:t>间</w:t>
      </w:r>
      <w:r>
        <w:tab/>
      </w:r>
      <w:r>
        <w:rPr>
          <w:w w:val="95"/>
        </w:rPr>
        <w:t>D．④与⑤</w:t>
      </w:r>
      <w:r>
        <w:rPr>
          <w:spacing w:val="-3"/>
          <w:w w:val="95"/>
        </w:rPr>
        <w:t>之</w:t>
      </w:r>
      <w:r>
        <w:rPr>
          <w:w w:val="95"/>
        </w:rPr>
        <w:t>间</w:t>
      </w:r>
      <w:r>
        <w:t>答案：C</w:t>
      </w:r>
    </w:p>
    <w:p>
      <w:pPr>
        <w:pStyle w:val="4"/>
        <w:spacing w:line="201" w:lineRule="auto"/>
        <w:ind w:left="229" w:right="269" w:firstLine="559"/>
      </w:pPr>
      <w:r>
        <w:t>2．根据这段文字，下列哪一作品最能在情感方面对读者产生直接影响？</w:t>
      </w:r>
    </w:p>
    <w:p>
      <w:pPr>
        <w:pStyle w:val="4"/>
        <w:tabs>
          <w:tab w:val="left" w:pos="4429"/>
        </w:tabs>
        <w:spacing w:line="484" w:lineRule="exact"/>
      </w:pPr>
      <w:r>
        <w:rPr>
          <w:spacing w:val="-2"/>
          <w:w w:val="82"/>
        </w:rPr>
        <w:t>A</w:t>
      </w:r>
      <w:r>
        <w:rPr>
          <w:spacing w:val="-140"/>
          <w:w w:val="100"/>
        </w:rPr>
        <w:t>．</w:t>
      </w:r>
      <w:r>
        <w:rPr>
          <w:w w:val="100"/>
        </w:rPr>
        <w:t>《诗</w:t>
      </w:r>
      <w:r>
        <w:rPr>
          <w:spacing w:val="-3"/>
          <w:w w:val="100"/>
        </w:rPr>
        <w:t>经</w:t>
      </w:r>
      <w:r>
        <w:rPr>
          <w:w w:val="100"/>
        </w:rPr>
        <w:t>》</w:t>
      </w:r>
      <w:r>
        <w:tab/>
      </w:r>
      <w:r>
        <w:rPr>
          <w:spacing w:val="-2"/>
          <w:w w:val="76"/>
        </w:rPr>
        <w:t>B</w:t>
      </w:r>
      <w:r>
        <w:rPr>
          <w:spacing w:val="-140"/>
          <w:w w:val="100"/>
        </w:rPr>
        <w:t>．</w:t>
      </w:r>
      <w:r>
        <w:rPr>
          <w:w w:val="100"/>
        </w:rPr>
        <w:t>《史</w:t>
      </w:r>
      <w:r>
        <w:rPr>
          <w:spacing w:val="-3"/>
          <w:w w:val="100"/>
        </w:rPr>
        <w:t>记</w:t>
      </w:r>
      <w:r>
        <w:rPr>
          <w:w w:val="100"/>
        </w:rPr>
        <w:t>》</w:t>
      </w:r>
    </w:p>
    <w:p>
      <w:pPr>
        <w:pStyle w:val="4"/>
        <w:tabs>
          <w:tab w:val="left" w:pos="4429"/>
        </w:tabs>
        <w:spacing w:before="15" w:line="201" w:lineRule="auto"/>
        <w:ind w:right="3171"/>
      </w:pPr>
      <w:r>
        <w:rPr>
          <w:spacing w:val="-2"/>
          <w:w w:val="78"/>
        </w:rPr>
        <w:t>C</w:t>
      </w:r>
      <w:r>
        <w:rPr>
          <w:spacing w:val="-140"/>
          <w:w w:val="100"/>
        </w:rPr>
        <w:t>．</w:t>
      </w:r>
      <w:r>
        <w:rPr>
          <w:w w:val="100"/>
        </w:rPr>
        <w:t>《红</w:t>
      </w:r>
      <w:r>
        <w:rPr>
          <w:spacing w:val="-3"/>
          <w:w w:val="100"/>
        </w:rPr>
        <w:t>楼</w:t>
      </w:r>
      <w:r>
        <w:rPr>
          <w:w w:val="100"/>
        </w:rPr>
        <w:t>梦》</w:t>
      </w:r>
      <w:r>
        <w:tab/>
      </w:r>
      <w:r>
        <w:rPr>
          <w:spacing w:val="-2"/>
          <w:w w:val="72"/>
        </w:rPr>
        <w:t>D</w:t>
      </w:r>
      <w:r>
        <w:rPr>
          <w:spacing w:val="-140"/>
          <w:w w:val="100"/>
        </w:rPr>
        <w:t>．</w:t>
      </w:r>
      <w:r>
        <w:rPr>
          <w:w w:val="100"/>
        </w:rPr>
        <w:t>《哈</w:t>
      </w:r>
      <w:r>
        <w:rPr>
          <w:spacing w:val="-3"/>
          <w:w w:val="100"/>
        </w:rPr>
        <w:t>姆</w:t>
      </w:r>
      <w:r>
        <w:rPr>
          <w:w w:val="100"/>
        </w:rPr>
        <w:t>雷特》</w:t>
      </w:r>
      <w:r>
        <w:t>答案：A</w:t>
      </w:r>
    </w:p>
    <w:p>
      <w:pPr>
        <w:pStyle w:val="4"/>
        <w:spacing w:line="484" w:lineRule="exact"/>
      </w:pPr>
      <w:r>
        <w:t>3．这篇文章针对的主要问题是：</w:t>
      </w:r>
    </w:p>
    <w:p>
      <w:pPr>
        <w:pStyle w:val="4"/>
        <w:spacing w:before="20" w:line="201" w:lineRule="auto"/>
        <w:ind w:right="3314"/>
      </w:pPr>
      <w:r>
        <w:rPr>
          <w:w w:val="95"/>
        </w:rPr>
        <w:t>A．信息时代年轻人面临阅读内容选择的困境B．网络中的不良信息影响了年轻人的价值观</w:t>
      </w:r>
    </w:p>
    <w:p>
      <w:pPr>
        <w:pStyle w:val="4"/>
        <w:spacing w:line="484" w:lineRule="exact"/>
      </w:pPr>
      <w:r>
        <w:t>C．年轻人的阅读时间被网络强大的娱乐功能所侵占</w:t>
      </w:r>
    </w:p>
    <w:p>
      <w:pPr>
        <w:pStyle w:val="4"/>
        <w:spacing w:before="19" w:line="201" w:lineRule="auto"/>
        <w:ind w:right="2127"/>
      </w:pPr>
      <w:r>
        <w:rPr>
          <w:w w:val="95"/>
        </w:rPr>
        <w:t xml:space="preserve">D．奇特炫目的网络信息使年轻人对传统文化失去兴趣 </w:t>
      </w:r>
      <w:r>
        <w:t>答案：A</w:t>
      </w:r>
    </w:p>
    <w:p>
      <w:pPr>
        <w:pStyle w:val="4"/>
        <w:spacing w:line="531" w:lineRule="exact"/>
      </w:pPr>
      <w:r>
        <w:t>4．下列哪项与这段文字表达的观点最接近？</w:t>
      </w:r>
    </w:p>
    <w:p>
      <w:pPr>
        <w:spacing w:after="0" w:line="531" w:lineRule="exact"/>
        <w:sectPr>
          <w:pgSz w:w="11910" w:h="16840"/>
          <w:pgMar w:top="1480" w:right="980" w:bottom="1160" w:left="1360" w:header="0" w:footer="960" w:gutter="0"/>
        </w:sectPr>
      </w:pPr>
    </w:p>
    <w:p>
      <w:pPr>
        <w:pStyle w:val="4"/>
        <w:spacing w:line="453" w:lineRule="exact"/>
      </w:pPr>
      <w:r>
        <w:t>A．黑发不知勤学早，白首方悔读书迟（颜真卿）</w:t>
      </w:r>
    </w:p>
    <w:p>
      <w:pPr>
        <w:pStyle w:val="4"/>
        <w:spacing w:before="19" w:line="201" w:lineRule="auto"/>
        <w:ind w:left="1030" w:right="258" w:hanging="243"/>
      </w:pPr>
      <w:r>
        <w:t>B</w:t>
      </w:r>
      <w:r>
        <w:rPr>
          <w:spacing w:val="-3"/>
        </w:rPr>
        <w:t>．腹有诗书气自华，读书万卷始通神</w:t>
      </w:r>
      <w:r>
        <w:t xml:space="preserve">（苏轼）                                      </w:t>
      </w:r>
      <w:r>
        <w:rPr>
          <w:w w:val="95"/>
        </w:rPr>
        <w:t>C</w:t>
      </w:r>
      <w:r>
        <w:rPr>
          <w:spacing w:val="-3"/>
          <w:w w:val="95"/>
        </w:rPr>
        <w:t>．在读书上，数量并不列于首要，重要的是书的品质与所引起的思</w:t>
      </w:r>
    </w:p>
    <w:p>
      <w:pPr>
        <w:pStyle w:val="4"/>
        <w:spacing w:line="484" w:lineRule="exact"/>
        <w:ind w:left="1450"/>
      </w:pPr>
      <w:r>
        <w:t>索的程度（富兰克林）</w:t>
      </w:r>
    </w:p>
    <w:p>
      <w:pPr>
        <w:pStyle w:val="4"/>
        <w:spacing w:before="19" w:line="201" w:lineRule="auto"/>
        <w:ind w:left="1450" w:right="211" w:hanging="420"/>
      </w:pPr>
      <w:r>
        <w:rPr>
          <w:w w:val="95"/>
        </w:rPr>
        <w:t xml:space="preserve">D．经验丰富的人读书用两只眼睛，一只眼睛看到纸面上的话，另一  </w:t>
      </w:r>
      <w:r>
        <w:t>只眼睛看到纸的背面（歌德）</w:t>
      </w:r>
    </w:p>
    <w:p>
      <w:pPr>
        <w:pStyle w:val="4"/>
        <w:spacing w:line="484" w:lineRule="exact"/>
      </w:pPr>
      <w:r>
        <w:t>答案：C</w:t>
      </w:r>
    </w:p>
    <w:p>
      <w:pPr>
        <w:pStyle w:val="4"/>
        <w:spacing w:line="500" w:lineRule="exact"/>
      </w:pPr>
      <w:r>
        <w:t>5．下列最适合做文章标题的是：</w:t>
      </w:r>
    </w:p>
    <w:p>
      <w:pPr>
        <w:pStyle w:val="4"/>
        <w:tabs>
          <w:tab w:val="left" w:pos="4429"/>
        </w:tabs>
        <w:spacing w:line="501" w:lineRule="exact"/>
      </w:pPr>
      <w:r>
        <w:t>A．读书与</w:t>
      </w:r>
      <w:r>
        <w:rPr>
          <w:spacing w:val="-3"/>
        </w:rPr>
        <w:t>做</w:t>
      </w:r>
      <w:r>
        <w:t>人</w:t>
      </w:r>
      <w:r>
        <w:tab/>
      </w:r>
      <w:r>
        <w:t>B．阅读是</w:t>
      </w:r>
      <w:r>
        <w:rPr>
          <w:spacing w:val="-3"/>
        </w:rPr>
        <w:t>一</w:t>
      </w:r>
      <w:r>
        <w:t>生的</w:t>
      </w:r>
      <w:r>
        <w:rPr>
          <w:spacing w:val="-3"/>
        </w:rPr>
        <w:t>事</w:t>
      </w:r>
      <w:r>
        <w:t>业</w:t>
      </w:r>
    </w:p>
    <w:p>
      <w:pPr>
        <w:pStyle w:val="4"/>
        <w:tabs>
          <w:tab w:val="left" w:pos="4429"/>
        </w:tabs>
        <w:spacing w:before="20" w:line="201" w:lineRule="auto"/>
        <w:ind w:right="1911"/>
      </w:pPr>
      <w:r>
        <w:t>C．传统出</w:t>
      </w:r>
      <w:r>
        <w:rPr>
          <w:spacing w:val="-3"/>
        </w:rPr>
        <w:t>版</w:t>
      </w:r>
      <w:r>
        <w:t>业路</w:t>
      </w:r>
      <w:r>
        <w:rPr>
          <w:spacing w:val="-3"/>
        </w:rPr>
        <w:t>在</w:t>
      </w:r>
      <w:r>
        <w:t>何方</w:t>
      </w:r>
      <w:r>
        <w:tab/>
      </w:r>
      <w:r>
        <w:rPr>
          <w:w w:val="95"/>
        </w:rPr>
        <w:t>D．网络时</w:t>
      </w:r>
      <w:r>
        <w:rPr>
          <w:spacing w:val="-3"/>
          <w:w w:val="95"/>
        </w:rPr>
        <w:t>代</w:t>
      </w:r>
      <w:r>
        <w:rPr>
          <w:w w:val="95"/>
        </w:rPr>
        <w:t>更需</w:t>
      </w:r>
      <w:r>
        <w:rPr>
          <w:spacing w:val="-3"/>
          <w:w w:val="95"/>
        </w:rPr>
        <w:t>经</w:t>
      </w:r>
      <w:r>
        <w:rPr>
          <w:w w:val="95"/>
        </w:rPr>
        <w:t>典阅读</w:t>
      </w:r>
      <w:r>
        <w:t>答案：D</w:t>
      </w:r>
    </w:p>
    <w:p>
      <w:pPr>
        <w:pStyle w:val="4"/>
        <w:spacing w:before="5"/>
        <w:ind w:left="0"/>
        <w:rPr>
          <w:sz w:val="17"/>
        </w:rPr>
      </w:pPr>
    </w:p>
    <w:p>
      <w:pPr>
        <w:pStyle w:val="3"/>
        <w:numPr>
          <w:ilvl w:val="2"/>
          <w:numId w:val="6"/>
        </w:numPr>
        <w:tabs>
          <w:tab w:val="left" w:pos="1349"/>
          <w:tab w:val="left" w:pos="1350"/>
        </w:tabs>
        <w:spacing w:before="0" w:after="0" w:line="240" w:lineRule="auto"/>
        <w:ind w:left="1350" w:right="0" w:hanging="1121"/>
        <w:jc w:val="left"/>
      </w:pPr>
      <w:bookmarkStart w:id="27" w:name="_bookmark14"/>
      <w:bookmarkEnd w:id="27"/>
      <w:bookmarkStart w:id="28" w:name="_bookmark14"/>
      <w:bookmarkEnd w:id="28"/>
      <w:r>
        <w:t>《综合应用能力（</w:t>
      </w:r>
      <w:r>
        <w:rPr>
          <w:rFonts w:hint="eastAsia" w:ascii="Noto Sans Mono CJK JP Regular" w:eastAsia="Noto Sans Mono CJK JP Regular"/>
        </w:rPr>
        <w:t>B</w:t>
      </w:r>
      <w:r>
        <w:rPr>
          <w:rFonts w:hint="eastAsia" w:ascii="Noto Sans Mono CJK JP Regular" w:eastAsia="Noto Sans Mono CJK JP Regular"/>
          <w:spacing w:val="-81"/>
        </w:rPr>
        <w:t xml:space="preserve"> </w:t>
      </w:r>
      <w:r>
        <w:t>类</w:t>
      </w:r>
      <w:r>
        <w:rPr>
          <w:spacing w:val="-159"/>
        </w:rPr>
        <w:t>）</w:t>
      </w:r>
      <w:r>
        <w:t>》</w:t>
      </w:r>
    </w:p>
    <w:p>
      <w:pPr>
        <w:pStyle w:val="4"/>
        <w:spacing w:before="1"/>
        <w:ind w:left="0"/>
        <w:rPr>
          <w:sz w:val="29"/>
        </w:rPr>
      </w:pPr>
    </w:p>
    <w:p>
      <w:pPr>
        <w:pStyle w:val="11"/>
        <w:numPr>
          <w:ilvl w:val="3"/>
          <w:numId w:val="6"/>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3"/>
        <w:ind w:left="0"/>
        <w:rPr>
          <w:sz w:val="21"/>
        </w:rPr>
      </w:pPr>
    </w:p>
    <w:p>
      <w:pPr>
        <w:spacing w:before="0" w:line="211" w:lineRule="auto"/>
        <w:ind w:left="229" w:right="106" w:firstLine="640"/>
        <w:jc w:val="both"/>
        <w:rPr>
          <w:sz w:val="32"/>
        </w:rPr>
      </w:pPr>
      <w:r>
        <w:rPr>
          <w:sz w:val="32"/>
        </w:rPr>
        <w:t>《综合应用能力（B</w:t>
      </w:r>
      <w:r>
        <w:rPr>
          <w:spacing w:val="8"/>
          <w:sz w:val="32"/>
        </w:rPr>
        <w:t xml:space="preserve"> 类</w:t>
      </w:r>
      <w:r>
        <w:rPr>
          <w:spacing w:val="-159"/>
          <w:sz w:val="32"/>
        </w:rPr>
        <w:t>）</w:t>
      </w:r>
      <w:r>
        <w:rPr>
          <w:sz w:val="32"/>
        </w:rPr>
        <w:t>》是针对事业单位人文社科类专业技</w:t>
      </w:r>
      <w:r>
        <w:rPr>
          <w:spacing w:val="3"/>
          <w:sz w:val="32"/>
        </w:rPr>
        <w:t>术岗位公开招聘工作人员而设置的考试科目，旨在测查应试人员</w:t>
      </w:r>
      <w:r>
        <w:rPr>
          <w:spacing w:val="-2"/>
          <w:w w:val="95"/>
          <w:sz w:val="32"/>
        </w:rPr>
        <w:t>综合运用相关知识和技能发现问题、分析问题、解决问题的能力。</w:t>
      </w:r>
    </w:p>
    <w:p>
      <w:pPr>
        <w:pStyle w:val="4"/>
        <w:spacing w:before="15"/>
        <w:ind w:left="0"/>
        <w:rPr>
          <w:sz w:val="19"/>
        </w:rPr>
      </w:pPr>
    </w:p>
    <w:p>
      <w:pPr>
        <w:pStyle w:val="11"/>
        <w:numPr>
          <w:ilvl w:val="3"/>
          <w:numId w:val="6"/>
        </w:numPr>
        <w:tabs>
          <w:tab w:val="left" w:pos="1681"/>
          <w:tab w:val="left" w:pos="1682"/>
        </w:tabs>
        <w:spacing w:before="0" w:after="0" w:line="240" w:lineRule="auto"/>
        <w:ind w:left="1681" w:right="0" w:hanging="1452"/>
        <w:jc w:val="left"/>
        <w:rPr>
          <w:sz w:val="32"/>
        </w:rPr>
      </w:pPr>
      <w:r>
        <w:rPr>
          <w:sz w:val="32"/>
        </w:rPr>
        <w:t>考试内容和测评要素</w:t>
      </w:r>
    </w:p>
    <w:p>
      <w:pPr>
        <w:pStyle w:val="4"/>
        <w:spacing w:before="5"/>
        <w:ind w:left="0"/>
        <w:rPr>
          <w:sz w:val="21"/>
        </w:rPr>
      </w:pPr>
    </w:p>
    <w:p>
      <w:pPr>
        <w:spacing w:before="0" w:line="211" w:lineRule="auto"/>
        <w:ind w:left="229" w:right="273" w:firstLine="640"/>
        <w:jc w:val="left"/>
        <w:rPr>
          <w:sz w:val="32"/>
        </w:rPr>
      </w:pPr>
      <w:r>
        <w:rPr>
          <w:spacing w:val="3"/>
          <w:w w:val="95"/>
          <w:sz w:val="32"/>
        </w:rPr>
        <w:t xml:space="preserve">主要测查应试人员的阅读理解能力、逻辑思维能力、调查研  </w:t>
      </w:r>
      <w:r>
        <w:rPr>
          <w:spacing w:val="3"/>
          <w:sz w:val="32"/>
        </w:rPr>
        <w:t>究能力、文字表达能力。</w:t>
      </w:r>
    </w:p>
    <w:p>
      <w:pPr>
        <w:spacing w:before="0" w:line="211" w:lineRule="auto"/>
        <w:ind w:left="229" w:right="257" w:firstLine="643"/>
        <w:jc w:val="left"/>
        <w:rPr>
          <w:sz w:val="32"/>
        </w:rPr>
      </w:pPr>
      <w:r>
        <w:rPr>
          <w:spacing w:val="4"/>
          <w:w w:val="95"/>
          <w:sz w:val="32"/>
        </w:rPr>
        <w:t xml:space="preserve">阅读理解能力：能够把握社会科学领域文本的事实和观点，  </w:t>
      </w:r>
      <w:r>
        <w:rPr>
          <w:sz w:val="32"/>
        </w:rPr>
        <w:t>全面准确领会材料含义。</w:t>
      </w:r>
    </w:p>
    <w:p>
      <w:pPr>
        <w:spacing w:after="0" w:line="211" w:lineRule="auto"/>
        <w:jc w:val="left"/>
        <w:rPr>
          <w:sz w:val="32"/>
        </w:rPr>
        <w:sectPr>
          <w:pgSz w:w="11910" w:h="16840"/>
          <w:pgMar w:top="1480" w:right="980" w:bottom="1160" w:left="1360" w:header="0" w:footer="960" w:gutter="0"/>
        </w:sectPr>
      </w:pPr>
    </w:p>
    <w:p>
      <w:pPr>
        <w:spacing w:before="0" w:line="514" w:lineRule="exact"/>
        <w:ind w:left="872" w:right="0" w:firstLine="0"/>
        <w:jc w:val="left"/>
        <w:rPr>
          <w:sz w:val="32"/>
        </w:rPr>
      </w:pPr>
      <w:r>
        <w:rPr>
          <w:sz w:val="32"/>
        </w:rPr>
        <w:t>逻辑思维能力：能够运用逻辑方法，对社会科学领域的现象、</w:t>
      </w:r>
    </w:p>
    <w:p>
      <w:pPr>
        <w:spacing w:before="0" w:line="595" w:lineRule="exact"/>
        <w:ind w:left="229" w:right="0" w:firstLine="0"/>
        <w:jc w:val="left"/>
        <w:rPr>
          <w:sz w:val="32"/>
        </w:rPr>
      </w:pPr>
      <w:r>
        <w:rPr>
          <w:sz w:val="32"/>
        </w:rPr>
        <w:t>问题和观点等进行分析、判断、推理和论证。</w:t>
      </w:r>
    </w:p>
    <w:p>
      <w:pPr>
        <w:spacing w:before="15" w:line="211" w:lineRule="auto"/>
        <w:ind w:left="229" w:right="104" w:firstLine="643"/>
        <w:jc w:val="both"/>
        <w:rPr>
          <w:sz w:val="32"/>
        </w:rPr>
      </w:pPr>
      <w:r>
        <w:rPr>
          <w:spacing w:val="4"/>
          <w:sz w:val="32"/>
        </w:rPr>
        <w:t>调查研究能力：能够运用科学的方法，针对社会科学领域的</w:t>
      </w:r>
      <w:r>
        <w:rPr>
          <w:spacing w:val="-6"/>
          <w:sz w:val="32"/>
        </w:rPr>
        <w:t>相关问题，系统地收集事实和资料，在此基础上进行归纳、分析、评价和应用。</w:t>
      </w:r>
    </w:p>
    <w:p>
      <w:pPr>
        <w:spacing w:before="0" w:line="211" w:lineRule="auto"/>
        <w:ind w:left="229" w:right="257" w:firstLine="643"/>
        <w:jc w:val="both"/>
        <w:rPr>
          <w:sz w:val="32"/>
        </w:rPr>
      </w:pPr>
      <w:r>
        <w:rPr>
          <w:spacing w:val="4"/>
          <w:w w:val="95"/>
          <w:sz w:val="32"/>
        </w:rPr>
        <w:t xml:space="preserve">文字表达能力：能够运用语言文字准确清晰地陈述意见、论  </w:t>
      </w:r>
      <w:r>
        <w:rPr>
          <w:sz w:val="32"/>
        </w:rPr>
        <w:t>证观点、表达思想。</w:t>
      </w:r>
    </w:p>
    <w:p>
      <w:pPr>
        <w:pStyle w:val="4"/>
        <w:spacing w:before="9"/>
        <w:ind w:left="0"/>
        <w:rPr>
          <w:sz w:val="19"/>
        </w:rPr>
      </w:pPr>
    </w:p>
    <w:p>
      <w:pPr>
        <w:pStyle w:val="11"/>
        <w:numPr>
          <w:ilvl w:val="3"/>
          <w:numId w:val="6"/>
        </w:numPr>
        <w:tabs>
          <w:tab w:val="left" w:pos="1681"/>
          <w:tab w:val="left" w:pos="1682"/>
        </w:tabs>
        <w:spacing w:before="1" w:after="0" w:line="240" w:lineRule="auto"/>
        <w:ind w:left="1681" w:right="0" w:hanging="1452"/>
        <w:jc w:val="left"/>
        <w:rPr>
          <w:sz w:val="32"/>
        </w:rPr>
      </w:pPr>
      <w:r>
        <w:rPr>
          <w:sz w:val="32"/>
        </w:rPr>
        <w:t>试卷结构</w:t>
      </w:r>
    </w:p>
    <w:p>
      <w:pPr>
        <w:pStyle w:val="4"/>
        <w:spacing w:before="5"/>
        <w:ind w:left="0"/>
        <w:rPr>
          <w:sz w:val="21"/>
        </w:rPr>
      </w:pPr>
    </w:p>
    <w:p>
      <w:pPr>
        <w:spacing w:before="1" w:line="211" w:lineRule="auto"/>
        <w:ind w:left="229" w:right="265" w:firstLine="640"/>
        <w:jc w:val="both"/>
        <w:rPr>
          <w:sz w:val="32"/>
        </w:rPr>
      </w:pPr>
      <w:r>
        <w:rPr>
          <w:w w:val="95"/>
          <w:sz w:val="32"/>
        </w:rPr>
        <w:t xml:space="preserve">试卷由主观性试题组成，主要题型包括概念分析题、校阅改  错题、论证评价题、材料分析题和写作题等。每次考试从上述题  </w:t>
      </w:r>
      <w:r>
        <w:rPr>
          <w:sz w:val="32"/>
        </w:rPr>
        <w:t>型中组合选用。</w:t>
      </w:r>
    </w:p>
    <w:p>
      <w:pPr>
        <w:spacing w:after="0" w:line="211" w:lineRule="auto"/>
        <w:jc w:val="both"/>
        <w:rPr>
          <w:sz w:val="32"/>
        </w:rPr>
        <w:sectPr>
          <w:pgSz w:w="11910" w:h="16840"/>
          <w:pgMar w:top="1460" w:right="980" w:bottom="1160" w:left="1360" w:header="0" w:footer="960" w:gutter="0"/>
        </w:sectPr>
      </w:pPr>
    </w:p>
    <w:p>
      <w:pPr>
        <w:pStyle w:val="4"/>
        <w:spacing w:before="18"/>
        <w:ind w:left="0"/>
        <w:rPr>
          <w:sz w:val="15"/>
        </w:rPr>
      </w:pPr>
    </w:p>
    <w:p>
      <w:pPr>
        <w:pStyle w:val="3"/>
        <w:numPr>
          <w:ilvl w:val="1"/>
          <w:numId w:val="7"/>
        </w:numPr>
        <w:tabs>
          <w:tab w:val="left" w:pos="1030"/>
          <w:tab w:val="left" w:pos="1031"/>
        </w:tabs>
        <w:spacing w:before="0" w:after="0" w:line="580" w:lineRule="exact"/>
        <w:ind w:left="1030" w:right="0" w:hanging="801"/>
        <w:jc w:val="left"/>
      </w:pPr>
      <w:bookmarkStart w:id="29" w:name="_bookmark15"/>
      <w:bookmarkEnd w:id="29"/>
      <w:bookmarkStart w:id="30" w:name="_bookmark15"/>
      <w:bookmarkEnd w:id="30"/>
      <w:r>
        <w:t>自然科学专技类（</w:t>
      </w:r>
      <w:r>
        <w:rPr>
          <w:rFonts w:hint="eastAsia" w:ascii="Noto Sans Mono CJK JP Regular" w:eastAsia="Noto Sans Mono CJK JP Regular"/>
        </w:rPr>
        <w:t>C</w:t>
      </w:r>
      <w:r>
        <w:rPr>
          <w:rFonts w:hint="eastAsia" w:ascii="Noto Sans Mono CJK JP Regular" w:eastAsia="Noto Sans Mono CJK JP Regular"/>
          <w:spacing w:val="-82"/>
        </w:rPr>
        <w:t xml:space="preserve"> </w:t>
      </w:r>
      <w:r>
        <w:t>类）</w:t>
      </w:r>
    </w:p>
    <w:p>
      <w:pPr>
        <w:pStyle w:val="4"/>
        <w:spacing w:before="19"/>
        <w:ind w:left="0"/>
      </w:pPr>
    </w:p>
    <w:p>
      <w:pPr>
        <w:pStyle w:val="3"/>
        <w:numPr>
          <w:ilvl w:val="2"/>
          <w:numId w:val="7"/>
        </w:numPr>
        <w:tabs>
          <w:tab w:val="left" w:pos="1349"/>
          <w:tab w:val="left" w:pos="1350"/>
        </w:tabs>
        <w:spacing w:before="0" w:after="0" w:line="240" w:lineRule="auto"/>
        <w:ind w:left="1350" w:right="0" w:hanging="1121"/>
        <w:jc w:val="left"/>
      </w:pPr>
      <w:bookmarkStart w:id="31" w:name="_bookmark16"/>
      <w:bookmarkEnd w:id="31"/>
      <w:bookmarkStart w:id="32" w:name="_bookmark16"/>
      <w:bookmarkEnd w:id="32"/>
      <w:r>
        <w:t>《职业能力倾向测验（</w:t>
      </w:r>
      <w:r>
        <w:rPr>
          <w:rFonts w:hint="eastAsia" w:ascii="Noto Sans Mono CJK JP Regular" w:eastAsia="Noto Sans Mono CJK JP Regular"/>
        </w:rPr>
        <w:t>C</w:t>
      </w:r>
      <w:r>
        <w:rPr>
          <w:rFonts w:hint="eastAsia" w:ascii="Noto Sans Mono CJK JP Regular" w:eastAsia="Noto Sans Mono CJK JP Regular"/>
          <w:spacing w:val="-82"/>
        </w:rPr>
        <w:t xml:space="preserve"> </w:t>
      </w:r>
      <w:r>
        <w:t>类</w:t>
      </w:r>
      <w:r>
        <w:rPr>
          <w:spacing w:val="-161"/>
        </w:rPr>
        <w:t>）</w:t>
      </w:r>
      <w:r>
        <w:t>》</w:t>
      </w:r>
    </w:p>
    <w:p>
      <w:pPr>
        <w:pStyle w:val="4"/>
        <w:spacing w:before="19"/>
        <w:ind w:left="0"/>
      </w:pPr>
    </w:p>
    <w:p>
      <w:pPr>
        <w:pStyle w:val="11"/>
        <w:numPr>
          <w:ilvl w:val="3"/>
          <w:numId w:val="7"/>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3"/>
        <w:ind w:left="0"/>
        <w:rPr>
          <w:sz w:val="24"/>
        </w:rPr>
      </w:pPr>
    </w:p>
    <w:p>
      <w:pPr>
        <w:spacing w:before="0" w:line="206" w:lineRule="auto"/>
        <w:ind w:left="229" w:right="263" w:firstLine="640"/>
        <w:jc w:val="both"/>
        <w:rPr>
          <w:sz w:val="32"/>
        </w:rPr>
      </w:pPr>
      <w:r>
        <w:rPr>
          <w:sz w:val="32"/>
        </w:rPr>
        <w:t>《职业能力倾向测验（C</w:t>
      </w:r>
      <w:r>
        <w:rPr>
          <w:spacing w:val="-3"/>
          <w:sz w:val="32"/>
        </w:rPr>
        <w:t xml:space="preserve"> 类</w:t>
      </w:r>
      <w:r>
        <w:rPr>
          <w:spacing w:val="-161"/>
          <w:sz w:val="32"/>
        </w:rPr>
        <w:t>）</w:t>
      </w:r>
      <w:r>
        <w:rPr>
          <w:sz w:val="32"/>
        </w:rPr>
        <w:t>》是针对事业单位自然科学类专</w:t>
      </w:r>
      <w:r>
        <w:rPr>
          <w:spacing w:val="3"/>
          <w:w w:val="95"/>
          <w:sz w:val="32"/>
        </w:rPr>
        <w:t xml:space="preserve">业技术岗位公开招聘工作人员而设置的考试科目，主要测查与事   业单位自然科学类专业技术岗位密切相关的、适合通过客观化纸   笔测验方式进行考查的基本素质和能力要素，包括常识判断、言  </w:t>
      </w:r>
      <w:r>
        <w:rPr>
          <w:spacing w:val="3"/>
          <w:sz w:val="32"/>
        </w:rPr>
        <w:t>语理解与表达、判断推理、综合分析等部分。</w:t>
      </w:r>
    </w:p>
    <w:p>
      <w:pPr>
        <w:pStyle w:val="4"/>
        <w:spacing w:before="6"/>
        <w:ind w:left="0"/>
        <w:rPr>
          <w:sz w:val="16"/>
        </w:rPr>
      </w:pPr>
    </w:p>
    <w:p>
      <w:pPr>
        <w:pStyle w:val="11"/>
        <w:numPr>
          <w:ilvl w:val="3"/>
          <w:numId w:val="7"/>
        </w:numPr>
        <w:tabs>
          <w:tab w:val="left" w:pos="1681"/>
          <w:tab w:val="left" w:pos="1682"/>
        </w:tabs>
        <w:spacing w:before="1" w:after="0" w:line="240" w:lineRule="auto"/>
        <w:ind w:left="1681" w:right="0" w:hanging="1452"/>
        <w:jc w:val="left"/>
        <w:rPr>
          <w:sz w:val="32"/>
        </w:rPr>
      </w:pPr>
      <w:r>
        <w:rPr>
          <w:sz w:val="32"/>
        </w:rPr>
        <w:t>考试内容与题型介绍</w:t>
      </w:r>
    </w:p>
    <w:p>
      <w:pPr>
        <w:pStyle w:val="4"/>
        <w:spacing w:before="10"/>
        <w:ind w:left="0"/>
        <w:rPr>
          <w:sz w:val="18"/>
        </w:rPr>
      </w:pPr>
    </w:p>
    <w:p>
      <w:pPr>
        <w:spacing w:before="0" w:line="672" w:lineRule="exact"/>
        <w:ind w:left="872" w:right="0" w:firstLine="0"/>
        <w:jc w:val="left"/>
        <w:rPr>
          <w:sz w:val="32"/>
        </w:rPr>
      </w:pPr>
      <w:r>
        <w:rPr>
          <w:sz w:val="32"/>
        </w:rPr>
        <w:t>⑴常识判断</w:t>
      </w:r>
    </w:p>
    <w:p>
      <w:pPr>
        <w:spacing w:before="74" w:line="199" w:lineRule="auto"/>
        <w:ind w:left="229" w:right="273" w:firstLine="640"/>
        <w:jc w:val="both"/>
        <w:rPr>
          <w:sz w:val="32"/>
        </w:rPr>
      </w:pPr>
      <w:r>
        <w:rPr>
          <w:spacing w:val="3"/>
          <w:w w:val="95"/>
          <w:sz w:val="32"/>
        </w:rPr>
        <w:t xml:space="preserve">主要测查应试人员应知应会的基本知识以及运用这些知识进  </w:t>
      </w:r>
      <w:r>
        <w:rPr>
          <w:spacing w:val="3"/>
          <w:sz w:val="32"/>
        </w:rPr>
        <w:t>行分析判断的能力，主要涉及科学、技术、社会、文化等方面。例题：</w:t>
      </w:r>
    </w:p>
    <w:p>
      <w:pPr>
        <w:pStyle w:val="4"/>
        <w:spacing w:before="6" w:line="546" w:lineRule="exact"/>
      </w:pPr>
      <w:r>
        <w:t>关于科学家的成就，下列说法正确的是：</w:t>
      </w:r>
    </w:p>
    <w:p>
      <w:pPr>
        <w:pStyle w:val="4"/>
        <w:spacing w:line="500" w:lineRule="exact"/>
      </w:pPr>
      <w:r>
        <w:t>A．阿基米德发现了杠杆原理 B．道尔顿提出了分子说</w:t>
      </w:r>
    </w:p>
    <w:p>
      <w:pPr>
        <w:pStyle w:val="4"/>
        <w:tabs>
          <w:tab w:val="left" w:pos="4429"/>
        </w:tabs>
        <w:spacing w:before="20" w:line="201" w:lineRule="auto"/>
        <w:ind w:right="2473"/>
      </w:pPr>
      <w:r>
        <w:t>C．高斯创</w:t>
      </w:r>
      <w:r>
        <w:rPr>
          <w:spacing w:val="-3"/>
        </w:rPr>
        <w:t>立</w:t>
      </w:r>
      <w:r>
        <w:t>了解</w:t>
      </w:r>
      <w:r>
        <w:rPr>
          <w:spacing w:val="-3"/>
        </w:rPr>
        <w:t>析</w:t>
      </w:r>
      <w:r>
        <w:t>几何</w:t>
      </w:r>
      <w:r>
        <w:tab/>
      </w:r>
      <w:r>
        <w:rPr>
          <w:w w:val="95"/>
        </w:rPr>
        <w:t>D．爱迪生</w:t>
      </w:r>
      <w:r>
        <w:rPr>
          <w:spacing w:val="-3"/>
          <w:w w:val="95"/>
        </w:rPr>
        <w:t>发</w:t>
      </w:r>
      <w:r>
        <w:rPr>
          <w:w w:val="95"/>
        </w:rPr>
        <w:t>明了</w:t>
      </w:r>
      <w:r>
        <w:rPr>
          <w:spacing w:val="-3"/>
          <w:w w:val="95"/>
        </w:rPr>
        <w:t>炸</w:t>
      </w:r>
      <w:r>
        <w:rPr>
          <w:w w:val="95"/>
        </w:rPr>
        <w:t>药</w:t>
      </w:r>
      <w:r>
        <w:t>答案：A</w:t>
      </w:r>
    </w:p>
    <w:p>
      <w:pPr>
        <w:pStyle w:val="3"/>
        <w:spacing w:before="20"/>
        <w:ind w:left="872"/>
      </w:pPr>
      <w:r>
        <w:t>⑵言语理解与表达</w:t>
      </w:r>
    </w:p>
    <w:p>
      <w:pPr>
        <w:spacing w:after="0"/>
        <w:sectPr>
          <w:pgSz w:w="11910" w:h="16840"/>
          <w:pgMar w:top="1580" w:right="980" w:bottom="1160" w:left="1360" w:header="0" w:footer="960" w:gutter="0"/>
        </w:sectPr>
      </w:pPr>
    </w:p>
    <w:p>
      <w:pPr>
        <w:spacing w:before="0" w:line="570" w:lineRule="exact"/>
        <w:ind w:left="870" w:right="0" w:firstLine="0"/>
        <w:jc w:val="left"/>
        <w:rPr>
          <w:sz w:val="32"/>
        </w:rPr>
      </w:pPr>
      <w:r>
        <w:rPr>
          <w:sz w:val="32"/>
        </w:rPr>
        <w:t>主要测查应试人员准确理解和把握语言文字内涵、进行思考</w:t>
      </w:r>
    </w:p>
    <w:p>
      <w:pPr>
        <w:spacing w:before="0" w:line="240" w:lineRule="auto"/>
        <w:ind w:left="229" w:right="265" w:firstLine="0"/>
        <w:jc w:val="both"/>
        <w:rPr>
          <w:sz w:val="32"/>
        </w:rPr>
      </w:pPr>
      <w:r>
        <w:rPr>
          <w:spacing w:val="3"/>
          <w:w w:val="95"/>
          <w:sz w:val="32"/>
        </w:rPr>
        <w:t xml:space="preserve">和交流的能力，包括理解语句之间的逻辑关系，把握主要信息及   重要细节；概括归纳主题、主旨；根据阅读内容合理推断隐含信  </w:t>
      </w:r>
      <w:r>
        <w:rPr>
          <w:spacing w:val="3"/>
          <w:sz w:val="32"/>
        </w:rPr>
        <w:t>息等。</w:t>
      </w:r>
    </w:p>
    <w:p>
      <w:pPr>
        <w:spacing w:before="0" w:line="524"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before="54" w:line="194" w:lineRule="auto"/>
        <w:ind w:left="229" w:right="259" w:firstLine="559"/>
        <w:jc w:val="both"/>
      </w:pPr>
      <w: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0"/>
          <w:w w:val="95"/>
        </w:rPr>
        <w:t xml:space="preserve">一种类似果冻的胶状物。这种胶状物看起来是固态的，但其中   </w:t>
      </w:r>
      <w:r>
        <w:rPr>
          <w:spacing w:val="-2"/>
          <w:w w:val="95"/>
        </w:rPr>
        <w:t>70%</w:t>
      </w:r>
      <w:r>
        <w:rPr>
          <w:w w:val="95"/>
        </w:rPr>
        <w:t>的成分是</w:t>
      </w:r>
      <w: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4"/>
        <w:spacing w:line="453" w:lineRule="exact"/>
      </w:pPr>
      <w:r>
        <w:t>根据这段文字，可以知道：</w:t>
      </w:r>
    </w:p>
    <w:p>
      <w:pPr>
        <w:pStyle w:val="4"/>
        <w:spacing w:line="480" w:lineRule="exact"/>
      </w:pPr>
      <w:r>
        <w:rPr>
          <w:w w:val="95"/>
        </w:rPr>
        <w:t>A</w:t>
      </w:r>
      <w:r>
        <w:rPr>
          <w:spacing w:val="-3"/>
          <w:w w:val="95"/>
        </w:rPr>
        <w:t>．新型锂电池的胶状物燃点更高所以更安全</w:t>
      </w:r>
    </w:p>
    <w:p>
      <w:pPr>
        <w:pStyle w:val="4"/>
        <w:spacing w:before="22" w:line="194" w:lineRule="auto"/>
        <w:ind w:right="3314"/>
      </w:pPr>
      <w:r>
        <w:rPr>
          <w:w w:val="95"/>
        </w:rPr>
        <w:t>B</w:t>
      </w:r>
      <w:r>
        <w:rPr>
          <w:spacing w:val="-3"/>
          <w:w w:val="95"/>
        </w:rPr>
        <w:t>．传统锂电池不需要聚合物隔膜隔开正负极C．新型锂电池已广泛使用于手机等电子产品</w:t>
      </w:r>
    </w:p>
    <w:p>
      <w:pPr>
        <w:pStyle w:val="4"/>
        <w:spacing w:line="194" w:lineRule="auto"/>
        <w:ind w:right="2976"/>
      </w:pPr>
      <w:r>
        <w:rPr>
          <w:w w:val="95"/>
        </w:rPr>
        <w:t>D．两种锂电池的内部结构相异但导电原理相同</w:t>
      </w:r>
      <w:r>
        <w:t>答案：D</w:t>
      </w:r>
    </w:p>
    <w:p>
      <w:pPr>
        <w:pStyle w:val="3"/>
        <w:spacing w:line="540" w:lineRule="exact"/>
        <w:jc w:val="both"/>
      </w:pPr>
      <w:r>
        <w:t xml:space="preserve">例题 </w:t>
      </w:r>
      <w:r>
        <w:rPr>
          <w:rFonts w:hint="eastAsia" w:ascii="Noto Sans Mono CJK JP Regular" w:eastAsia="Noto Sans Mono CJK JP Regular"/>
        </w:rPr>
        <w:t>2</w:t>
      </w:r>
      <w:r>
        <w:t>：</w:t>
      </w:r>
    </w:p>
    <w:p>
      <w:pPr>
        <w:pStyle w:val="4"/>
        <w:spacing w:line="568" w:lineRule="exact"/>
      </w:pPr>
      <w:r>
        <w:t>抽样是许多定量研究都要涉及的重要环节。开展定量研究时，要力求</w:t>
      </w:r>
    </w:p>
    <w:p>
      <w:pPr>
        <w:pStyle w:val="4"/>
        <w:tabs>
          <w:tab w:val="left" w:pos="5898"/>
        </w:tabs>
        <w:spacing w:line="479" w:lineRule="exact"/>
        <w:ind w:left="229"/>
      </w:pPr>
      <w:r>
        <w:pict>
          <v:group id="_x0000_s1074" o:spid="_x0000_s1074" o:spt="203" style="position:absolute;left:0pt;margin-left:320.8pt;margin-top:16.55pt;height:0.95pt;width:42.15pt;mso-position-horizontal-relative:page;z-index:-39936;mso-width-relative:page;mso-height-relative:page;" coordorigin="6417,331" coordsize="843,19">
            <o:lock v:ext="edit"/>
            <v:line id="_x0000_s1075" o:spid="_x0000_s1075" o:spt="20" style="position:absolute;left:6417;top:335;height:0;width:838;" stroked="t" coordsize="21600,21600">
              <v:path arrowok="t"/>
              <v:fill focussize="0,0"/>
              <v:stroke weight="0.322913385826772pt" color="#000000"/>
              <v:imagedata o:title=""/>
              <o:lock v:ext="edit"/>
            </v:line>
            <v:line id="_x0000_s1076" o:spid="_x0000_s1076" o:spt="20" style="position:absolute;left:6417;top:343;height:0;width:842;" stroked="t" coordsize="21600,21600">
              <v:path arrowok="t"/>
              <v:fill focussize="0,0"/>
              <v:stroke weight="0.744015748031496pt" color="#000000"/>
              <v:imagedata o:title=""/>
              <o:lock v:ext="edit"/>
            </v:line>
          </v:group>
        </w:pict>
      </w:r>
      <w:r>
        <w:rPr>
          <w:spacing w:val="4"/>
        </w:rPr>
        <w:t>选</w:t>
      </w:r>
      <w:r>
        <w:t>择适当</w:t>
      </w:r>
      <w:r>
        <w:rPr>
          <w:spacing w:val="4"/>
        </w:rPr>
        <w:t>的</w:t>
      </w:r>
      <w:r>
        <w:t>抽样方</w:t>
      </w:r>
      <w:r>
        <w:rPr>
          <w:spacing w:val="4"/>
        </w:rPr>
        <w:t>法</w:t>
      </w:r>
      <w:r>
        <w:t>来提高</w:t>
      </w:r>
      <w:r>
        <w:rPr>
          <w:spacing w:val="4"/>
        </w:rPr>
        <w:t>抽</w:t>
      </w:r>
      <w:r>
        <w:t>样精度，</w:t>
      </w:r>
      <w:r>
        <w:tab/>
      </w:r>
      <w:r>
        <w:t>样</w:t>
      </w:r>
      <w:r>
        <w:rPr>
          <w:spacing w:val="4"/>
        </w:rPr>
        <w:t>本</w:t>
      </w:r>
      <w:r>
        <w:t>参数</w:t>
      </w:r>
      <w:r>
        <w:rPr>
          <w:spacing w:val="4"/>
        </w:rPr>
        <w:t>与</w:t>
      </w:r>
      <w:r>
        <w:t>总体参</w:t>
      </w:r>
      <w:r>
        <w:rPr>
          <w:spacing w:val="4"/>
        </w:rPr>
        <w:t>数</w:t>
      </w:r>
      <w:r>
        <w:t>之</w:t>
      </w:r>
      <w:r>
        <w:rPr>
          <w:spacing w:val="4"/>
        </w:rPr>
        <w:t>间</w:t>
      </w:r>
      <w:r>
        <w:t>的</w:t>
      </w:r>
    </w:p>
    <w:p>
      <w:pPr>
        <w:pStyle w:val="4"/>
        <w:tabs>
          <w:tab w:val="left" w:pos="8169"/>
        </w:tabs>
        <w:spacing w:line="424" w:lineRule="exact"/>
        <w:ind w:left="229"/>
      </w:pP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多与</w:t>
      </w:r>
    </w:p>
    <w:p>
      <w:pPr>
        <w:pStyle w:val="4"/>
        <w:spacing w:line="480" w:lineRule="exact"/>
        <w:ind w:left="229"/>
      </w:pPr>
      <w:r>
        <w:t>抽样方法不当有关。</w:t>
      </w:r>
    </w:p>
    <w:p>
      <w:pPr>
        <w:pStyle w:val="4"/>
        <w:spacing w:after="59" w:line="537" w:lineRule="exact"/>
      </w:pPr>
      <w:r>
        <w:t>依次填入划横线部分最恰当的一项是：</w:t>
      </w:r>
    </w:p>
    <w:tbl>
      <w:tblPr>
        <w:tblStyle w:val="9"/>
        <w:tblW w:w="6125"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1"/>
        <w:gridCol w:w="1891"/>
        <w:gridCol w:w="1750"/>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1171" w:type="dxa"/>
          </w:tcPr>
          <w:p>
            <w:pPr>
              <w:pStyle w:val="12"/>
              <w:spacing w:line="364" w:lineRule="exact"/>
              <w:ind w:left="50"/>
              <w:jc w:val="left"/>
              <w:rPr>
                <w:rFonts w:hint="eastAsia" w:ascii="Noto Sans CJK JP Regular" w:eastAsia="Noto Sans CJK JP Regular"/>
                <w:sz w:val="28"/>
              </w:rPr>
            </w:pPr>
            <w:r>
              <w:rPr>
                <w:rFonts w:hint="eastAsia" w:ascii="Noto Sans CJK JP Regular" w:eastAsia="Noto Sans CJK JP Regular"/>
                <w:w w:val="95"/>
                <w:sz w:val="28"/>
              </w:rPr>
              <w:t>A．减少</w:t>
            </w:r>
          </w:p>
          <w:p>
            <w:pPr>
              <w:pStyle w:val="12"/>
              <w:spacing w:line="477" w:lineRule="exact"/>
              <w:ind w:left="50"/>
              <w:jc w:val="left"/>
              <w:rPr>
                <w:rFonts w:hint="eastAsia" w:ascii="Noto Sans CJK JP Regular" w:eastAsia="Noto Sans CJK JP Regular"/>
                <w:sz w:val="28"/>
              </w:rPr>
            </w:pPr>
            <w:r>
              <w:rPr>
                <w:rFonts w:hint="eastAsia" w:ascii="Noto Sans CJK JP Regular" w:eastAsia="Noto Sans CJK JP Regular"/>
                <w:w w:val="95"/>
                <w:sz w:val="28"/>
              </w:rPr>
              <w:t>C．缩小</w:t>
            </w:r>
          </w:p>
        </w:tc>
        <w:tc>
          <w:tcPr>
            <w:tcW w:w="1891" w:type="dxa"/>
          </w:tcPr>
          <w:p>
            <w:pPr>
              <w:pStyle w:val="12"/>
              <w:spacing w:line="364" w:lineRule="exact"/>
              <w:ind w:left="138"/>
              <w:jc w:val="left"/>
              <w:rPr>
                <w:rFonts w:hint="eastAsia" w:ascii="Noto Sans CJK JP Regular" w:eastAsia="Noto Sans CJK JP Regular"/>
                <w:sz w:val="28"/>
              </w:rPr>
            </w:pPr>
            <w:r>
              <w:rPr>
                <w:rFonts w:hint="eastAsia" w:ascii="Noto Sans CJK JP Regular" w:eastAsia="Noto Sans CJK JP Regular"/>
                <w:sz w:val="28"/>
              </w:rPr>
              <w:t>各执一端</w:t>
            </w:r>
          </w:p>
          <w:p>
            <w:pPr>
              <w:pStyle w:val="12"/>
              <w:spacing w:line="477" w:lineRule="exact"/>
              <w:ind w:left="138"/>
              <w:jc w:val="left"/>
              <w:rPr>
                <w:rFonts w:hint="eastAsia" w:ascii="Noto Sans CJK JP Regular" w:eastAsia="Noto Sans CJK JP Regular"/>
                <w:sz w:val="28"/>
              </w:rPr>
            </w:pPr>
            <w:r>
              <w:rPr>
                <w:rFonts w:hint="eastAsia" w:ascii="Noto Sans CJK JP Regular" w:eastAsia="Noto Sans CJK JP Regular"/>
                <w:sz w:val="28"/>
              </w:rPr>
              <w:t>大相径庭</w:t>
            </w:r>
          </w:p>
        </w:tc>
        <w:tc>
          <w:tcPr>
            <w:tcW w:w="1750" w:type="dxa"/>
          </w:tcPr>
          <w:p>
            <w:pPr>
              <w:pStyle w:val="12"/>
              <w:spacing w:line="364" w:lineRule="exact"/>
              <w:ind w:left="629"/>
              <w:jc w:val="left"/>
              <w:rPr>
                <w:rFonts w:hint="eastAsia" w:ascii="Noto Sans CJK JP Regular" w:eastAsia="Noto Sans CJK JP Regular"/>
                <w:sz w:val="28"/>
              </w:rPr>
            </w:pPr>
            <w:r>
              <w:rPr>
                <w:rFonts w:hint="eastAsia" w:ascii="Noto Sans CJK JP Regular" w:eastAsia="Noto Sans CJK JP Regular"/>
                <w:w w:val="95"/>
                <w:sz w:val="28"/>
              </w:rPr>
              <w:t>B．弥补</w:t>
            </w:r>
          </w:p>
          <w:p>
            <w:pPr>
              <w:pStyle w:val="12"/>
              <w:spacing w:line="477" w:lineRule="exact"/>
              <w:ind w:left="629"/>
              <w:jc w:val="left"/>
              <w:rPr>
                <w:rFonts w:hint="eastAsia" w:ascii="Noto Sans CJK JP Regular" w:eastAsia="Noto Sans CJK JP Regular"/>
                <w:sz w:val="28"/>
              </w:rPr>
            </w:pPr>
            <w:r>
              <w:rPr>
                <w:rFonts w:hint="eastAsia" w:ascii="Noto Sans CJK JP Regular" w:eastAsia="Noto Sans CJK JP Regular"/>
                <w:w w:val="95"/>
                <w:sz w:val="28"/>
              </w:rPr>
              <w:t>D．控制</w:t>
            </w:r>
          </w:p>
        </w:tc>
        <w:tc>
          <w:tcPr>
            <w:tcW w:w="1313" w:type="dxa"/>
          </w:tcPr>
          <w:p>
            <w:pPr>
              <w:pStyle w:val="12"/>
              <w:spacing w:line="364" w:lineRule="exact"/>
              <w:ind w:left="139"/>
              <w:jc w:val="left"/>
              <w:rPr>
                <w:rFonts w:hint="eastAsia" w:ascii="Noto Sans CJK JP Regular" w:eastAsia="Noto Sans CJK JP Regular"/>
                <w:sz w:val="28"/>
              </w:rPr>
            </w:pPr>
            <w:r>
              <w:rPr>
                <w:rFonts w:hint="eastAsia" w:ascii="Noto Sans CJK JP Regular" w:eastAsia="Noto Sans CJK JP Regular"/>
                <w:sz w:val="28"/>
              </w:rPr>
              <w:t>南辕北辙</w:t>
            </w:r>
          </w:p>
          <w:p>
            <w:pPr>
              <w:pStyle w:val="12"/>
              <w:spacing w:line="477" w:lineRule="exact"/>
              <w:ind w:left="139"/>
              <w:jc w:val="left"/>
              <w:rPr>
                <w:rFonts w:hint="eastAsia" w:ascii="Noto Sans CJK JP Regular" w:eastAsia="Noto Sans CJK JP Regular"/>
                <w:sz w:val="28"/>
              </w:rPr>
            </w:pPr>
            <w:r>
              <w:rPr>
                <w:rFonts w:hint="eastAsia" w:ascii="Noto Sans CJK JP Regular" w:eastAsia="Noto Sans CJK JP Regular"/>
                <w:sz w:val="28"/>
              </w:rPr>
              <w:t>大同小异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171" w:type="dxa"/>
          </w:tcPr>
          <w:p>
            <w:pPr>
              <w:pStyle w:val="12"/>
              <w:spacing w:line="360" w:lineRule="exact"/>
              <w:ind w:left="50"/>
              <w:jc w:val="left"/>
              <w:rPr>
                <w:rFonts w:hint="eastAsia" w:ascii="Noto Sans CJK JP Regular" w:eastAsia="Noto Sans CJK JP Regular"/>
                <w:sz w:val="28"/>
              </w:rPr>
            </w:pPr>
            <w:r>
              <w:rPr>
                <w:rFonts w:hint="eastAsia" w:ascii="Noto Sans CJK JP Regular" w:eastAsia="Noto Sans CJK JP Regular"/>
                <w:sz w:val="28"/>
              </w:rPr>
              <w:t>答案：C</w:t>
            </w:r>
          </w:p>
        </w:tc>
        <w:tc>
          <w:tcPr>
            <w:tcW w:w="1891" w:type="dxa"/>
          </w:tcPr>
          <w:p>
            <w:pPr>
              <w:pStyle w:val="12"/>
              <w:jc w:val="left"/>
              <w:rPr>
                <w:sz w:val="28"/>
              </w:rPr>
            </w:pPr>
          </w:p>
        </w:tc>
        <w:tc>
          <w:tcPr>
            <w:tcW w:w="1750" w:type="dxa"/>
          </w:tcPr>
          <w:p>
            <w:pPr>
              <w:pStyle w:val="12"/>
              <w:jc w:val="left"/>
              <w:rPr>
                <w:sz w:val="28"/>
              </w:rPr>
            </w:pPr>
          </w:p>
        </w:tc>
        <w:tc>
          <w:tcPr>
            <w:tcW w:w="1313" w:type="dxa"/>
          </w:tcPr>
          <w:p>
            <w:pPr>
              <w:pStyle w:val="12"/>
              <w:jc w:val="left"/>
              <w:rPr>
                <w:sz w:val="28"/>
              </w:rPr>
            </w:pPr>
          </w:p>
        </w:tc>
      </w:tr>
    </w:tbl>
    <w:p>
      <w:pPr>
        <w:spacing w:after="0"/>
        <w:jc w:val="left"/>
        <w:rPr>
          <w:sz w:val="28"/>
        </w:rPr>
        <w:sectPr>
          <w:pgSz w:w="11910" w:h="16840"/>
          <w:pgMar w:top="1580" w:right="980" w:bottom="1160" w:left="1360" w:header="0" w:footer="960" w:gutter="0"/>
        </w:sectPr>
      </w:pPr>
    </w:p>
    <w:p>
      <w:pPr>
        <w:pStyle w:val="3"/>
        <w:spacing w:line="533" w:lineRule="exact"/>
        <w:ind w:left="872"/>
      </w:pPr>
      <w:r>
        <w:t>⑶判断推理</w:t>
      </w:r>
    </w:p>
    <w:p>
      <w:pPr>
        <w:spacing w:before="58" w:line="199" w:lineRule="auto"/>
        <w:ind w:left="229" w:right="265" w:firstLine="640"/>
        <w:jc w:val="both"/>
        <w:rPr>
          <w:sz w:val="32"/>
        </w:rPr>
      </w:pPr>
      <w:r>
        <w:rPr>
          <w:w w:val="95"/>
          <w:sz w:val="32"/>
        </w:rPr>
        <w:t xml:space="preserve">主要测查应试人员对各种事物关系的分析推理能力，涉及对  图形、语词概念、事物关系和文字材料的理解、比较、组合、演   绎和归纳等。常见题型有图形推理、定义判断、类比推理、逻辑  </w:t>
      </w:r>
      <w:r>
        <w:rPr>
          <w:sz w:val="32"/>
        </w:rPr>
        <w:t>判断等。</w:t>
      </w:r>
    </w:p>
    <w:p>
      <w:pPr>
        <w:spacing w:before="0" w:line="525" w:lineRule="exact"/>
        <w:ind w:left="872" w:right="0" w:firstLine="0"/>
        <w:jc w:val="left"/>
        <w:rPr>
          <w:sz w:val="32"/>
        </w:rPr>
      </w:pPr>
      <w:r>
        <w:rPr>
          <w:sz w:val="32"/>
        </w:rPr>
        <w:t>题型一：图形推理</w:t>
      </w:r>
    </w:p>
    <w:p>
      <w:pPr>
        <w:spacing w:before="21" w:line="199" w:lineRule="auto"/>
        <w:ind w:left="229" w:right="259" w:firstLine="640"/>
        <w:jc w:val="left"/>
        <w:rPr>
          <w:sz w:val="32"/>
        </w:rPr>
      </w:pPr>
      <w:r>
        <w:rPr>
          <w:spacing w:val="4"/>
          <w:w w:val="95"/>
          <w:sz w:val="32"/>
        </w:rPr>
        <w:t xml:space="preserve">每道题给出一套或两套图形，要求应试人员通过观察分析，  </w:t>
      </w:r>
      <w:r>
        <w:rPr>
          <w:sz w:val="32"/>
        </w:rPr>
        <w:t>找出图形排列的规律，选出符合规律的一项。</w:t>
      </w:r>
    </w:p>
    <w:p>
      <w:pPr>
        <w:spacing w:before="0" w:line="555" w:lineRule="exact"/>
        <w:ind w:left="229" w:right="0" w:firstLine="0"/>
        <w:jc w:val="left"/>
        <w:rPr>
          <w:sz w:val="32"/>
        </w:rPr>
      </w:pPr>
      <w:r>
        <w:drawing>
          <wp:anchor distT="0" distB="0" distL="0" distR="0" simplePos="0" relativeHeight="268395520" behindDoc="1" locked="0" layoutInCell="1" allowOverlap="1">
            <wp:simplePos x="0" y="0"/>
            <wp:positionH relativeFrom="page">
              <wp:posOffset>2350135</wp:posOffset>
            </wp:positionH>
            <wp:positionV relativeFrom="paragraph">
              <wp:posOffset>337185</wp:posOffset>
            </wp:positionV>
            <wp:extent cx="3078480" cy="1189990"/>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5" cstate="print"/>
                    <a:stretch>
                      <a:fillRect/>
                    </a:stretch>
                  </pic:blipFill>
                  <pic:spPr>
                    <a:xfrm>
                      <a:off x="0" y="0"/>
                      <a:ext cx="3078480" cy="1189989"/>
                    </a:xfrm>
                    <a:prstGeom prst="rect">
                      <a:avLst/>
                    </a:prstGeom>
                  </pic:spPr>
                </pic:pic>
              </a:graphicData>
            </a:graphic>
          </wp:anchor>
        </w:drawing>
      </w:r>
      <w:r>
        <w:rPr>
          <w:sz w:val="32"/>
        </w:rPr>
        <w:t>例题：</w:t>
      </w:r>
    </w:p>
    <w:p>
      <w:pPr>
        <w:pStyle w:val="4"/>
        <w:ind w:left="0"/>
        <w:rPr>
          <w:sz w:val="32"/>
        </w:rPr>
      </w:pPr>
    </w:p>
    <w:p>
      <w:pPr>
        <w:pStyle w:val="4"/>
        <w:ind w:left="0"/>
        <w:rPr>
          <w:sz w:val="32"/>
        </w:rPr>
      </w:pPr>
    </w:p>
    <w:p>
      <w:pPr>
        <w:pStyle w:val="4"/>
        <w:spacing w:before="5"/>
        <w:ind w:left="0"/>
        <w:rPr>
          <w:sz w:val="21"/>
        </w:rPr>
      </w:pPr>
    </w:p>
    <w:p>
      <w:pPr>
        <w:pStyle w:val="4"/>
        <w:tabs>
          <w:tab w:val="left" w:pos="3870"/>
          <w:tab w:val="left" w:pos="4710"/>
          <w:tab w:val="left" w:pos="5410"/>
        </w:tabs>
        <w:ind w:left="3169"/>
      </w:pPr>
      <w:r>
        <w:rPr>
          <w:w w:val="90"/>
        </w:rPr>
        <w:t>A</w:t>
      </w:r>
      <w:r>
        <w:rPr>
          <w:w w:val="90"/>
        </w:rPr>
        <w:tab/>
      </w:r>
      <w:r>
        <w:rPr>
          <w:w w:val="90"/>
        </w:rPr>
        <w:t>B</w:t>
      </w:r>
      <w:r>
        <w:rPr>
          <w:w w:val="90"/>
        </w:rPr>
        <w:tab/>
      </w:r>
      <w:r>
        <w:rPr>
          <w:w w:val="90"/>
        </w:rPr>
        <w:t>C</w:t>
      </w:r>
      <w:r>
        <w:rPr>
          <w:w w:val="90"/>
        </w:rPr>
        <w:tab/>
      </w:r>
      <w:r>
        <w:rPr>
          <w:w w:val="90"/>
        </w:rPr>
        <w:t>D</w:t>
      </w:r>
    </w:p>
    <w:p>
      <w:pPr>
        <w:pStyle w:val="4"/>
        <w:spacing w:before="28" w:line="547" w:lineRule="exact"/>
      </w:pPr>
      <w:r>
        <w:t>答案：D</w:t>
      </w:r>
    </w:p>
    <w:p>
      <w:pPr>
        <w:pStyle w:val="3"/>
        <w:spacing w:line="573" w:lineRule="exact"/>
        <w:ind w:left="872"/>
      </w:pPr>
      <w:r>
        <w:t>题型二：定义判断</w:t>
      </w:r>
    </w:p>
    <w:p>
      <w:pPr>
        <w:spacing w:before="27" w:line="196" w:lineRule="auto"/>
        <w:ind w:left="229" w:right="106" w:firstLine="640"/>
        <w:jc w:val="both"/>
        <w:rPr>
          <w:sz w:val="32"/>
        </w:rPr>
      </w:pPr>
      <w:r>
        <w:rPr>
          <w:spacing w:val="-13"/>
          <w:w w:val="99"/>
          <w:sz w:val="32"/>
        </w:rPr>
        <w:t>每道题先给出定义</w:t>
      </w:r>
      <w:r>
        <w:rPr>
          <w:w w:val="99"/>
          <w:sz w:val="32"/>
        </w:rPr>
        <w:t>（</w:t>
      </w:r>
      <w:r>
        <w:rPr>
          <w:spacing w:val="-9"/>
          <w:w w:val="99"/>
          <w:sz w:val="32"/>
        </w:rPr>
        <w:t>这个定义被假设是正确的，不容置疑的</w:t>
      </w:r>
      <w:r>
        <w:rPr>
          <w:spacing w:val="-161"/>
          <w:w w:val="99"/>
          <w:sz w:val="32"/>
        </w:rPr>
        <w:t>）</w:t>
      </w:r>
      <w:r>
        <w:rPr>
          <w:w w:val="99"/>
          <w:sz w:val="32"/>
        </w:rPr>
        <w:t>，</w:t>
      </w:r>
      <w:r>
        <w:rPr>
          <w:spacing w:val="3"/>
          <w:sz w:val="32"/>
        </w:rPr>
        <w:t>然后列出四种情况，要求应试人员严格依据定义，从中选出一个最符合或最不符合该定义的答案。</w:t>
      </w:r>
    </w:p>
    <w:p>
      <w:pPr>
        <w:spacing w:before="0" w:line="542" w:lineRule="exact"/>
        <w:ind w:left="229" w:right="0" w:firstLine="0"/>
        <w:jc w:val="left"/>
        <w:rPr>
          <w:sz w:val="32"/>
        </w:rPr>
      </w:pPr>
      <w:r>
        <w:rPr>
          <w:sz w:val="32"/>
        </w:rPr>
        <w:t>例题：</w:t>
      </w:r>
    </w:p>
    <w:p>
      <w:pPr>
        <w:pStyle w:val="4"/>
        <w:spacing w:before="17" w:line="194" w:lineRule="auto"/>
        <w:ind w:left="229" w:right="268" w:firstLine="559"/>
      </w:pPr>
      <w:r>
        <w:t>清晰概念指的是一个概念和其否定之间存在明确的界限，弗晰概念指的是一个概念和其否定之间不存在明确的界限。</w:t>
      </w:r>
    </w:p>
    <w:p>
      <w:pPr>
        <w:pStyle w:val="4"/>
        <w:spacing w:line="456" w:lineRule="exact"/>
      </w:pPr>
      <w:r>
        <w:t>根据上述定义，以下哪项中的概念属于弗晰概念？</w:t>
      </w:r>
    </w:p>
    <w:p>
      <w:pPr>
        <w:pStyle w:val="4"/>
        <w:tabs>
          <w:tab w:val="left" w:pos="4429"/>
        </w:tabs>
        <w:spacing w:line="480" w:lineRule="exact"/>
      </w:pPr>
      <w:r>
        <w:t>A．氨基酸</w:t>
      </w:r>
      <w:r>
        <w:tab/>
      </w:r>
      <w:r>
        <w:t>B．正多面体</w:t>
      </w:r>
    </w:p>
    <w:p>
      <w:pPr>
        <w:pStyle w:val="4"/>
        <w:tabs>
          <w:tab w:val="left" w:pos="4429"/>
        </w:tabs>
        <w:spacing w:line="480" w:lineRule="exact"/>
      </w:pPr>
      <w:r>
        <w:t>C．导体</w:t>
      </w:r>
      <w:r>
        <w:tab/>
      </w:r>
      <w:r>
        <w:t>D．整数</w:t>
      </w:r>
    </w:p>
    <w:p>
      <w:pPr>
        <w:pStyle w:val="4"/>
        <w:spacing w:line="537" w:lineRule="exact"/>
      </w:pPr>
      <w:r>
        <w:t>答案：C</w:t>
      </w:r>
    </w:p>
    <w:p>
      <w:pPr>
        <w:spacing w:after="0" w:line="537" w:lineRule="exact"/>
        <w:sectPr>
          <w:pgSz w:w="11910" w:h="16840"/>
          <w:pgMar w:top="1460" w:right="980" w:bottom="1160" w:left="1360" w:header="0" w:footer="960" w:gutter="0"/>
        </w:sectPr>
      </w:pPr>
    </w:p>
    <w:p>
      <w:pPr>
        <w:pStyle w:val="3"/>
        <w:spacing w:line="526" w:lineRule="exact"/>
        <w:ind w:left="872"/>
      </w:pPr>
      <w:r>
        <w:t>题型三：类比推理</w:t>
      </w:r>
    </w:p>
    <w:p>
      <w:pPr>
        <w:spacing w:before="17" w:line="211" w:lineRule="auto"/>
        <w:ind w:left="229" w:right="270" w:firstLine="640"/>
        <w:jc w:val="left"/>
        <w:rPr>
          <w:sz w:val="32"/>
        </w:rPr>
      </w:pPr>
      <w:r>
        <w:rPr>
          <w:spacing w:val="3"/>
          <w:w w:val="95"/>
          <w:sz w:val="32"/>
        </w:rPr>
        <w:t xml:space="preserve">每道题给出一组相关的词或一段陈述，要求应试人员通过观  </w:t>
      </w:r>
      <w:r>
        <w:rPr>
          <w:spacing w:val="3"/>
          <w:sz w:val="32"/>
        </w:rPr>
        <w:t>察分析，找出与题目要求的逻辑关系最为贴近或相似的一项。</w:t>
      </w:r>
    </w:p>
    <w:p>
      <w:pPr>
        <w:spacing w:before="0" w:line="578" w:lineRule="exact"/>
        <w:ind w:left="229" w:right="0" w:firstLine="0"/>
        <w:jc w:val="left"/>
        <w:rPr>
          <w:sz w:val="32"/>
        </w:rPr>
      </w:pPr>
      <w:r>
        <w:rPr>
          <w:sz w:val="32"/>
        </w:rPr>
        <w:t>例题：</w:t>
      </w:r>
    </w:p>
    <w:p>
      <w:pPr>
        <w:pStyle w:val="4"/>
        <w:spacing w:before="17" w:line="201" w:lineRule="auto"/>
        <w:ind w:left="229" w:right="266" w:firstLine="561"/>
      </w:pPr>
      <w:r>
        <w:pict>
          <v:group id="_x0000_s1077" o:spid="_x0000_s1077" o:spt="203" style="position:absolute;left:0pt;margin-left:268pt;margin-top:44.55pt;height:54.75pt;width:95.25pt;mso-position-horizontal-relative:page;z-index:-39936;mso-width-relative:page;mso-height-relative:page;" coordorigin="5360,892" coordsize="1905,1095">
            <o:lock v:ext="edit"/>
            <v:shape id="_x0000_s1078" o:spid="_x0000_s1078" style="position:absolute;left:5368;top:899;height:1080;width:1890;" filled="f" stroked="t" coordorigin="5368,899" coordsize="1890,1080" path="m5908,899l5835,904,5764,919,5698,942,5635,973,5578,1012,5526,1058,5481,1110,5442,1167,5410,1229,5387,1296,5373,1366,5368,1439,5373,1513,5387,1583,5410,1650,5442,1712,5481,1769,5526,1821,5578,1867,5635,1906,5698,1937,5764,1960,5835,1975,5908,1979,5981,1975,6052,1960,6118,1937,6181,1906,6238,1867,6290,1821,6335,1769,6374,1712,6406,1650,6429,1583,6443,1513,6448,1439,6443,1366,6429,1296,6406,1229,6374,1167,6335,1110,6290,1058,6238,1012,6181,973,6118,942,6052,919,5981,904,5908,899xm6718,899l6645,904,6574,919,6508,942,6445,973,6388,1012,6336,1058,6291,1110,6252,1167,6220,1229,6197,1296,6183,1366,6178,1439,6183,1513,6197,1583,6220,1650,6252,1712,6291,1769,6336,1821,6388,1867,6445,1906,6508,1937,6574,1960,6645,1975,6718,1979,6791,1975,6862,1960,6928,1937,6991,1906,7048,1867,7100,1821,7145,1769,7184,1712,7216,1650,7239,1583,7253,1513,7258,1439,7253,1366,7239,1296,7216,1229,7184,1167,7145,1110,7100,1058,7048,1012,6991,973,6928,942,6862,919,6791,904,6718,899xe">
              <v:path arrowok="t"/>
              <v:fill on="f" focussize="0,0"/>
              <v:stroke color="#000000"/>
              <v:imagedata o:title=""/>
              <o:lock v:ext="edit"/>
            </v:shape>
            <v:shape id="_x0000_s1079" o:spid="_x0000_s1079" o:spt="202" type="#_x0000_t202" style="position:absolute;left:5672;top:1456;height:300;width:320;" filled="f" stroked="f" coordsize="21600,21600">
              <v:path/>
              <v:fill on="f" focussize="0,0"/>
              <v:stroke on="f" joinstyle="miter"/>
              <v:imagedata o:title=""/>
              <o:lock v:ext="edit"/>
              <v:textbox inset="0mm,0mm,0mm,0mm">
                <w:txbxContent>
                  <w:p>
                    <w:pPr>
                      <w:spacing w:before="0" w:line="300" w:lineRule="exact"/>
                      <w:ind w:left="0" w:right="0" w:firstLine="0"/>
                      <w:jc w:val="left"/>
                      <w:rPr>
                        <w:sz w:val="30"/>
                      </w:rPr>
                    </w:pPr>
                    <w:r>
                      <w:rPr>
                        <w:sz w:val="30"/>
                      </w:rPr>
                      <w:t>①</w:t>
                    </w:r>
                  </w:p>
                </w:txbxContent>
              </v:textbox>
            </v:shape>
            <v:shape id="_x0000_s1080" o:spid="_x0000_s1080" o:spt="202" type="#_x0000_t202" style="position:absolute;left:6692;top:1456;height:300;width:320;" filled="f" stroked="f" coordsize="21600,21600">
              <v:path/>
              <v:fill on="f" focussize="0,0"/>
              <v:stroke on="f" joinstyle="miter"/>
              <v:imagedata o:title=""/>
              <o:lock v:ext="edit"/>
              <v:textbox inset="0mm,0mm,0mm,0mm">
                <w:txbxContent>
                  <w:p>
                    <w:pPr>
                      <w:spacing w:before="0" w:line="300" w:lineRule="exact"/>
                      <w:ind w:left="0" w:right="0" w:firstLine="0"/>
                      <w:jc w:val="left"/>
                      <w:rPr>
                        <w:sz w:val="30"/>
                      </w:rPr>
                    </w:pPr>
                    <w:r>
                      <w:rPr>
                        <w:sz w:val="30"/>
                      </w:rPr>
                      <w:t>②</w:t>
                    </w:r>
                  </w:p>
                </w:txbxContent>
              </v:textbox>
            </v:shape>
          </v:group>
        </w:pict>
      </w:r>
      <w:r>
        <w:t>如果用一个圆来表示词语所指称的对象的集合，那么以下哪项中两个词语之间的关系符合下图？</w:t>
      </w:r>
    </w:p>
    <w:p>
      <w:pPr>
        <w:pStyle w:val="4"/>
        <w:ind w:left="0"/>
      </w:pPr>
    </w:p>
    <w:p>
      <w:pPr>
        <w:pStyle w:val="4"/>
        <w:spacing w:before="4"/>
        <w:ind w:left="0"/>
        <w:rPr>
          <w:sz w:val="16"/>
        </w:rPr>
      </w:pPr>
    </w:p>
    <w:p>
      <w:pPr>
        <w:pStyle w:val="4"/>
        <w:tabs>
          <w:tab w:val="left" w:pos="5270"/>
        </w:tabs>
        <w:spacing w:line="546" w:lineRule="exact"/>
      </w:pPr>
      <w:r>
        <w:t>A．①匀速</w:t>
      </w:r>
      <w:r>
        <w:rPr>
          <w:spacing w:val="-3"/>
        </w:rPr>
        <w:t>运</w:t>
      </w:r>
      <w:r>
        <w:t>动，②直线运动</w:t>
      </w:r>
      <w:r>
        <w:tab/>
      </w:r>
      <w:r>
        <w:t>B．①一氧</w:t>
      </w:r>
      <w:r>
        <w:rPr>
          <w:spacing w:val="-3"/>
        </w:rPr>
        <w:t>化</w:t>
      </w:r>
      <w:r>
        <w:t>碳，②化合物</w:t>
      </w:r>
    </w:p>
    <w:p>
      <w:pPr>
        <w:pStyle w:val="4"/>
        <w:tabs>
          <w:tab w:val="left" w:pos="5270"/>
        </w:tabs>
        <w:spacing w:before="15" w:line="204" w:lineRule="auto"/>
        <w:ind w:right="1911"/>
      </w:pPr>
      <w:r>
        <w:t>C．①有花</w:t>
      </w:r>
      <w:r>
        <w:rPr>
          <w:spacing w:val="-3"/>
        </w:rPr>
        <w:t>植</w:t>
      </w:r>
      <w:r>
        <w:t>物，②无花植物</w:t>
      </w:r>
      <w:r>
        <w:tab/>
      </w:r>
      <w:r>
        <w:rPr>
          <w:w w:val="95"/>
        </w:rPr>
        <w:t>D．①整数，②分数</w:t>
      </w:r>
      <w:r>
        <w:t>答案：A</w:t>
      </w:r>
    </w:p>
    <w:p>
      <w:pPr>
        <w:pStyle w:val="3"/>
        <w:spacing w:line="589" w:lineRule="exact"/>
        <w:ind w:left="872"/>
      </w:pPr>
      <w:r>
        <w:t>题型四：逻辑判断</w:t>
      </w:r>
    </w:p>
    <w:p>
      <w:pPr>
        <w:spacing w:before="17" w:line="211" w:lineRule="auto"/>
        <w:ind w:left="229" w:right="265" w:firstLine="640"/>
        <w:jc w:val="both"/>
        <w:rPr>
          <w:sz w:val="32"/>
        </w:rPr>
      </w:pPr>
      <w:r>
        <w:rPr>
          <w:w w:val="95"/>
          <w:sz w:val="32"/>
        </w:rPr>
        <w:t xml:space="preserve">每道题给出一段陈述，这段陈述被假设是正确的，不容置疑  的。要求应试人员根据这段陈述，运用一定的逻辑推论，选择一  </w:t>
      </w:r>
      <w:r>
        <w:rPr>
          <w:sz w:val="32"/>
        </w:rPr>
        <w:t>个最恰当的答案。</w:t>
      </w:r>
    </w:p>
    <w:p>
      <w:pPr>
        <w:spacing w:before="0" w:line="573" w:lineRule="exact"/>
        <w:ind w:left="229" w:right="0" w:firstLine="0"/>
        <w:jc w:val="left"/>
        <w:rPr>
          <w:sz w:val="32"/>
        </w:rPr>
      </w:pPr>
      <w:r>
        <w:rPr>
          <w:sz w:val="32"/>
        </w:rPr>
        <w:t>例题：</w:t>
      </w:r>
    </w:p>
    <w:p>
      <w:pPr>
        <w:pStyle w:val="4"/>
        <w:spacing w:before="22" w:line="194" w:lineRule="auto"/>
        <w:ind w:left="229" w:right="125" w:firstLine="559"/>
        <w:jc w:val="both"/>
      </w:pPr>
      <w:r>
        <w:t>克罗地亚、德国、意大利、西班牙、英国、法国六个国家即将进行一次足球赛。足球迷小明、小雷、小敏对谁会获得此次比赛的冠军进行了一</w:t>
      </w:r>
      <w:r>
        <w:rPr>
          <w:spacing w:val="-6"/>
        </w:rPr>
        <w:t xml:space="preserve">番讨论：小雷认为，冠军不是法国就是德国；小敏认为冠军绝不是意大利； </w:t>
      </w:r>
      <w:r>
        <w:rPr>
          <w:spacing w:val="-1"/>
        </w:rPr>
        <w:t>小明则认为，西班牙和法国都不可能取得冠军。比赛结束后，三人发现他</w:t>
      </w:r>
      <w:r>
        <w:rPr>
          <w:spacing w:val="-3"/>
        </w:rPr>
        <w:t>们中只有一个人的看法是对的。那么以下哪个国家的球队可能获得冠军？</w:t>
      </w:r>
    </w:p>
    <w:p>
      <w:pPr>
        <w:pStyle w:val="4"/>
        <w:tabs>
          <w:tab w:val="left" w:pos="4429"/>
        </w:tabs>
        <w:spacing w:line="455" w:lineRule="exact"/>
      </w:pPr>
      <w:r>
        <w:t>A．法国</w:t>
      </w:r>
      <w:r>
        <w:tab/>
      </w:r>
      <w:r>
        <w:rPr>
          <w:w w:val="95"/>
        </w:rPr>
        <w:t>B．德国</w:t>
      </w:r>
    </w:p>
    <w:p>
      <w:pPr>
        <w:pStyle w:val="4"/>
        <w:tabs>
          <w:tab w:val="left" w:pos="4429"/>
        </w:tabs>
        <w:spacing w:line="480" w:lineRule="exact"/>
      </w:pPr>
      <w:r>
        <w:t>C．意大利</w:t>
      </w:r>
      <w:r>
        <w:tab/>
      </w:r>
      <w:r>
        <w:rPr>
          <w:w w:val="95"/>
        </w:rPr>
        <w:t>D．英国</w:t>
      </w:r>
    </w:p>
    <w:p>
      <w:pPr>
        <w:pStyle w:val="4"/>
        <w:spacing w:line="537" w:lineRule="exact"/>
      </w:pPr>
      <w:r>
        <w:t>答案：C</w:t>
      </w:r>
    </w:p>
    <w:p>
      <w:pPr>
        <w:pStyle w:val="3"/>
        <w:spacing w:before="19" w:line="616" w:lineRule="exact"/>
        <w:ind w:left="872"/>
      </w:pPr>
      <w:r>
        <w:t>⑷综合分析</w:t>
      </w:r>
    </w:p>
    <w:p>
      <w:pPr>
        <w:spacing w:before="0" w:line="616" w:lineRule="exact"/>
        <w:ind w:left="870" w:right="0" w:firstLine="0"/>
        <w:jc w:val="left"/>
        <w:rPr>
          <w:sz w:val="32"/>
        </w:rPr>
      </w:pPr>
      <w:r>
        <w:rPr>
          <w:sz w:val="32"/>
        </w:rPr>
        <w:t>主要测查应试人员运用自然科学的基本思想和方法分析解决</w:t>
      </w:r>
    </w:p>
    <w:p>
      <w:pPr>
        <w:spacing w:after="0" w:line="616" w:lineRule="exact"/>
        <w:jc w:val="left"/>
        <w:rPr>
          <w:sz w:val="32"/>
        </w:rPr>
        <w:sectPr>
          <w:pgSz w:w="11910" w:h="16840"/>
          <w:pgMar w:top="1520" w:right="980" w:bottom="1160" w:left="1360" w:header="0" w:footer="960" w:gutter="0"/>
        </w:sectPr>
      </w:pPr>
    </w:p>
    <w:p>
      <w:pPr>
        <w:spacing w:before="0" w:line="514" w:lineRule="exact"/>
        <w:ind w:left="229" w:right="0" w:firstLine="0"/>
        <w:jc w:val="left"/>
        <w:rPr>
          <w:sz w:val="32"/>
        </w:rPr>
      </w:pPr>
      <w:r>
        <w:rPr>
          <w:sz w:val="32"/>
        </w:rPr>
        <w:t>问题的能力。主要包括对事物性质、关系、规律的量化、分析、</w:t>
      </w:r>
    </w:p>
    <w:p>
      <w:pPr>
        <w:spacing w:before="0" w:line="595" w:lineRule="exact"/>
        <w:ind w:left="229" w:right="0" w:firstLine="0"/>
        <w:jc w:val="left"/>
        <w:rPr>
          <w:sz w:val="32"/>
        </w:rPr>
      </w:pPr>
      <w:r>
        <w:rPr>
          <w:sz w:val="32"/>
        </w:rPr>
        <w:t>归纳，找出解决问题的思路方法，选择解决问题的最优途径等。</w:t>
      </w:r>
    </w:p>
    <w:p>
      <w:pPr>
        <w:spacing w:before="0" w:line="637"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before="112"/>
      </w:pPr>
      <w:r>
        <w:t>一名地质人员在勘测一块丘陵地带的海拔高度时，将每块 1×1 的面积</w:t>
      </w:r>
    </w:p>
    <w:p>
      <w:pPr>
        <w:pStyle w:val="4"/>
        <w:ind w:left="0"/>
        <w:rPr>
          <w:sz w:val="14"/>
        </w:rPr>
      </w:pPr>
    </w:p>
    <w:p>
      <w:pPr>
        <w:pStyle w:val="4"/>
        <w:ind w:left="229"/>
      </w:pPr>
      <w:r>
        <w:rPr>
          <w:spacing w:val="-14"/>
        </w:rPr>
        <w:t xml:space="preserve">的平均海拔高度记录下来，勘测完一块 </w:t>
      </w:r>
      <w:r>
        <w:t>n×k</w:t>
      </w:r>
      <w:r>
        <w:rPr>
          <w:spacing w:val="-4"/>
        </w:rPr>
        <w:t xml:space="preserve"> 的丘陵地带后得到了如下结果：</w:t>
      </w:r>
    </w:p>
    <w:p>
      <w:pPr>
        <w:pStyle w:val="4"/>
        <w:spacing w:before="13"/>
        <w:ind w:left="0"/>
        <w:rPr>
          <w:sz w:val="5"/>
        </w:rPr>
      </w:pPr>
    </w:p>
    <w:p>
      <w:pPr>
        <w:spacing w:after="0"/>
        <w:rPr>
          <w:sz w:val="5"/>
        </w:rPr>
        <w:sectPr>
          <w:pgSz w:w="11910" w:h="16840"/>
          <w:pgMar w:top="1460" w:right="980" w:bottom="1160" w:left="1360" w:header="0" w:footer="960" w:gutter="0"/>
        </w:sectPr>
      </w:pPr>
    </w:p>
    <w:p>
      <w:pPr>
        <w:tabs>
          <w:tab w:val="left" w:pos="872"/>
        </w:tabs>
        <w:spacing w:before="99" w:line="173" w:lineRule="exact"/>
        <w:ind w:left="259" w:right="0" w:firstLine="0"/>
        <w:jc w:val="left"/>
        <w:rPr>
          <w:rFonts w:ascii="Symbol" w:hAnsi="Symbol"/>
          <w:sz w:val="24"/>
        </w:rPr>
      </w:pPr>
      <w:r>
        <w:rPr>
          <w:rFonts w:ascii="Symbol" w:hAnsi="Symbol"/>
          <w:sz w:val="24"/>
        </w:rPr>
        <w:t></w:t>
      </w:r>
      <w:r>
        <w:rPr>
          <w:rFonts w:ascii="Times New Roman" w:hAnsi="Times New Roman"/>
          <w:spacing w:val="-18"/>
          <w:sz w:val="24"/>
        </w:rPr>
        <w:t xml:space="preserve"> </w:t>
      </w:r>
      <w:r>
        <w:rPr>
          <w:rFonts w:ascii="Times New Roman" w:hAnsi="Times New Roman"/>
          <w:i/>
          <w:spacing w:val="-12"/>
          <w:position w:val="2"/>
          <w:sz w:val="24"/>
        </w:rPr>
        <w:t>P</w:t>
      </w:r>
      <w:r>
        <w:rPr>
          <w:rFonts w:ascii="Times New Roman" w:hAnsi="Times New Roman"/>
          <w:spacing w:val="-12"/>
          <w:position w:val="-3"/>
          <w:sz w:val="14"/>
        </w:rPr>
        <w:t>11</w:t>
      </w:r>
      <w:r>
        <w:rPr>
          <w:rFonts w:ascii="Times New Roman" w:hAnsi="Times New Roman"/>
          <w:spacing w:val="-12"/>
          <w:position w:val="-3"/>
          <w:sz w:val="14"/>
        </w:rPr>
        <w:tab/>
      </w:r>
      <w:r>
        <w:rPr>
          <w:rFonts w:ascii="Symbol" w:hAnsi="Symbol"/>
          <w:position w:val="2"/>
          <w:sz w:val="24"/>
        </w:rPr>
        <w:t></w:t>
      </w:r>
    </w:p>
    <w:p>
      <w:pPr>
        <w:spacing w:before="118" w:line="153" w:lineRule="exact"/>
        <w:ind w:left="256" w:right="0" w:firstLine="0"/>
        <w:jc w:val="left"/>
        <w:rPr>
          <w:rFonts w:ascii="Symbol" w:hAnsi="Symbol"/>
          <w:sz w:val="24"/>
        </w:rPr>
      </w:pPr>
      <w:r>
        <w:br w:type="column"/>
      </w:r>
      <w:r>
        <w:rPr>
          <w:rFonts w:ascii="Times New Roman" w:hAnsi="Times New Roman"/>
          <w:i/>
          <w:position w:val="6"/>
          <w:sz w:val="24"/>
        </w:rPr>
        <w:t>P</w:t>
      </w:r>
      <w:r>
        <w:rPr>
          <w:rFonts w:ascii="Times New Roman" w:hAnsi="Times New Roman"/>
          <w:sz w:val="14"/>
        </w:rPr>
        <w:t>1</w:t>
      </w:r>
      <w:r>
        <w:rPr>
          <w:rFonts w:ascii="Times New Roman" w:hAnsi="Times New Roman"/>
          <w:i/>
          <w:sz w:val="14"/>
        </w:rPr>
        <w:t xml:space="preserve">n </w:t>
      </w:r>
      <w:r>
        <w:rPr>
          <w:rFonts w:ascii="Symbol" w:hAnsi="Symbol"/>
          <w:position w:val="4"/>
          <w:sz w:val="24"/>
        </w:rPr>
        <w:t></w:t>
      </w:r>
    </w:p>
    <w:p>
      <w:pPr>
        <w:spacing w:after="0" w:line="153" w:lineRule="exact"/>
        <w:jc w:val="left"/>
        <w:rPr>
          <w:rFonts w:ascii="Symbol" w:hAnsi="Symbol"/>
          <w:sz w:val="24"/>
        </w:rPr>
        <w:sectPr>
          <w:type w:val="continuous"/>
          <w:pgSz w:w="11910" w:h="16840"/>
          <w:pgMar w:top="1400" w:right="980" w:bottom="280" w:left="1360" w:header="720" w:footer="720" w:gutter="0"/>
          <w:cols w:equalWidth="0" w:num="2">
            <w:col w:w="1039" w:space="40"/>
            <w:col w:w="8491"/>
          </w:cols>
        </w:sectPr>
      </w:pPr>
    </w:p>
    <w:p>
      <w:pPr>
        <w:tabs>
          <w:tab w:val="left" w:pos="1638"/>
        </w:tabs>
        <w:spacing w:before="1" w:line="155" w:lineRule="exact"/>
        <w:ind w:left="259" w:right="0" w:firstLine="0"/>
        <w:jc w:val="left"/>
        <w:rPr>
          <w:rFonts w:ascii="Symbol" w:hAnsi="Symbol"/>
          <w:sz w:val="24"/>
        </w:rPr>
      </w:pPr>
      <w:r>
        <w:rPr>
          <w:rFonts w:ascii="Symbol" w:hAnsi="Symbol"/>
          <w:sz w:val="24"/>
        </w:rPr>
        <w:t></w:t>
      </w:r>
      <w:r>
        <w:rPr>
          <w:rFonts w:ascii="Times New Roman" w:hAnsi="Times New Roman"/>
          <w:sz w:val="24"/>
        </w:rPr>
        <w:tab/>
      </w:r>
      <w:r>
        <w:rPr>
          <w:rFonts w:ascii="Symbol" w:hAnsi="Symbol"/>
          <w:sz w:val="24"/>
        </w:rPr>
        <w:t></w:t>
      </w:r>
    </w:p>
    <w:p>
      <w:pPr>
        <w:pStyle w:val="4"/>
        <w:tabs>
          <w:tab w:val="left" w:pos="1427"/>
        </w:tabs>
        <w:spacing w:line="304" w:lineRule="exact"/>
        <w:ind w:left="259"/>
      </w:pPr>
      <w:r>
        <w:pict>
          <v:shape id="_x0000_s1081" o:spid="_x0000_s1081" o:spt="202" type="#_x0000_t202" style="position:absolute;left:0pt;margin-left:92.05pt;margin-top:1.6pt;height:14.75pt;width:10.75pt;mso-position-horizontal-relative:page;z-index:-39936;mso-width-relative:page;mso-height-relative:page;" filled="f" stroked="f" coordsize="21600,21600">
            <v:path/>
            <v:fill on="f" focussize="0,0"/>
            <v:stroke on="f" joinstyle="miter"/>
            <v:imagedata o:title=""/>
            <o:lock v:ext="edit"/>
            <v:textbox inset="0mm,0mm,0mm,0mm">
              <w:txbxContent>
                <w:p>
                  <w:pPr>
                    <w:spacing w:before="0"/>
                    <w:ind w:left="0" w:right="0" w:firstLine="0"/>
                    <w:jc w:val="left"/>
                    <w:rPr>
                      <w:rFonts w:ascii="Symbol" w:hAnsi="Symbol"/>
                      <w:sz w:val="24"/>
                    </w:rPr>
                  </w:pPr>
                  <w:r>
                    <w:rPr>
                      <w:rFonts w:ascii="Symbol" w:hAnsi="Symbol"/>
                      <w:w w:val="100"/>
                      <w:sz w:val="24"/>
                    </w:rPr>
                    <w:t></w:t>
                  </w:r>
                </w:p>
              </w:txbxContent>
            </v:textbox>
          </v:shape>
        </w:pict>
      </w:r>
      <w:r>
        <w:pict>
          <v:shape id="_x0000_s1082" o:spid="_x0000_s1082" o:spt="202" type="#_x0000_t202" style="position:absolute;left:0pt;margin-left:111.6pt;margin-top:1.6pt;height:14.75pt;width:8.75pt;mso-position-horizontal-relative:page;z-index:-39936;mso-width-relative:page;mso-height-relative:page;" filled="f" stroked="f" coordsize="21600,21600">
            <v:path/>
            <v:fill on="f" focussize="0,0"/>
            <v:stroke on="f" joinstyle="miter"/>
            <v:imagedata o:title=""/>
            <o:lock v:ext="edit"/>
            <v:textbox inset="0mm,0mm,0mm,0mm">
              <w:txbxContent>
                <w:p>
                  <w:pPr>
                    <w:spacing w:before="0"/>
                    <w:ind w:left="0" w:right="0" w:firstLine="0"/>
                    <w:jc w:val="left"/>
                    <w:rPr>
                      <w:rFonts w:ascii="Symbol" w:hAnsi="Symbol"/>
                      <w:sz w:val="24"/>
                    </w:rPr>
                  </w:pPr>
                  <w:r>
                    <w:rPr>
                      <w:rFonts w:ascii="Symbol" w:hAnsi="Symbol"/>
                      <w:w w:val="100"/>
                      <w:sz w:val="24"/>
                    </w:rPr>
                    <w:t></w:t>
                  </w:r>
                </w:p>
              </w:txbxContent>
            </v:textbox>
          </v:shape>
        </w:pict>
      </w:r>
      <w:r>
        <w:rPr>
          <w:rFonts w:ascii="Symbol" w:hAnsi="Symbol" w:eastAsia="Symbol"/>
          <w:position w:val="-3"/>
          <w:sz w:val="24"/>
        </w:rPr>
        <w:t></w:t>
      </w:r>
      <w:r>
        <w:rPr>
          <w:rFonts w:ascii="Times New Roman" w:hAnsi="Times New Roman" w:eastAsia="Times New Roman"/>
          <w:position w:val="-3"/>
          <w:sz w:val="24"/>
        </w:rPr>
        <w:tab/>
      </w:r>
      <w:r>
        <w:rPr>
          <w:rFonts w:ascii="Symbol" w:hAnsi="Symbol" w:eastAsia="Symbol"/>
          <w:spacing w:val="-3"/>
          <w:sz w:val="24"/>
        </w:rPr>
        <w:t></w:t>
      </w:r>
      <w:r>
        <w:rPr>
          <w:rFonts w:ascii="Symbol" w:hAnsi="Symbol" w:eastAsia="Symbol"/>
          <w:spacing w:val="-3"/>
          <w:position w:val="-3"/>
          <w:sz w:val="24"/>
        </w:rPr>
        <w:t></w:t>
      </w:r>
      <w:r>
        <w:rPr>
          <w:rFonts w:ascii="Times New Roman" w:hAnsi="Times New Roman" w:eastAsia="Times New Roman"/>
          <w:spacing w:val="-20"/>
          <w:position w:val="-3"/>
          <w:sz w:val="24"/>
        </w:rPr>
        <w:t xml:space="preserve"> </w:t>
      </w:r>
      <w:r>
        <w:rPr>
          <w:spacing w:val="-6"/>
        </w:rPr>
        <w:t>，现在地质人员在该丘陵地带中的随机一个位置，他每次都会</w:t>
      </w:r>
    </w:p>
    <w:p>
      <w:pPr>
        <w:tabs>
          <w:tab w:val="left" w:pos="872"/>
          <w:tab w:val="left" w:pos="1330"/>
        </w:tabs>
        <w:spacing w:before="0" w:line="153" w:lineRule="exact"/>
        <w:ind w:left="259" w:right="0" w:firstLine="0"/>
        <w:jc w:val="left"/>
        <w:rPr>
          <w:rFonts w:ascii="Symbol" w:hAnsi="Symbol"/>
          <w:sz w:val="24"/>
        </w:rPr>
      </w:pPr>
      <w:r>
        <w:rPr>
          <w:rFonts w:ascii="Symbol" w:hAnsi="Symbol"/>
          <w:position w:val="9"/>
          <w:sz w:val="24"/>
        </w:rPr>
        <w:t></w:t>
      </w:r>
      <w:r>
        <w:rPr>
          <w:rFonts w:ascii="Times New Roman" w:hAnsi="Times New Roman"/>
          <w:spacing w:val="-25"/>
          <w:position w:val="9"/>
          <w:sz w:val="24"/>
        </w:rPr>
        <w:t xml:space="preserve"> </w:t>
      </w:r>
      <w:r>
        <w:rPr>
          <w:rFonts w:ascii="Times New Roman" w:hAnsi="Times New Roman"/>
          <w:i/>
          <w:sz w:val="24"/>
        </w:rPr>
        <w:t>P</w:t>
      </w:r>
      <w:r>
        <w:rPr>
          <w:rFonts w:ascii="Times New Roman" w:hAnsi="Times New Roman"/>
          <w:i/>
          <w:sz w:val="24"/>
        </w:rPr>
        <w:tab/>
      </w:r>
      <w:r>
        <w:rPr>
          <w:rFonts w:ascii="Symbol" w:hAnsi="Symbol"/>
          <w:sz w:val="24"/>
        </w:rPr>
        <w:t></w:t>
      </w:r>
      <w:r>
        <w:rPr>
          <w:rFonts w:ascii="Times New Roman" w:hAnsi="Times New Roman"/>
          <w:sz w:val="24"/>
        </w:rPr>
        <w:tab/>
      </w:r>
      <w:r>
        <w:rPr>
          <w:rFonts w:ascii="Times New Roman" w:hAnsi="Times New Roman"/>
          <w:i/>
          <w:sz w:val="24"/>
        </w:rPr>
        <w:t xml:space="preserve">P </w:t>
      </w:r>
      <w:r>
        <w:rPr>
          <w:rFonts w:ascii="Times New Roman" w:hAnsi="Times New Roman"/>
          <w:i/>
          <w:spacing w:val="40"/>
          <w:sz w:val="24"/>
        </w:rPr>
        <w:t xml:space="preserve"> </w:t>
      </w:r>
      <w:r>
        <w:rPr>
          <w:rFonts w:ascii="Symbol" w:hAnsi="Symbol"/>
          <w:position w:val="9"/>
          <w:sz w:val="24"/>
        </w:rPr>
        <w:t></w:t>
      </w:r>
    </w:p>
    <w:p>
      <w:pPr>
        <w:tabs>
          <w:tab w:val="left" w:pos="1451"/>
        </w:tabs>
        <w:spacing w:before="0"/>
        <w:ind w:left="259" w:right="0" w:firstLine="0"/>
        <w:jc w:val="left"/>
        <w:rPr>
          <w:rFonts w:ascii="Symbol" w:hAnsi="Symbol"/>
          <w:sz w:val="24"/>
        </w:rPr>
      </w:pPr>
      <w:r>
        <w:rPr>
          <w:rFonts w:ascii="Symbol" w:hAnsi="Symbol"/>
          <w:sz w:val="24"/>
        </w:rPr>
        <w:t></w:t>
      </w:r>
      <w:r>
        <w:rPr>
          <w:rFonts w:ascii="Times New Roman" w:hAnsi="Times New Roman"/>
          <w:sz w:val="24"/>
        </w:rPr>
        <w:t xml:space="preserve"> </w:t>
      </w:r>
      <w:r>
        <w:rPr>
          <w:rFonts w:ascii="Times New Roman" w:hAnsi="Times New Roman"/>
          <w:spacing w:val="35"/>
          <w:sz w:val="24"/>
        </w:rPr>
        <w:t xml:space="preserve"> </w:t>
      </w:r>
      <w:r>
        <w:rPr>
          <w:rFonts w:ascii="Times New Roman" w:hAnsi="Times New Roman"/>
          <w:i/>
          <w:spacing w:val="3"/>
          <w:sz w:val="14"/>
        </w:rPr>
        <w:t>k</w:t>
      </w:r>
      <w:r>
        <w:rPr>
          <w:rFonts w:ascii="Times New Roman" w:hAnsi="Times New Roman"/>
          <w:spacing w:val="3"/>
          <w:sz w:val="14"/>
        </w:rPr>
        <w:t>1</w:t>
      </w:r>
      <w:r>
        <w:rPr>
          <w:rFonts w:ascii="Times New Roman" w:hAnsi="Times New Roman"/>
          <w:spacing w:val="3"/>
          <w:sz w:val="14"/>
        </w:rPr>
        <w:tab/>
      </w:r>
      <w:r>
        <w:rPr>
          <w:rFonts w:ascii="Times New Roman" w:hAnsi="Times New Roman"/>
          <w:i/>
          <w:sz w:val="14"/>
        </w:rPr>
        <w:t>kn</w:t>
      </w:r>
      <w:r>
        <w:rPr>
          <w:rFonts w:ascii="Times New Roman" w:hAnsi="Times New Roman"/>
          <w:i/>
          <w:spacing w:val="19"/>
          <w:sz w:val="14"/>
        </w:rPr>
        <w:t xml:space="preserve"> </w:t>
      </w:r>
      <w:r>
        <w:rPr>
          <w:rFonts w:ascii="Symbol" w:hAnsi="Symbol"/>
          <w:sz w:val="24"/>
        </w:rPr>
        <w:t></w:t>
      </w:r>
    </w:p>
    <w:p>
      <w:pPr>
        <w:pStyle w:val="4"/>
        <w:spacing w:before="7"/>
        <w:ind w:left="0"/>
        <w:rPr>
          <w:rFonts w:ascii="Symbol" w:hAnsi="Symbol"/>
          <w:sz w:val="21"/>
        </w:rPr>
      </w:pPr>
    </w:p>
    <w:p>
      <w:pPr>
        <w:pStyle w:val="4"/>
        <w:spacing w:line="521" w:lineRule="exact"/>
        <w:ind w:left="229"/>
      </w:pPr>
      <w:r>
        <w:t>在东南西北方向中选择一个海拔低于所在区域的任意一个区域进行移动，</w:t>
      </w:r>
    </w:p>
    <w:p>
      <w:pPr>
        <w:pStyle w:val="4"/>
        <w:spacing w:before="2"/>
        <w:ind w:left="0"/>
        <w:rPr>
          <w:sz w:val="14"/>
        </w:rPr>
      </w:pPr>
    </w:p>
    <w:p>
      <w:pPr>
        <w:pStyle w:val="4"/>
        <w:ind w:left="229"/>
      </w:pPr>
      <w:r>
        <w:t>直至他不能移动为止。</w:t>
      </w:r>
    </w:p>
    <w:p>
      <w:pPr>
        <w:pStyle w:val="4"/>
        <w:spacing w:before="232"/>
      </w:pPr>
      <w:r>
        <w:t>以下说法中，正确的是：</w:t>
      </w:r>
    </w:p>
    <w:p>
      <w:pPr>
        <w:pStyle w:val="4"/>
        <w:spacing w:before="7"/>
      </w:pPr>
      <w:r>
        <w:t>A．该地质人员不存在遍历所有区域的可能</w:t>
      </w:r>
    </w:p>
    <w:p>
      <w:pPr>
        <w:pStyle w:val="4"/>
        <w:spacing w:before="6"/>
        <w:ind w:left="1030"/>
      </w:pPr>
      <w:r>
        <w:t>B．该地质人员无法移动时，其所处位置一定位于丘陵地带的边界</w:t>
      </w:r>
    </w:p>
    <w:p>
      <w:pPr>
        <w:pStyle w:val="4"/>
        <w:spacing w:before="7" w:line="242" w:lineRule="auto"/>
        <w:ind w:left="1450" w:right="187" w:hanging="420"/>
      </w:pPr>
      <w:r>
        <w:rPr>
          <w:w w:val="95"/>
        </w:rPr>
        <w:t xml:space="preserve">C．为使该地质人员所能遍历的区域最多，他每次一定会选择海拔降   </w:t>
      </w:r>
      <w:r>
        <w:t>低幅度最小的区域进行移动</w:t>
      </w:r>
    </w:p>
    <w:p>
      <w:pPr>
        <w:pStyle w:val="4"/>
        <w:spacing w:before="1" w:line="242" w:lineRule="auto"/>
        <w:ind w:left="1450" w:right="196" w:hanging="420"/>
      </w:pPr>
      <w:r>
        <w:t>D．该地质人员如从 A 区域出发能经过的最大区域数，一定大于等于从 A 区域出发任一条路径途中任意区域出发所经过的最大区域数</w:t>
      </w:r>
    </w:p>
    <w:p>
      <w:pPr>
        <w:pStyle w:val="4"/>
        <w:spacing w:before="1" w:line="532" w:lineRule="exact"/>
      </w:pPr>
      <w:r>
        <w:t>答案：D</w:t>
      </w:r>
    </w:p>
    <w:p>
      <w:pPr>
        <w:pStyle w:val="3"/>
        <w:spacing w:line="600" w:lineRule="exact"/>
      </w:pPr>
      <w:r>
        <w:t xml:space="preserve">例题 </w:t>
      </w:r>
      <w:r>
        <w:rPr>
          <w:rFonts w:hint="eastAsia" w:ascii="Noto Sans Mono CJK JP Regular" w:eastAsia="Noto Sans Mono CJK JP Regular"/>
        </w:rPr>
        <w:t>2</w:t>
      </w:r>
      <w:r>
        <w:t>：</w:t>
      </w:r>
    </w:p>
    <w:p>
      <w:pPr>
        <w:pStyle w:val="4"/>
        <w:spacing w:line="530" w:lineRule="exact"/>
      </w:pPr>
      <w:r>
        <w:t>根据以下资料回答问题：</w:t>
      </w:r>
    </w:p>
    <w:p>
      <w:pPr>
        <w:pStyle w:val="4"/>
        <w:spacing w:before="19" w:line="201" w:lineRule="auto"/>
        <w:ind w:left="229" w:right="120" w:firstLine="559"/>
        <w:jc w:val="both"/>
      </w:pPr>
      <w:r>
        <w:rPr>
          <w:spacing w:val="-2"/>
        </w:rPr>
        <w:t xml:space="preserve">一个项目包含甲、乙、丙三个大的流程，其中甲流程包含 </w:t>
      </w:r>
      <w:r>
        <w:t>A、B、C</w:t>
      </w:r>
      <w:r>
        <w:rPr>
          <w:spacing w:val="17"/>
        </w:rPr>
        <w:t xml:space="preserve"> 三</w:t>
      </w:r>
      <w:r>
        <w:rPr>
          <w:spacing w:val="-3"/>
        </w:rPr>
        <w:t xml:space="preserve">项工作，乙流程包含 </w:t>
      </w:r>
      <w:r>
        <w:rPr>
          <w:w w:val="95"/>
        </w:rPr>
        <w:t>D</w:t>
      </w:r>
      <w:r>
        <w:rPr>
          <w:spacing w:val="-24"/>
        </w:rPr>
        <w:t>、</w:t>
      </w:r>
      <w:r>
        <w:t>E</w:t>
      </w:r>
      <w:r>
        <w:rPr>
          <w:spacing w:val="-24"/>
        </w:rPr>
        <w:t>、</w:t>
      </w:r>
      <w:r>
        <w:t>F</w:t>
      </w:r>
      <w:r>
        <w:rPr>
          <w:spacing w:val="-24"/>
        </w:rPr>
        <w:t>、</w:t>
      </w:r>
      <w:r>
        <w:rPr>
          <w:w w:val="95"/>
        </w:rPr>
        <w:t>G</w:t>
      </w:r>
      <w:r>
        <w:rPr>
          <w:spacing w:val="-28"/>
          <w:w w:val="95"/>
        </w:rPr>
        <w:t xml:space="preserve"> </w:t>
      </w:r>
      <w:r>
        <w:rPr>
          <w:spacing w:val="-8"/>
        </w:rPr>
        <w:t xml:space="preserve">四项工作，丙流程包含 </w:t>
      </w:r>
      <w:r>
        <w:rPr>
          <w:spacing w:val="-4"/>
          <w:w w:val="95"/>
        </w:rPr>
        <w:t>H</w:t>
      </w:r>
      <w:r>
        <w:rPr>
          <w:spacing w:val="-24"/>
        </w:rPr>
        <w:t>、</w:t>
      </w:r>
      <w:r>
        <w:rPr>
          <w:w w:val="150"/>
        </w:rPr>
        <w:t>I</w:t>
      </w:r>
      <w:r>
        <w:rPr>
          <w:spacing w:val="-24"/>
        </w:rPr>
        <w:t>、</w:t>
      </w:r>
      <w:r>
        <w:t>J</w:t>
      </w:r>
      <w:r>
        <w:rPr>
          <w:spacing w:val="-7"/>
        </w:rPr>
        <w:t xml:space="preserve"> 三项工作。</w:t>
      </w:r>
      <w:r>
        <w:rPr>
          <w:spacing w:val="-5"/>
        </w:rPr>
        <w:t>每项工作所需人天数如下：</w:t>
      </w:r>
    </w:p>
    <w:p>
      <w:pPr>
        <w:spacing w:after="0" w:line="201" w:lineRule="auto"/>
        <w:jc w:val="both"/>
        <w:sectPr>
          <w:type w:val="continuous"/>
          <w:pgSz w:w="11910" w:h="16840"/>
          <w:pgMar w:top="1400" w:right="980" w:bottom="280" w:left="1360" w:header="720" w:footer="720" w:gutter="0"/>
        </w:sectPr>
      </w:pPr>
    </w:p>
    <w:tbl>
      <w:tblPr>
        <w:tblStyle w:val="9"/>
        <w:tblW w:w="4127" w:type="dxa"/>
        <w:tblInd w:w="2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80"/>
        <w:gridCol w:w="420"/>
        <w:gridCol w:w="418"/>
        <w:gridCol w:w="497"/>
        <w:gridCol w:w="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1224" w:type="dxa"/>
            <w:gridSpan w:val="3"/>
          </w:tcPr>
          <w:p>
            <w:pPr>
              <w:pStyle w:val="12"/>
              <w:spacing w:line="460" w:lineRule="exact"/>
              <w:ind w:left="7"/>
              <w:rPr>
                <w:rFonts w:hint="eastAsia" w:ascii="Noto Sans CJK JP Regular" w:eastAsia="Noto Sans CJK JP Regular"/>
                <w:sz w:val="28"/>
              </w:rPr>
            </w:pPr>
            <w:r>
              <w:rPr>
                <w:rFonts w:hint="eastAsia" w:ascii="Noto Sans CJK JP Regular" w:eastAsia="Noto Sans CJK JP Regular"/>
                <w:w w:val="100"/>
                <w:sz w:val="28"/>
              </w:rPr>
              <w:t>甲</w:t>
            </w:r>
          </w:p>
        </w:tc>
        <w:tc>
          <w:tcPr>
            <w:tcW w:w="1609" w:type="dxa"/>
            <w:gridSpan w:val="4"/>
          </w:tcPr>
          <w:p>
            <w:pPr>
              <w:pStyle w:val="12"/>
              <w:spacing w:line="460" w:lineRule="exact"/>
              <w:ind w:left="6"/>
              <w:rPr>
                <w:rFonts w:hint="eastAsia" w:ascii="Noto Sans CJK JP Regular" w:eastAsia="Noto Sans CJK JP Regular"/>
                <w:sz w:val="28"/>
              </w:rPr>
            </w:pPr>
            <w:r>
              <w:rPr>
                <w:rFonts w:hint="eastAsia" w:ascii="Noto Sans CJK JP Regular" w:eastAsia="Noto Sans CJK JP Regular"/>
                <w:w w:val="100"/>
                <w:sz w:val="28"/>
              </w:rPr>
              <w:t>乙</w:t>
            </w:r>
          </w:p>
        </w:tc>
        <w:tc>
          <w:tcPr>
            <w:tcW w:w="1294" w:type="dxa"/>
            <w:gridSpan w:val="3"/>
          </w:tcPr>
          <w:p>
            <w:pPr>
              <w:pStyle w:val="12"/>
              <w:spacing w:line="460" w:lineRule="exact"/>
              <w:ind w:left="3"/>
              <w:rPr>
                <w:rFonts w:hint="eastAsia" w:ascii="Noto Sans CJK JP Regular" w:eastAsia="Noto Sans CJK JP Regular"/>
                <w:sz w:val="28"/>
              </w:rPr>
            </w:pPr>
            <w:r>
              <w:rPr>
                <w:rFonts w:hint="eastAsia" w:ascii="Noto Sans CJK JP Regular" w:eastAsia="Noto Sans CJK JP Regular"/>
                <w:w w:val="100"/>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420" w:type="dxa"/>
          </w:tcPr>
          <w:p>
            <w:pPr>
              <w:pStyle w:val="12"/>
              <w:spacing w:before="122"/>
              <w:ind w:left="8"/>
              <w:rPr>
                <w:sz w:val="28"/>
              </w:rPr>
            </w:pPr>
            <w:r>
              <w:rPr>
                <w:w w:val="100"/>
                <w:sz w:val="28"/>
              </w:rPr>
              <w:t>A</w:t>
            </w:r>
          </w:p>
        </w:tc>
        <w:tc>
          <w:tcPr>
            <w:tcW w:w="403" w:type="dxa"/>
          </w:tcPr>
          <w:p>
            <w:pPr>
              <w:pStyle w:val="12"/>
              <w:spacing w:before="122"/>
              <w:ind w:left="5"/>
              <w:rPr>
                <w:sz w:val="28"/>
              </w:rPr>
            </w:pPr>
            <w:r>
              <w:rPr>
                <w:w w:val="100"/>
                <w:sz w:val="28"/>
              </w:rPr>
              <w:t>B</w:t>
            </w:r>
          </w:p>
        </w:tc>
        <w:tc>
          <w:tcPr>
            <w:tcW w:w="401" w:type="dxa"/>
          </w:tcPr>
          <w:p>
            <w:pPr>
              <w:pStyle w:val="12"/>
              <w:spacing w:before="122"/>
              <w:ind w:left="7"/>
              <w:rPr>
                <w:sz w:val="28"/>
              </w:rPr>
            </w:pPr>
            <w:r>
              <w:rPr>
                <w:w w:val="100"/>
                <w:sz w:val="28"/>
              </w:rPr>
              <w:t>C</w:t>
            </w:r>
          </w:p>
        </w:tc>
        <w:tc>
          <w:tcPr>
            <w:tcW w:w="420" w:type="dxa"/>
          </w:tcPr>
          <w:p>
            <w:pPr>
              <w:pStyle w:val="12"/>
              <w:spacing w:before="122"/>
              <w:ind w:left="8"/>
              <w:rPr>
                <w:sz w:val="28"/>
              </w:rPr>
            </w:pPr>
            <w:r>
              <w:rPr>
                <w:w w:val="100"/>
                <w:sz w:val="28"/>
              </w:rPr>
              <w:t>D</w:t>
            </w:r>
          </w:p>
        </w:tc>
        <w:tc>
          <w:tcPr>
            <w:tcW w:w="389" w:type="dxa"/>
          </w:tcPr>
          <w:p>
            <w:pPr>
              <w:pStyle w:val="12"/>
              <w:spacing w:before="122"/>
              <w:ind w:right="97"/>
              <w:jc w:val="right"/>
              <w:rPr>
                <w:sz w:val="28"/>
              </w:rPr>
            </w:pPr>
            <w:r>
              <w:rPr>
                <w:w w:val="100"/>
                <w:sz w:val="28"/>
              </w:rPr>
              <w:t>E</w:t>
            </w:r>
          </w:p>
        </w:tc>
        <w:tc>
          <w:tcPr>
            <w:tcW w:w="380" w:type="dxa"/>
          </w:tcPr>
          <w:p>
            <w:pPr>
              <w:pStyle w:val="12"/>
              <w:spacing w:before="122"/>
              <w:ind w:right="1"/>
              <w:rPr>
                <w:sz w:val="28"/>
              </w:rPr>
            </w:pPr>
            <w:r>
              <w:rPr>
                <w:w w:val="100"/>
                <w:sz w:val="28"/>
              </w:rPr>
              <w:t>F</w:t>
            </w:r>
          </w:p>
        </w:tc>
        <w:tc>
          <w:tcPr>
            <w:tcW w:w="420" w:type="dxa"/>
          </w:tcPr>
          <w:p>
            <w:pPr>
              <w:pStyle w:val="12"/>
              <w:spacing w:before="122"/>
              <w:ind w:left="7"/>
              <w:rPr>
                <w:sz w:val="28"/>
              </w:rPr>
            </w:pPr>
            <w:r>
              <w:rPr>
                <w:w w:val="100"/>
                <w:sz w:val="28"/>
              </w:rPr>
              <w:t>G</w:t>
            </w:r>
          </w:p>
        </w:tc>
        <w:tc>
          <w:tcPr>
            <w:tcW w:w="418" w:type="dxa"/>
          </w:tcPr>
          <w:p>
            <w:pPr>
              <w:pStyle w:val="12"/>
              <w:spacing w:before="122"/>
              <w:ind w:left="4"/>
              <w:rPr>
                <w:sz w:val="28"/>
              </w:rPr>
            </w:pPr>
            <w:r>
              <w:rPr>
                <w:w w:val="100"/>
                <w:sz w:val="28"/>
              </w:rPr>
              <w:t>H</w:t>
            </w:r>
          </w:p>
        </w:tc>
        <w:tc>
          <w:tcPr>
            <w:tcW w:w="497" w:type="dxa"/>
          </w:tcPr>
          <w:p>
            <w:pPr>
              <w:pStyle w:val="12"/>
              <w:spacing w:before="122"/>
              <w:ind w:left="7"/>
              <w:rPr>
                <w:sz w:val="28"/>
              </w:rPr>
            </w:pPr>
            <w:r>
              <w:rPr>
                <w:w w:val="100"/>
                <w:sz w:val="28"/>
              </w:rPr>
              <w:t>I</w:t>
            </w:r>
          </w:p>
        </w:tc>
        <w:tc>
          <w:tcPr>
            <w:tcW w:w="379" w:type="dxa"/>
          </w:tcPr>
          <w:p>
            <w:pPr>
              <w:pStyle w:val="12"/>
              <w:spacing w:before="122"/>
              <w:ind w:left="1"/>
              <w:rPr>
                <w:sz w:val="28"/>
              </w:rPr>
            </w:pPr>
            <w:r>
              <w:rPr>
                <w:w w:val="100"/>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420" w:type="dxa"/>
          </w:tcPr>
          <w:p>
            <w:pPr>
              <w:pStyle w:val="12"/>
              <w:spacing w:before="122"/>
              <w:ind w:left="75"/>
              <w:rPr>
                <w:sz w:val="28"/>
              </w:rPr>
            </w:pPr>
            <w:r>
              <w:rPr>
                <w:w w:val="100"/>
                <w:sz w:val="28"/>
              </w:rPr>
              <w:t>6</w:t>
            </w:r>
          </w:p>
        </w:tc>
        <w:tc>
          <w:tcPr>
            <w:tcW w:w="403" w:type="dxa"/>
          </w:tcPr>
          <w:p>
            <w:pPr>
              <w:pStyle w:val="12"/>
              <w:spacing w:before="122"/>
              <w:ind w:left="54"/>
              <w:rPr>
                <w:sz w:val="28"/>
              </w:rPr>
            </w:pPr>
            <w:r>
              <w:rPr>
                <w:w w:val="100"/>
                <w:sz w:val="28"/>
              </w:rPr>
              <w:t>4</w:t>
            </w:r>
          </w:p>
        </w:tc>
        <w:tc>
          <w:tcPr>
            <w:tcW w:w="401" w:type="dxa"/>
          </w:tcPr>
          <w:p>
            <w:pPr>
              <w:pStyle w:val="12"/>
              <w:spacing w:before="122"/>
              <w:ind w:left="56"/>
              <w:rPr>
                <w:sz w:val="28"/>
              </w:rPr>
            </w:pPr>
            <w:r>
              <w:rPr>
                <w:w w:val="100"/>
                <w:sz w:val="28"/>
              </w:rPr>
              <w:t>8</w:t>
            </w:r>
          </w:p>
        </w:tc>
        <w:tc>
          <w:tcPr>
            <w:tcW w:w="420" w:type="dxa"/>
          </w:tcPr>
          <w:p>
            <w:pPr>
              <w:pStyle w:val="12"/>
              <w:spacing w:before="122"/>
              <w:ind w:left="75"/>
              <w:rPr>
                <w:sz w:val="28"/>
              </w:rPr>
            </w:pPr>
            <w:r>
              <w:rPr>
                <w:w w:val="100"/>
                <w:sz w:val="28"/>
              </w:rPr>
              <w:t>4</w:t>
            </w:r>
          </w:p>
        </w:tc>
        <w:tc>
          <w:tcPr>
            <w:tcW w:w="389" w:type="dxa"/>
          </w:tcPr>
          <w:p>
            <w:pPr>
              <w:pStyle w:val="12"/>
              <w:spacing w:before="122"/>
              <w:ind w:right="95"/>
              <w:jc w:val="right"/>
              <w:rPr>
                <w:sz w:val="28"/>
              </w:rPr>
            </w:pPr>
            <w:r>
              <w:rPr>
                <w:w w:val="100"/>
                <w:sz w:val="28"/>
              </w:rPr>
              <w:t>5</w:t>
            </w:r>
          </w:p>
        </w:tc>
        <w:tc>
          <w:tcPr>
            <w:tcW w:w="380" w:type="dxa"/>
          </w:tcPr>
          <w:p>
            <w:pPr>
              <w:pStyle w:val="12"/>
              <w:spacing w:before="122"/>
              <w:ind w:left="28"/>
              <w:rPr>
                <w:sz w:val="28"/>
              </w:rPr>
            </w:pPr>
            <w:r>
              <w:rPr>
                <w:w w:val="100"/>
                <w:sz w:val="28"/>
              </w:rPr>
              <w:t>8</w:t>
            </w:r>
          </w:p>
        </w:tc>
        <w:tc>
          <w:tcPr>
            <w:tcW w:w="420" w:type="dxa"/>
          </w:tcPr>
          <w:p>
            <w:pPr>
              <w:pStyle w:val="12"/>
              <w:spacing w:before="122"/>
              <w:ind w:left="74"/>
              <w:rPr>
                <w:sz w:val="28"/>
              </w:rPr>
            </w:pPr>
            <w:r>
              <w:rPr>
                <w:w w:val="100"/>
                <w:sz w:val="28"/>
              </w:rPr>
              <w:t>9</w:t>
            </w:r>
          </w:p>
        </w:tc>
        <w:tc>
          <w:tcPr>
            <w:tcW w:w="418" w:type="dxa"/>
          </w:tcPr>
          <w:p>
            <w:pPr>
              <w:pStyle w:val="12"/>
              <w:spacing w:before="122"/>
              <w:ind w:left="71"/>
              <w:rPr>
                <w:sz w:val="28"/>
              </w:rPr>
            </w:pPr>
            <w:r>
              <w:rPr>
                <w:w w:val="100"/>
                <w:sz w:val="28"/>
              </w:rPr>
              <w:t>8</w:t>
            </w:r>
          </w:p>
        </w:tc>
        <w:tc>
          <w:tcPr>
            <w:tcW w:w="497" w:type="dxa"/>
          </w:tcPr>
          <w:p>
            <w:pPr>
              <w:pStyle w:val="12"/>
              <w:spacing w:before="122"/>
              <w:ind w:left="88" w:right="79"/>
              <w:rPr>
                <w:sz w:val="28"/>
              </w:rPr>
            </w:pPr>
            <w:r>
              <w:rPr>
                <w:sz w:val="28"/>
              </w:rPr>
              <w:t>10</w:t>
            </w:r>
          </w:p>
        </w:tc>
        <w:tc>
          <w:tcPr>
            <w:tcW w:w="379" w:type="dxa"/>
          </w:tcPr>
          <w:p>
            <w:pPr>
              <w:pStyle w:val="12"/>
              <w:spacing w:before="122"/>
              <w:ind w:left="27"/>
              <w:rPr>
                <w:sz w:val="28"/>
              </w:rPr>
            </w:pPr>
            <w:r>
              <w:rPr>
                <w:w w:val="100"/>
                <w:sz w:val="28"/>
              </w:rPr>
              <w:t>4</w:t>
            </w:r>
          </w:p>
        </w:tc>
      </w:tr>
    </w:tbl>
    <w:p>
      <w:pPr>
        <w:pStyle w:val="4"/>
        <w:spacing w:line="534" w:lineRule="exact"/>
      </w:pPr>
      <w:r>
        <w:t>同时完成上述项目须满足以下条件：</w:t>
      </w:r>
    </w:p>
    <w:p>
      <w:pPr>
        <w:pStyle w:val="4"/>
        <w:spacing w:before="20" w:line="201" w:lineRule="auto"/>
        <w:ind w:left="229" w:right="263" w:firstLine="559"/>
      </w:pPr>
      <w:r>
        <w:rPr>
          <w:spacing w:val="4"/>
        </w:rPr>
        <w:t xml:space="preserve">条件 </w:t>
      </w:r>
      <w:r>
        <w:rPr>
          <w:spacing w:val="-27"/>
        </w:rPr>
        <w:t>1</w:t>
      </w:r>
      <w:r>
        <w:rPr>
          <w:spacing w:val="-9"/>
        </w:rPr>
        <w:t>：参与某项工作的人必须全程参与该项工作，且一个人在一天内</w:t>
      </w:r>
      <w:r>
        <w:rPr>
          <w:spacing w:val="-6"/>
        </w:rPr>
        <w:t>只能参与一项工作。</w:t>
      </w:r>
    </w:p>
    <w:p>
      <w:pPr>
        <w:pStyle w:val="4"/>
        <w:spacing w:line="204" w:lineRule="auto"/>
        <w:ind w:left="229" w:right="259" w:firstLine="559"/>
      </w:pPr>
      <w:r>
        <w:rPr>
          <w:spacing w:val="-9"/>
        </w:rPr>
        <w:t xml:space="preserve">条件 </w:t>
      </w:r>
      <w:r>
        <w:rPr>
          <w:spacing w:val="-13"/>
        </w:rPr>
        <w:t>2</w:t>
      </w:r>
      <w:r>
        <w:rPr>
          <w:spacing w:val="-7"/>
        </w:rPr>
        <w:t xml:space="preserve">：多项工作可以同时进行，但是乙流程必须在 </w:t>
      </w:r>
      <w:r>
        <w:t>A</w:t>
      </w:r>
      <w:r>
        <w:rPr>
          <w:spacing w:val="-24"/>
        </w:rPr>
        <w:t>、</w:t>
      </w:r>
      <w:r>
        <w:rPr>
          <w:spacing w:val="-4"/>
        </w:rPr>
        <w:t>B</w:t>
      </w:r>
      <w:r>
        <w:rPr>
          <w:spacing w:val="-24"/>
        </w:rPr>
        <w:t>、</w:t>
      </w:r>
      <w:r>
        <w:t>C</w:t>
      </w:r>
      <w:r>
        <w:rPr>
          <w:spacing w:val="-7"/>
        </w:rPr>
        <w:t xml:space="preserve"> 全部完成</w:t>
      </w:r>
      <w:r>
        <w:rPr>
          <w:spacing w:val="-5"/>
        </w:rPr>
        <w:t xml:space="preserve">后开始；丙流程必须在 </w:t>
      </w:r>
      <w:r>
        <w:t>D、E、F</w:t>
      </w:r>
      <w:r>
        <w:rPr>
          <w:spacing w:val="-1"/>
        </w:rPr>
        <w:t xml:space="preserve"> 和 </w:t>
      </w:r>
      <w:r>
        <w:t>G</w:t>
      </w:r>
      <w:r>
        <w:rPr>
          <w:spacing w:val="-3"/>
        </w:rPr>
        <w:t xml:space="preserve"> 四项中至少三项完成后开始。</w:t>
      </w:r>
    </w:p>
    <w:p>
      <w:pPr>
        <w:pStyle w:val="4"/>
        <w:spacing w:line="201" w:lineRule="auto"/>
        <w:ind w:left="229" w:right="205" w:firstLine="559"/>
      </w:pPr>
      <w:r>
        <w:t>1．如果每项工作只能由一个人独立完成，完成整个项目最少需要多少天？</w:t>
      </w:r>
    </w:p>
    <w:p>
      <w:pPr>
        <w:pStyle w:val="4"/>
        <w:tabs>
          <w:tab w:val="left" w:pos="2748"/>
          <w:tab w:val="left" w:pos="4429"/>
          <w:tab w:val="left" w:pos="6110"/>
        </w:tabs>
        <w:spacing w:line="484" w:lineRule="exact"/>
      </w:pPr>
      <w:r>
        <w:t>A．25</w:t>
      </w:r>
      <w:r>
        <w:tab/>
      </w:r>
      <w:r>
        <w:t>B．26</w:t>
      </w:r>
      <w:r>
        <w:tab/>
      </w:r>
      <w:r>
        <w:t>C．27</w:t>
      </w:r>
      <w:r>
        <w:tab/>
      </w:r>
      <w:r>
        <w:t>D．28</w:t>
      </w:r>
    </w:p>
    <w:p>
      <w:pPr>
        <w:pStyle w:val="4"/>
        <w:spacing w:line="499" w:lineRule="exact"/>
      </w:pPr>
      <w:r>
        <w:t>答案：B</w:t>
      </w:r>
    </w:p>
    <w:p>
      <w:pPr>
        <w:pStyle w:val="4"/>
        <w:spacing w:before="8" w:line="204" w:lineRule="auto"/>
        <w:ind w:left="229" w:right="204" w:firstLine="559"/>
      </w:pPr>
      <w:r>
        <w:t>2．如果单位安排 3 个人承担此项目，为使项目能最快完成，问乙流程中哪项工作应最后完成？</w:t>
      </w:r>
    </w:p>
    <w:p>
      <w:pPr>
        <w:pStyle w:val="4"/>
        <w:tabs>
          <w:tab w:val="left" w:pos="4429"/>
        </w:tabs>
        <w:spacing w:line="476" w:lineRule="exact"/>
      </w:pPr>
      <w:r>
        <w:t>A．工作</w:t>
      </w:r>
      <w:r>
        <w:rPr>
          <w:spacing w:val="-10"/>
        </w:rPr>
        <w:t xml:space="preserve"> </w:t>
      </w:r>
      <w:r>
        <w:t>D</w:t>
      </w:r>
      <w:r>
        <w:tab/>
      </w:r>
      <w:r>
        <w:rPr>
          <w:w w:val="95"/>
        </w:rPr>
        <w:t>B．工作</w:t>
      </w:r>
      <w:r>
        <w:rPr>
          <w:spacing w:val="2"/>
          <w:w w:val="95"/>
        </w:rPr>
        <w:t xml:space="preserve"> </w:t>
      </w:r>
      <w:r>
        <w:rPr>
          <w:w w:val="95"/>
        </w:rPr>
        <w:t>E</w:t>
      </w:r>
    </w:p>
    <w:p>
      <w:pPr>
        <w:pStyle w:val="4"/>
        <w:tabs>
          <w:tab w:val="left" w:pos="4429"/>
        </w:tabs>
        <w:spacing w:line="501" w:lineRule="exact"/>
      </w:pPr>
      <w:r>
        <w:t>C．工作</w:t>
      </w:r>
      <w:r>
        <w:rPr>
          <w:spacing w:val="-4"/>
        </w:rPr>
        <w:t xml:space="preserve"> </w:t>
      </w:r>
      <w:r>
        <w:t>F</w:t>
      </w:r>
      <w:r>
        <w:tab/>
      </w:r>
      <w:r>
        <w:rPr>
          <w:w w:val="95"/>
        </w:rPr>
        <w:t>D．工作</w:t>
      </w:r>
      <w:r>
        <w:rPr>
          <w:spacing w:val="-33"/>
          <w:w w:val="95"/>
        </w:rPr>
        <w:t xml:space="preserve"> </w:t>
      </w:r>
      <w:r>
        <w:rPr>
          <w:w w:val="95"/>
        </w:rPr>
        <w:t>G</w:t>
      </w:r>
    </w:p>
    <w:p>
      <w:pPr>
        <w:pStyle w:val="4"/>
        <w:spacing w:line="476" w:lineRule="exact"/>
      </w:pPr>
      <w:r>
        <w:t>答案：B</w:t>
      </w:r>
    </w:p>
    <w:p>
      <w:pPr>
        <w:pStyle w:val="3"/>
        <w:spacing w:line="590" w:lineRule="exact"/>
      </w:pPr>
      <w:r>
        <w:t xml:space="preserve">例题 </w:t>
      </w:r>
      <w:r>
        <w:rPr>
          <w:rFonts w:hint="eastAsia" w:ascii="Noto Sans Mono CJK JP Regular" w:eastAsia="Noto Sans Mono CJK JP Regular"/>
        </w:rPr>
        <w:t>3</w:t>
      </w:r>
      <w:r>
        <w:t>：</w:t>
      </w:r>
    </w:p>
    <w:p>
      <w:pPr>
        <w:pStyle w:val="4"/>
        <w:spacing w:line="530" w:lineRule="exact"/>
      </w:pPr>
      <w:r>
        <w:t>根据以下资料回答问题：</w:t>
      </w:r>
    </w:p>
    <w:p>
      <w:pPr>
        <w:pStyle w:val="4"/>
        <w:spacing w:before="15" w:line="204" w:lineRule="auto"/>
        <w:ind w:right="4017"/>
      </w:pPr>
      <w:r>
        <w:t>实验名称：绿叶在光下制造有机物实验实验目的与要求：</w:t>
      </w:r>
    </w:p>
    <w:p>
      <w:pPr>
        <w:pStyle w:val="4"/>
        <w:spacing w:line="476" w:lineRule="exact"/>
      </w:pPr>
      <w:r>
        <w:t>1．检验绿叶在光下制造的有机物是不是淀粉。</w:t>
      </w:r>
    </w:p>
    <w:p>
      <w:pPr>
        <w:pStyle w:val="4"/>
        <w:spacing w:before="16" w:line="204" w:lineRule="auto"/>
        <w:ind w:right="2710"/>
      </w:pPr>
      <w:r>
        <w:t>2．探究光照是不是制造有机物不可或缺的条件。实验步骤：</w:t>
      </w:r>
    </w:p>
    <w:p>
      <w:pPr>
        <w:pStyle w:val="4"/>
        <w:spacing w:line="201" w:lineRule="auto"/>
        <w:ind w:left="229" w:right="268" w:firstLine="559"/>
      </w:pPr>
      <w:r>
        <w:t>①把天竺葵叶片放在盛有酒精的小烧杯中，隔水加热，使叶片含有的叶绿素溶解到酒精中；</w:t>
      </w:r>
    </w:p>
    <w:p>
      <w:pPr>
        <w:pStyle w:val="4"/>
        <w:spacing w:line="531" w:lineRule="exact"/>
      </w:pPr>
      <w:r>
        <w:t>②把天竺葵放在阳光下照射；</w:t>
      </w:r>
    </w:p>
    <w:p>
      <w:pPr>
        <w:spacing w:after="0" w:line="531" w:lineRule="exact"/>
        <w:sectPr>
          <w:pgSz w:w="11910" w:h="16840"/>
          <w:pgMar w:top="1400" w:right="980" w:bottom="1160" w:left="1360" w:header="0" w:footer="960" w:gutter="0"/>
        </w:sectPr>
      </w:pPr>
    </w:p>
    <w:p>
      <w:pPr>
        <w:pStyle w:val="4"/>
        <w:spacing w:line="453" w:lineRule="exact"/>
      </w:pPr>
      <w:r>
        <w:t>③用黑纸片把天竺葵的上下两面遮盖起来；</w:t>
      </w:r>
    </w:p>
    <w:p>
      <w:pPr>
        <w:pStyle w:val="4"/>
        <w:spacing w:line="499" w:lineRule="exact"/>
      </w:pPr>
      <w:r>
        <w:t>④把天竺葵放在黑暗处一昼夜；</w:t>
      </w:r>
    </w:p>
    <w:p>
      <w:pPr>
        <w:pStyle w:val="4"/>
        <w:spacing w:line="500" w:lineRule="exact"/>
      </w:pPr>
      <w:r>
        <w:t>⑤把部分遮光的叶片摘下，去掉遮光的黑纸片；</w:t>
      </w:r>
    </w:p>
    <w:p>
      <w:pPr>
        <w:pStyle w:val="4"/>
        <w:spacing w:line="500" w:lineRule="exact"/>
      </w:pPr>
      <w:r>
        <w:t>⑥用清水漂洗叶片，再把叶片放到培养皿中，向叶片滴加碘酒。</w:t>
      </w:r>
    </w:p>
    <w:p>
      <w:pPr>
        <w:pStyle w:val="4"/>
        <w:tabs>
          <w:tab w:val="left" w:pos="4429"/>
        </w:tabs>
        <w:spacing w:before="19" w:line="201" w:lineRule="auto"/>
        <w:ind w:right="1637"/>
      </w:pPr>
      <w:r>
        <w:t>1．材料中</w:t>
      </w:r>
      <w:r>
        <w:rPr>
          <w:spacing w:val="-3"/>
        </w:rPr>
        <w:t>的</w:t>
      </w:r>
      <w:r>
        <w:t>实验</w:t>
      </w:r>
      <w:r>
        <w:rPr>
          <w:spacing w:val="-3"/>
        </w:rPr>
        <w:t>步</w:t>
      </w:r>
      <w:r>
        <w:t>骤顺序</w:t>
      </w:r>
      <w:r>
        <w:rPr>
          <w:spacing w:val="-3"/>
        </w:rPr>
        <w:t>是</w:t>
      </w:r>
      <w:r>
        <w:t>错误</w:t>
      </w:r>
      <w:r>
        <w:rPr>
          <w:spacing w:val="-3"/>
        </w:rPr>
        <w:t>的，</w:t>
      </w:r>
      <w:r>
        <w:t>其正确</w:t>
      </w:r>
      <w:r>
        <w:rPr>
          <w:spacing w:val="-3"/>
        </w:rPr>
        <w:t>的</w:t>
      </w:r>
      <w:r>
        <w:t>顺序</w:t>
      </w:r>
      <w:r>
        <w:rPr>
          <w:spacing w:val="-3"/>
        </w:rPr>
        <w:t>应为</w:t>
      </w:r>
      <w:r>
        <w:t>： A．④②③①⑤⑥</w:t>
      </w:r>
      <w:r>
        <w:tab/>
      </w:r>
      <w:r>
        <w:t>B．④③②⑤①⑥</w:t>
      </w:r>
    </w:p>
    <w:p>
      <w:pPr>
        <w:pStyle w:val="4"/>
        <w:tabs>
          <w:tab w:val="left" w:pos="4429"/>
        </w:tabs>
        <w:spacing w:before="3" w:line="201" w:lineRule="auto"/>
        <w:ind w:right="3032"/>
      </w:pPr>
      <w:r>
        <w:t>C．②③④⑤①⑥</w:t>
      </w:r>
      <w:r>
        <w:tab/>
      </w:r>
      <w:r>
        <w:rPr>
          <w:w w:val="95"/>
        </w:rPr>
        <w:t xml:space="preserve">D．②④③⑤⑥① </w:t>
      </w:r>
      <w:r>
        <w:t>答案：B</w:t>
      </w:r>
    </w:p>
    <w:p>
      <w:pPr>
        <w:pStyle w:val="4"/>
        <w:spacing w:line="204" w:lineRule="auto"/>
        <w:ind w:left="229" w:right="264" w:firstLine="559"/>
      </w:pPr>
      <w:r>
        <w:rPr>
          <w:spacing w:val="-5"/>
        </w:rPr>
        <w:t>2</w:t>
      </w:r>
      <w:r>
        <w:rPr>
          <w:spacing w:val="-6"/>
        </w:rPr>
        <w:t xml:space="preserve">．要想通过实验现象得出“绿叶在光照下产生淀粉”这一结论，需要 </w:t>
      </w:r>
      <w:r>
        <w:rPr>
          <w:spacing w:val="-5"/>
          <w:w w:val="105"/>
        </w:rPr>
        <w:t>基于以下哪一假设？</w:t>
      </w:r>
    </w:p>
    <w:p>
      <w:pPr>
        <w:pStyle w:val="4"/>
        <w:spacing w:line="476" w:lineRule="exact"/>
      </w:pPr>
      <w:r>
        <w:t>A．淀粉与碘酒混合前后有明显的现象发生</w:t>
      </w:r>
    </w:p>
    <w:p>
      <w:pPr>
        <w:pStyle w:val="4"/>
        <w:spacing w:line="500" w:lineRule="exact"/>
      </w:pPr>
      <w:r>
        <w:t>B．叶片中的叶绿素溶解在酒精中时有明显的现象发生</w:t>
      </w:r>
    </w:p>
    <w:p>
      <w:pPr>
        <w:pStyle w:val="4"/>
        <w:spacing w:line="500" w:lineRule="exact"/>
      </w:pPr>
      <w:r>
        <w:t>C．遮盖叶片的黑纸片完全不透光</w:t>
      </w:r>
    </w:p>
    <w:p>
      <w:pPr>
        <w:pStyle w:val="4"/>
        <w:spacing w:before="17" w:line="201" w:lineRule="auto"/>
        <w:ind w:right="3595"/>
      </w:pPr>
      <w:r>
        <w:rPr>
          <w:w w:val="95"/>
        </w:rPr>
        <w:t>D．实验所处环境温度和湿度保持基本恒定</w:t>
      </w:r>
      <w:r>
        <w:t>答案：A</w:t>
      </w:r>
    </w:p>
    <w:p>
      <w:pPr>
        <w:pStyle w:val="4"/>
        <w:spacing w:before="8"/>
        <w:ind w:left="0"/>
        <w:rPr>
          <w:sz w:val="17"/>
        </w:rPr>
      </w:pPr>
    </w:p>
    <w:p>
      <w:pPr>
        <w:pStyle w:val="3"/>
        <w:numPr>
          <w:ilvl w:val="2"/>
          <w:numId w:val="8"/>
        </w:numPr>
        <w:tabs>
          <w:tab w:val="left" w:pos="1349"/>
          <w:tab w:val="left" w:pos="1350"/>
        </w:tabs>
        <w:spacing w:before="0" w:after="0" w:line="240" w:lineRule="auto"/>
        <w:ind w:left="1350" w:right="0" w:hanging="1121"/>
        <w:jc w:val="left"/>
      </w:pPr>
      <w:bookmarkStart w:id="33" w:name="_bookmark17"/>
      <w:bookmarkEnd w:id="33"/>
      <w:bookmarkStart w:id="34" w:name="_bookmark17"/>
      <w:bookmarkEnd w:id="34"/>
      <w:r>
        <w:t>《综合应用能力（</w:t>
      </w:r>
      <w:r>
        <w:rPr>
          <w:rFonts w:hint="eastAsia" w:ascii="Noto Sans Mono CJK JP Regular" w:eastAsia="Noto Sans Mono CJK JP Regular"/>
        </w:rPr>
        <w:t>C</w:t>
      </w:r>
      <w:r>
        <w:rPr>
          <w:rFonts w:hint="eastAsia" w:ascii="Noto Sans Mono CJK JP Regular" w:eastAsia="Noto Sans Mono CJK JP Regular"/>
          <w:spacing w:val="-81"/>
        </w:rPr>
        <w:t xml:space="preserve"> </w:t>
      </w:r>
      <w:r>
        <w:t>类</w:t>
      </w:r>
      <w:r>
        <w:rPr>
          <w:spacing w:val="-159"/>
        </w:rPr>
        <w:t>）</w:t>
      </w:r>
      <w:r>
        <w:t>》</w:t>
      </w:r>
    </w:p>
    <w:p>
      <w:pPr>
        <w:pStyle w:val="4"/>
        <w:spacing w:before="19"/>
        <w:ind w:left="0"/>
      </w:pPr>
    </w:p>
    <w:p>
      <w:pPr>
        <w:pStyle w:val="11"/>
        <w:numPr>
          <w:ilvl w:val="3"/>
          <w:numId w:val="8"/>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4"/>
        <w:ind w:left="0"/>
        <w:rPr>
          <w:sz w:val="24"/>
        </w:rPr>
      </w:pPr>
    </w:p>
    <w:p>
      <w:pPr>
        <w:spacing w:before="0" w:line="194" w:lineRule="auto"/>
        <w:ind w:left="229" w:right="106" w:firstLine="640"/>
        <w:jc w:val="both"/>
        <w:rPr>
          <w:sz w:val="32"/>
        </w:rPr>
      </w:pPr>
      <w:r>
        <w:rPr>
          <w:sz w:val="32"/>
        </w:rPr>
        <w:t>《综合应用能力（C</w:t>
      </w:r>
      <w:r>
        <w:rPr>
          <w:spacing w:val="10"/>
          <w:sz w:val="32"/>
        </w:rPr>
        <w:t xml:space="preserve"> 类</w:t>
      </w:r>
      <w:r>
        <w:rPr>
          <w:spacing w:val="-159"/>
          <w:sz w:val="32"/>
        </w:rPr>
        <w:t>）</w:t>
      </w:r>
      <w:r>
        <w:rPr>
          <w:sz w:val="32"/>
        </w:rPr>
        <w:t>》是针对事业单位自然科学类专业技</w:t>
      </w:r>
      <w:r>
        <w:rPr>
          <w:spacing w:val="3"/>
          <w:sz w:val="32"/>
        </w:rPr>
        <w:t>术岗位公开招聘工作人员而设置的考试科目，旨在测查应试人员</w:t>
      </w:r>
      <w:r>
        <w:rPr>
          <w:spacing w:val="-2"/>
          <w:w w:val="95"/>
          <w:sz w:val="32"/>
        </w:rPr>
        <w:t>综合运用相关知识和技能发现问题、分析问题、解决问题的能力。</w:t>
      </w:r>
    </w:p>
    <w:p>
      <w:pPr>
        <w:spacing w:after="0" w:line="194" w:lineRule="auto"/>
        <w:jc w:val="both"/>
        <w:rPr>
          <w:sz w:val="32"/>
        </w:rPr>
        <w:sectPr>
          <w:pgSz w:w="11910" w:h="16840"/>
          <w:pgMar w:top="1480" w:right="980" w:bottom="1160" w:left="1360" w:header="0" w:footer="960" w:gutter="0"/>
        </w:sectPr>
      </w:pPr>
    </w:p>
    <w:p>
      <w:pPr>
        <w:pStyle w:val="11"/>
        <w:numPr>
          <w:ilvl w:val="3"/>
          <w:numId w:val="8"/>
        </w:numPr>
        <w:tabs>
          <w:tab w:val="left" w:pos="1681"/>
          <w:tab w:val="left" w:pos="1682"/>
        </w:tabs>
        <w:spacing w:before="0" w:after="0" w:line="654" w:lineRule="exact"/>
        <w:ind w:left="1681" w:right="0" w:hanging="1452"/>
        <w:jc w:val="left"/>
        <w:rPr>
          <w:sz w:val="32"/>
        </w:rPr>
      </w:pPr>
      <w:r>
        <w:rPr>
          <w:sz w:val="32"/>
        </w:rPr>
        <w:t>考试内容和测评要素</w:t>
      </w:r>
    </w:p>
    <w:p>
      <w:pPr>
        <w:pStyle w:val="4"/>
        <w:spacing w:before="6"/>
        <w:ind w:left="0"/>
        <w:rPr>
          <w:sz w:val="24"/>
        </w:rPr>
      </w:pPr>
    </w:p>
    <w:p>
      <w:pPr>
        <w:spacing w:before="0" w:line="194" w:lineRule="auto"/>
        <w:ind w:left="229" w:right="273" w:firstLine="640"/>
        <w:jc w:val="both"/>
        <w:rPr>
          <w:sz w:val="32"/>
        </w:rPr>
      </w:pPr>
      <w:r>
        <w:rPr>
          <w:spacing w:val="3"/>
          <w:w w:val="95"/>
          <w:sz w:val="32"/>
        </w:rPr>
        <w:t xml:space="preserve">主要测查应试人员的阅读理解能力、逻辑思维能力、数据加  </w:t>
      </w:r>
      <w:r>
        <w:rPr>
          <w:spacing w:val="3"/>
          <w:sz w:val="32"/>
        </w:rPr>
        <w:t>工能力、文字表达能力。</w:t>
      </w:r>
    </w:p>
    <w:p>
      <w:pPr>
        <w:spacing w:before="1" w:line="194" w:lineRule="auto"/>
        <w:ind w:left="229" w:right="273" w:firstLine="640"/>
        <w:jc w:val="both"/>
        <w:rPr>
          <w:sz w:val="32"/>
        </w:rPr>
      </w:pPr>
      <w:r>
        <w:rPr>
          <w:spacing w:val="3"/>
          <w:w w:val="95"/>
          <w:sz w:val="32"/>
        </w:rPr>
        <w:t xml:space="preserve">阅读理解能力：能够把握自然科学文献中的数据、事实和观  </w:t>
      </w:r>
      <w:r>
        <w:rPr>
          <w:spacing w:val="3"/>
          <w:sz w:val="32"/>
        </w:rPr>
        <w:t>点，全面准确领会材料含义。</w:t>
      </w:r>
    </w:p>
    <w:p>
      <w:pPr>
        <w:spacing w:before="3" w:line="194" w:lineRule="auto"/>
        <w:ind w:left="229" w:right="31" w:firstLine="640"/>
        <w:jc w:val="left"/>
        <w:rPr>
          <w:sz w:val="32"/>
        </w:rPr>
      </w:pPr>
      <w:r>
        <w:rPr>
          <w:w w:val="95"/>
          <w:sz w:val="32"/>
        </w:rPr>
        <w:t xml:space="preserve">逻辑思维能力：能够运用逻辑方法，对自然科学领域的现象、  </w:t>
      </w:r>
      <w:r>
        <w:rPr>
          <w:sz w:val="32"/>
        </w:rPr>
        <w:t>数据、问题和观点等进行分析、判断、推理和论证。</w:t>
      </w:r>
    </w:p>
    <w:p>
      <w:pPr>
        <w:spacing w:before="0" w:line="194" w:lineRule="auto"/>
        <w:ind w:left="229" w:right="266" w:firstLine="640"/>
        <w:jc w:val="right"/>
        <w:rPr>
          <w:sz w:val="32"/>
        </w:rPr>
      </w:pPr>
      <w:r>
        <w:rPr>
          <w:w w:val="95"/>
          <w:sz w:val="32"/>
        </w:rPr>
        <w:t>数据加工能力：能够运用科学的方法，对信息和数据进行识  别、收集、分析和评价，并将数据处理结果用于解决实际问题。  文字表达能力：能够运用文字、数据、图表等准确清晰地陈</w:t>
      </w:r>
    </w:p>
    <w:p>
      <w:pPr>
        <w:spacing w:before="0" w:line="589" w:lineRule="exact"/>
        <w:ind w:left="229" w:right="0" w:firstLine="0"/>
        <w:jc w:val="left"/>
        <w:rPr>
          <w:sz w:val="32"/>
        </w:rPr>
      </w:pPr>
      <w:r>
        <w:rPr>
          <w:sz w:val="32"/>
        </w:rPr>
        <w:t>述意见、论证观点、表达思想。</w:t>
      </w:r>
    </w:p>
    <w:p>
      <w:pPr>
        <w:pStyle w:val="4"/>
        <w:spacing w:before="5"/>
        <w:ind w:left="0"/>
        <w:rPr>
          <w:sz w:val="15"/>
        </w:rPr>
      </w:pPr>
    </w:p>
    <w:p>
      <w:pPr>
        <w:pStyle w:val="11"/>
        <w:numPr>
          <w:ilvl w:val="3"/>
          <w:numId w:val="8"/>
        </w:numPr>
        <w:tabs>
          <w:tab w:val="left" w:pos="1681"/>
          <w:tab w:val="left" w:pos="1682"/>
        </w:tabs>
        <w:spacing w:before="0" w:after="0" w:line="240" w:lineRule="auto"/>
        <w:ind w:left="1681" w:right="0" w:hanging="1452"/>
        <w:jc w:val="left"/>
        <w:rPr>
          <w:sz w:val="32"/>
        </w:rPr>
      </w:pPr>
      <w:r>
        <w:rPr>
          <w:sz w:val="32"/>
        </w:rPr>
        <w:t>试卷结构</w:t>
      </w:r>
    </w:p>
    <w:p>
      <w:pPr>
        <w:pStyle w:val="4"/>
        <w:spacing w:before="4"/>
        <w:ind w:left="0"/>
        <w:rPr>
          <w:sz w:val="24"/>
        </w:rPr>
      </w:pPr>
    </w:p>
    <w:p>
      <w:pPr>
        <w:spacing w:before="0" w:line="194" w:lineRule="auto"/>
        <w:ind w:left="229" w:right="265" w:firstLine="640"/>
        <w:jc w:val="both"/>
        <w:rPr>
          <w:sz w:val="32"/>
        </w:rPr>
      </w:pPr>
      <w:r>
        <w:rPr>
          <w:w w:val="95"/>
          <w:sz w:val="32"/>
        </w:rPr>
        <w:t xml:space="preserve">试卷以主观性试题为主，主要题型包括科技文献阅读题、论  证评价题、科技实务题、材料作文题等。每次考试从上述题型中  </w:t>
      </w:r>
      <w:r>
        <w:rPr>
          <w:sz w:val="32"/>
        </w:rPr>
        <w:t>组合选用。</w:t>
      </w:r>
    </w:p>
    <w:p>
      <w:pPr>
        <w:spacing w:after="0" w:line="194" w:lineRule="auto"/>
        <w:jc w:val="both"/>
        <w:rPr>
          <w:sz w:val="32"/>
        </w:rPr>
        <w:sectPr>
          <w:pgSz w:w="11910" w:h="16840"/>
          <w:pgMar w:top="1580" w:right="980" w:bottom="1160" w:left="1360" w:header="0" w:footer="960" w:gutter="0"/>
        </w:sectPr>
      </w:pPr>
    </w:p>
    <w:p>
      <w:pPr>
        <w:pStyle w:val="4"/>
        <w:spacing w:before="18"/>
        <w:ind w:left="0"/>
        <w:rPr>
          <w:sz w:val="15"/>
        </w:rPr>
      </w:pPr>
    </w:p>
    <w:p>
      <w:pPr>
        <w:pStyle w:val="3"/>
        <w:numPr>
          <w:ilvl w:val="1"/>
          <w:numId w:val="9"/>
        </w:numPr>
        <w:tabs>
          <w:tab w:val="left" w:pos="1030"/>
          <w:tab w:val="left" w:pos="1031"/>
        </w:tabs>
        <w:spacing w:before="0" w:after="0" w:line="580" w:lineRule="exact"/>
        <w:ind w:left="1030" w:right="0" w:hanging="801"/>
        <w:jc w:val="left"/>
      </w:pPr>
      <w:bookmarkStart w:id="35" w:name="_bookmark18"/>
      <w:bookmarkEnd w:id="35"/>
      <w:bookmarkStart w:id="36" w:name="_bookmark18"/>
      <w:bookmarkEnd w:id="36"/>
      <w:r>
        <w:t>中小学教师类（</w:t>
      </w:r>
      <w:r>
        <w:rPr>
          <w:rFonts w:hint="eastAsia" w:ascii="Noto Sans Mono CJK JP Regular" w:eastAsia="Noto Sans Mono CJK JP Regular"/>
        </w:rPr>
        <w:t>D</w:t>
      </w:r>
      <w:r>
        <w:rPr>
          <w:rFonts w:hint="eastAsia" w:ascii="Noto Sans Mono CJK JP Regular" w:eastAsia="Noto Sans Mono CJK JP Regular"/>
          <w:spacing w:val="-82"/>
        </w:rPr>
        <w:t xml:space="preserve"> </w:t>
      </w:r>
      <w:r>
        <w:t>类）</w:t>
      </w:r>
    </w:p>
    <w:p>
      <w:pPr>
        <w:pStyle w:val="4"/>
        <w:spacing w:before="19"/>
        <w:ind w:left="0"/>
      </w:pPr>
    </w:p>
    <w:p>
      <w:pPr>
        <w:pStyle w:val="3"/>
        <w:numPr>
          <w:ilvl w:val="2"/>
          <w:numId w:val="9"/>
        </w:numPr>
        <w:tabs>
          <w:tab w:val="left" w:pos="1349"/>
          <w:tab w:val="left" w:pos="1350"/>
        </w:tabs>
        <w:spacing w:before="0" w:after="0" w:line="240" w:lineRule="auto"/>
        <w:ind w:left="1350" w:right="0" w:hanging="1121"/>
        <w:jc w:val="left"/>
      </w:pPr>
      <w:bookmarkStart w:id="37" w:name="_bookmark19"/>
      <w:bookmarkEnd w:id="37"/>
      <w:bookmarkStart w:id="38" w:name="_bookmark19"/>
      <w:bookmarkEnd w:id="38"/>
      <w:r>
        <w:t>《职业能力倾向测验（</w:t>
      </w:r>
      <w:r>
        <w:rPr>
          <w:rFonts w:hint="eastAsia" w:ascii="Noto Sans Mono CJK JP Regular" w:eastAsia="Noto Sans Mono CJK JP Regular"/>
        </w:rPr>
        <w:t>D</w:t>
      </w:r>
      <w:r>
        <w:rPr>
          <w:rFonts w:hint="eastAsia" w:ascii="Noto Sans Mono CJK JP Regular" w:eastAsia="Noto Sans Mono CJK JP Regular"/>
          <w:spacing w:val="-82"/>
        </w:rPr>
        <w:t xml:space="preserve"> </w:t>
      </w:r>
      <w:r>
        <w:t>类</w:t>
      </w:r>
      <w:r>
        <w:rPr>
          <w:spacing w:val="-161"/>
        </w:rPr>
        <w:t>）</w:t>
      </w:r>
      <w:r>
        <w:t>》</w:t>
      </w:r>
    </w:p>
    <w:p>
      <w:pPr>
        <w:pStyle w:val="4"/>
        <w:spacing w:before="19"/>
        <w:ind w:left="0"/>
      </w:pPr>
    </w:p>
    <w:p>
      <w:pPr>
        <w:pStyle w:val="11"/>
        <w:numPr>
          <w:ilvl w:val="3"/>
          <w:numId w:val="9"/>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13"/>
        <w:ind w:left="0"/>
        <w:rPr>
          <w:sz w:val="24"/>
        </w:rPr>
      </w:pPr>
    </w:p>
    <w:p>
      <w:pPr>
        <w:spacing w:before="0" w:line="225" w:lineRule="auto"/>
        <w:ind w:left="229" w:right="262" w:firstLine="640"/>
        <w:jc w:val="both"/>
        <w:rPr>
          <w:sz w:val="32"/>
        </w:rPr>
      </w:pPr>
      <w:r>
        <w:rPr>
          <w:sz w:val="32"/>
        </w:rPr>
        <w:t>《职业能力倾向测验（D</w:t>
      </w:r>
      <w:r>
        <w:rPr>
          <w:spacing w:val="-9"/>
          <w:sz w:val="32"/>
        </w:rPr>
        <w:t xml:space="preserve"> 类</w:t>
      </w:r>
      <w:r>
        <w:rPr>
          <w:spacing w:val="-161"/>
          <w:sz w:val="32"/>
        </w:rPr>
        <w:t>）</w:t>
      </w:r>
      <w:r>
        <w:rPr>
          <w:sz w:val="32"/>
        </w:rPr>
        <w:t>》是针对中小学和中专等教育机</w:t>
      </w:r>
      <w:r>
        <w:rPr>
          <w:spacing w:val="3"/>
          <w:w w:val="95"/>
          <w:sz w:val="32"/>
        </w:rPr>
        <w:t xml:space="preserve">构的教师岗位公开招聘工作人员而设置的考试科目，主要测查与   中小学教师职业密切相关的、适合通过客观化纸笔测验方式进行   考查的基本素质和能力要素，包括常识判断、言语理解与表达、  </w:t>
      </w:r>
      <w:r>
        <w:rPr>
          <w:spacing w:val="3"/>
          <w:sz w:val="32"/>
        </w:rPr>
        <w:t>判断推理、数量分析、策略选择等部分。</w:t>
      </w:r>
    </w:p>
    <w:p>
      <w:pPr>
        <w:pStyle w:val="4"/>
        <w:spacing w:before="4"/>
        <w:ind w:left="0"/>
        <w:rPr>
          <w:sz w:val="17"/>
        </w:rPr>
      </w:pPr>
    </w:p>
    <w:p>
      <w:pPr>
        <w:pStyle w:val="11"/>
        <w:numPr>
          <w:ilvl w:val="3"/>
          <w:numId w:val="9"/>
        </w:numPr>
        <w:tabs>
          <w:tab w:val="left" w:pos="1681"/>
          <w:tab w:val="left" w:pos="1682"/>
        </w:tabs>
        <w:spacing w:before="0" w:after="0" w:line="240" w:lineRule="auto"/>
        <w:ind w:left="1681" w:right="0" w:hanging="1452"/>
        <w:jc w:val="left"/>
        <w:rPr>
          <w:sz w:val="32"/>
        </w:rPr>
      </w:pPr>
      <w:r>
        <w:rPr>
          <w:sz w:val="32"/>
        </w:rPr>
        <w:t>考试内容与题型介绍</w:t>
      </w:r>
    </w:p>
    <w:p>
      <w:pPr>
        <w:pStyle w:val="4"/>
        <w:spacing w:before="10"/>
        <w:ind w:left="0"/>
        <w:rPr>
          <w:sz w:val="18"/>
        </w:rPr>
      </w:pPr>
    </w:p>
    <w:p>
      <w:pPr>
        <w:spacing w:before="0" w:line="637" w:lineRule="exact"/>
        <w:ind w:left="872" w:right="0" w:firstLine="0"/>
        <w:jc w:val="left"/>
        <w:rPr>
          <w:sz w:val="32"/>
        </w:rPr>
      </w:pPr>
      <w:r>
        <w:rPr>
          <w:sz w:val="32"/>
        </w:rPr>
        <w:t>⑴常识判断</w:t>
      </w:r>
    </w:p>
    <w:p>
      <w:pPr>
        <w:spacing w:before="16" w:line="211" w:lineRule="auto"/>
        <w:ind w:left="229" w:right="265" w:firstLine="640"/>
        <w:jc w:val="both"/>
        <w:rPr>
          <w:sz w:val="32"/>
        </w:rPr>
      </w:pPr>
      <w:r>
        <w:rPr>
          <w:spacing w:val="3"/>
          <w:w w:val="95"/>
          <w:sz w:val="32"/>
        </w:rPr>
        <w:t xml:space="preserve">主要测查应试人员是否具备从事教育工作所需要的基本知识  以及运用这些知识进行分析判断的基本能力，是否具有广博的知   识面，主要涉及教育、文化、历史、政治、自然、经济、法律等  </w:t>
      </w:r>
      <w:r>
        <w:rPr>
          <w:spacing w:val="3"/>
          <w:sz w:val="32"/>
        </w:rPr>
        <w:t>方面。</w:t>
      </w:r>
    </w:p>
    <w:p>
      <w:pPr>
        <w:spacing w:before="0" w:line="597" w:lineRule="exact"/>
        <w:ind w:left="229" w:right="0" w:firstLine="0"/>
        <w:jc w:val="left"/>
        <w:rPr>
          <w:sz w:val="32"/>
        </w:rPr>
      </w:pPr>
      <w:r>
        <w:rPr>
          <w:sz w:val="32"/>
        </w:rPr>
        <w:t>例题：</w:t>
      </w:r>
    </w:p>
    <w:p>
      <w:pPr>
        <w:pStyle w:val="4"/>
        <w:tabs>
          <w:tab w:val="left" w:pos="7228"/>
        </w:tabs>
        <w:spacing w:line="575" w:lineRule="exact"/>
      </w:pPr>
      <w:r>
        <w:rPr>
          <w:w w:val="105"/>
        </w:rPr>
        <w:t>教育上</w:t>
      </w:r>
      <w:r>
        <w:rPr>
          <w:spacing w:val="-3"/>
          <w:w w:val="105"/>
        </w:rPr>
        <w:t>的</w:t>
      </w:r>
      <w:r>
        <w:rPr>
          <w:w w:val="105"/>
        </w:rPr>
        <w:t>“拔</w:t>
      </w:r>
      <w:r>
        <w:rPr>
          <w:spacing w:val="-3"/>
          <w:w w:val="105"/>
        </w:rPr>
        <w:t>苗助</w:t>
      </w:r>
      <w:r>
        <w:rPr>
          <w:w w:val="105"/>
        </w:rPr>
        <w:t>长”违</w:t>
      </w:r>
      <w:r>
        <w:rPr>
          <w:spacing w:val="-3"/>
          <w:w w:val="105"/>
        </w:rPr>
        <w:t>背</w:t>
      </w:r>
      <w:r>
        <w:rPr>
          <w:w w:val="105"/>
        </w:rPr>
        <w:t>了个</w:t>
      </w:r>
      <w:r>
        <w:rPr>
          <w:spacing w:val="-3"/>
          <w:w w:val="105"/>
        </w:rPr>
        <w:t>体身</w:t>
      </w:r>
      <w:r>
        <w:rPr>
          <w:w w:val="105"/>
        </w:rPr>
        <w:t>心发展</w:t>
      </w:r>
      <w:r>
        <w:rPr>
          <w:spacing w:val="-3"/>
          <w:w w:val="105"/>
        </w:rPr>
        <w:t>的</w:t>
      </w:r>
      <w:r>
        <w:rPr>
          <w:w w:val="105"/>
        </w:rPr>
        <w:t>（</w:t>
      </w:r>
      <w:r>
        <w:rPr>
          <w:w w:val="105"/>
        </w:rPr>
        <w:tab/>
      </w:r>
      <w:r>
        <w:rPr>
          <w:spacing w:val="-3"/>
          <w:w w:val="105"/>
        </w:rPr>
        <w:t>）</w:t>
      </w:r>
      <w:r>
        <w:rPr>
          <w:w w:val="105"/>
        </w:rPr>
        <w:t>规律。</w:t>
      </w:r>
    </w:p>
    <w:p>
      <w:pPr>
        <w:pStyle w:val="4"/>
        <w:tabs>
          <w:tab w:val="left" w:pos="4429"/>
        </w:tabs>
        <w:spacing w:line="593" w:lineRule="exact"/>
      </w:pPr>
      <w:r>
        <w:t>A．互补性</w:t>
      </w:r>
      <w:r>
        <w:tab/>
      </w:r>
      <w:r>
        <w:t>B．共同性</w:t>
      </w:r>
    </w:p>
    <w:p>
      <w:pPr>
        <w:spacing w:after="0" w:line="593" w:lineRule="exact"/>
        <w:sectPr>
          <w:pgSz w:w="11910" w:h="16840"/>
          <w:pgMar w:top="1580" w:right="980" w:bottom="1160" w:left="1360" w:header="0" w:footer="960" w:gutter="0"/>
        </w:sectPr>
      </w:pPr>
    </w:p>
    <w:p>
      <w:pPr>
        <w:pStyle w:val="4"/>
        <w:tabs>
          <w:tab w:val="left" w:pos="4429"/>
        </w:tabs>
        <w:spacing w:line="498" w:lineRule="exact"/>
      </w:pPr>
      <w:r>
        <w:t>C．顺序性</w:t>
      </w:r>
      <w:r>
        <w:tab/>
      </w:r>
      <w:r>
        <w:t>D．差异性</w:t>
      </w:r>
    </w:p>
    <w:p>
      <w:pPr>
        <w:pStyle w:val="4"/>
        <w:spacing w:before="1" w:line="590" w:lineRule="exact"/>
      </w:pPr>
      <w:r>
        <w:t>答案：C</w:t>
      </w:r>
    </w:p>
    <w:p>
      <w:pPr>
        <w:pStyle w:val="3"/>
        <w:spacing w:line="607" w:lineRule="exact"/>
        <w:ind w:left="872"/>
      </w:pPr>
      <w:r>
        <w:t>⑵言语理解与表达</w:t>
      </w:r>
    </w:p>
    <w:p>
      <w:pPr>
        <w:spacing w:before="27" w:line="192" w:lineRule="auto"/>
        <w:ind w:left="229" w:right="264" w:firstLine="640"/>
        <w:jc w:val="both"/>
        <w:rPr>
          <w:sz w:val="32"/>
        </w:rPr>
      </w:pPr>
      <w:r>
        <w:rPr>
          <w:w w:val="95"/>
          <w:sz w:val="32"/>
        </w:rPr>
        <w:t xml:space="preserve">主要测查应试人员迅速准确地理解和把握语言文字内涵、运  用语言文字进行思考和交流的能力，包括查找主要信息及重要细   节；正确理解指定词语、语句的含义；概括归纳主题、主旨；判   断新组成的语句与阅读内容原意是否一致；根据阅读内容合理推   断隐含信息；判断作者的态度、意图、倾向、目的；准确、得体  </w:t>
      </w:r>
      <w:r>
        <w:rPr>
          <w:sz w:val="32"/>
        </w:rPr>
        <w:t>地遣词用字、表达观点。</w:t>
      </w:r>
    </w:p>
    <w:p>
      <w:pPr>
        <w:spacing w:before="0" w:line="497"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before="71" w:line="170" w:lineRule="auto"/>
        <w:ind w:left="229" w:right="125" w:firstLine="559"/>
        <w:jc w:val="both"/>
      </w:pPr>
      <w:r>
        <w:t>有一个小孩，在上中学时，父母曾为他选择文学这条路。只上了一学</w:t>
      </w:r>
      <w:r>
        <w:rPr>
          <w:spacing w:val="-9"/>
          <w:w w:val="100"/>
        </w:rPr>
        <w:t>期，老师就在他的评语中写下了这样的结论</w:t>
      </w:r>
      <w:r>
        <w:rPr>
          <w:spacing w:val="-195"/>
          <w:w w:val="100"/>
        </w:rPr>
        <w:t>：</w:t>
      </w:r>
      <w:r>
        <w:rPr>
          <w:spacing w:val="-3"/>
          <w:w w:val="211"/>
        </w:rPr>
        <w:t>“</w:t>
      </w:r>
      <w:r>
        <w:rPr>
          <w:spacing w:val="-8"/>
          <w:w w:val="100"/>
        </w:rPr>
        <w:t>该生用功，但做事过分拘泥，</w:t>
      </w:r>
      <w:r>
        <w:rPr>
          <w:spacing w:val="-11"/>
        </w:rPr>
        <w:t>这样的人即使有着完善的品德，也决不可能在文学上有所成就。</w:t>
      </w:r>
      <w:r>
        <w:rPr>
          <w:spacing w:val="-10"/>
          <w:w w:val="190"/>
        </w:rPr>
        <w:t>”</w:t>
      </w:r>
      <w:r>
        <w:rPr>
          <w:spacing w:val="-4"/>
        </w:rPr>
        <w:t>后来，一</w:t>
      </w:r>
      <w:r>
        <w:t>位化学老师了解到他的这个特点后，就建议他改学化学，因为做化学实验需要的正是一丝不苟。改学化学后，他好像找到了自己的人生舞台，成绩在同学中遥遥领先。后来，他荣获了诺贝尔化学奖，他的名字叫奥托</w:t>
      </w:r>
      <w:r>
        <w:rPr>
          <w:w w:val="160"/>
        </w:rPr>
        <w:t>·</w:t>
      </w:r>
      <w:r>
        <w:t>瓦拉赫。</w:t>
      </w:r>
    </w:p>
    <w:p>
      <w:pPr>
        <w:pStyle w:val="4"/>
        <w:spacing w:line="170" w:lineRule="auto"/>
        <w:ind w:right="3875"/>
      </w:pPr>
      <w:r>
        <w:rPr>
          <w:spacing w:val="-2"/>
        </w:rPr>
        <w:t xml:space="preserve">这个故事主要告诉我们：                  </w:t>
      </w:r>
      <w:r>
        <w:t>A．</w:t>
      </w:r>
      <w:r>
        <w:rPr>
          <w:spacing w:val="-3"/>
        </w:rPr>
        <w:t xml:space="preserve">父母不应过早代替孩子选择人生道路 </w:t>
      </w:r>
      <w:r>
        <w:rPr>
          <w:spacing w:val="-3"/>
          <w:w w:val="95"/>
        </w:rPr>
        <w:t>B．教师对孩子的成功具有决定性的作用</w:t>
      </w:r>
    </w:p>
    <w:p>
      <w:pPr>
        <w:pStyle w:val="4"/>
        <w:spacing w:line="382" w:lineRule="exact"/>
      </w:pPr>
      <w:r>
        <w:t>C．人在本质上只有特点而没有优缺点之分</w:t>
      </w:r>
    </w:p>
    <w:p>
      <w:pPr>
        <w:pStyle w:val="4"/>
        <w:spacing w:before="24" w:line="170" w:lineRule="auto"/>
        <w:ind w:right="3875"/>
      </w:pPr>
      <w:r>
        <w:rPr>
          <w:w w:val="105"/>
        </w:rPr>
        <w:t>D．善于利用“缺点”就有可能获得成功答案：D</w:t>
      </w:r>
    </w:p>
    <w:p>
      <w:pPr>
        <w:pStyle w:val="3"/>
        <w:spacing w:line="522" w:lineRule="exact"/>
      </w:pPr>
      <w:r>
        <w:t xml:space="preserve">例题 </w:t>
      </w:r>
      <w:r>
        <w:rPr>
          <w:rFonts w:hint="eastAsia" w:ascii="Noto Sans Mono CJK JP Regular" w:eastAsia="Noto Sans Mono CJK JP Regular"/>
        </w:rPr>
        <w:t>2</w:t>
      </w:r>
      <w:r>
        <w:t>：</w:t>
      </w:r>
    </w:p>
    <w:p>
      <w:pPr>
        <w:pStyle w:val="4"/>
        <w:tabs>
          <w:tab w:val="left" w:pos="3030"/>
          <w:tab w:val="left" w:pos="5615"/>
        </w:tabs>
        <w:spacing w:before="71" w:line="170" w:lineRule="auto"/>
        <w:ind w:left="229" w:right="262" w:firstLine="559"/>
        <w:jc w:val="both"/>
      </w:pPr>
      <w:r>
        <w:rPr>
          <w:spacing w:val="4"/>
        </w:rPr>
        <w:t>从</w:t>
      </w:r>
      <w:r>
        <w:t>学校的</w:t>
      </w:r>
      <w:r>
        <w:rPr>
          <w:spacing w:val="4"/>
        </w:rPr>
        <w:t>角</w:t>
      </w:r>
      <w:r>
        <w:t>度上说</w:t>
      </w:r>
      <w:r>
        <w:rPr>
          <w:spacing w:val="4"/>
        </w:rPr>
        <w:t>，</w:t>
      </w:r>
      <w:r>
        <w:t>家长和</w:t>
      </w:r>
      <w:r>
        <w:rPr>
          <w:spacing w:val="4"/>
        </w:rPr>
        <w:t>学</w:t>
      </w:r>
      <w:r>
        <w:t>校本身</w:t>
      </w:r>
      <w:r>
        <w:rPr>
          <w:spacing w:val="4"/>
        </w:rPr>
        <w:t>应</w:t>
      </w:r>
      <w:r>
        <w:t>该是一</w:t>
      </w:r>
      <w:r>
        <w:rPr>
          <w:spacing w:val="4"/>
        </w:rPr>
        <w:t>种</w:t>
      </w:r>
      <w:r>
        <w:t>合作关</w:t>
      </w:r>
      <w:r>
        <w:rPr>
          <w:spacing w:val="4"/>
        </w:rPr>
        <w:t>系</w:t>
      </w:r>
      <w:r>
        <w:t>。在家</w:t>
      </w:r>
      <w:r>
        <w:rPr>
          <w:spacing w:val="4"/>
        </w:rPr>
        <w:t>中</w:t>
      </w:r>
      <w:r>
        <w:t xml:space="preserve">， </w:t>
      </w:r>
      <w:r>
        <w:rPr>
          <w:spacing w:val="4"/>
        </w:rPr>
        <w:t>家</w:t>
      </w:r>
      <w:r>
        <w:t>长要担</w:t>
      </w:r>
      <w:r>
        <w:rPr>
          <w:spacing w:val="4"/>
        </w:rPr>
        <w:t>负</w:t>
      </w:r>
      <w:r>
        <w:t>起教育</w:t>
      </w:r>
      <w:r>
        <w:rPr>
          <w:spacing w:val="4"/>
        </w:rPr>
        <w:t>责</w:t>
      </w:r>
      <w:r>
        <w:t>任，不</w:t>
      </w:r>
      <w:r>
        <w:rPr>
          <w:spacing w:val="4"/>
        </w:rPr>
        <w:t>应</w:t>
      </w:r>
      <w:r>
        <w:t>过度</w:t>
      </w:r>
      <w:r>
        <w:rPr>
          <w:spacing w:val="8"/>
        </w:rPr>
        <w:t>地</w:t>
      </w:r>
      <w:r>
        <w:rPr>
          <w:spacing w:val="8"/>
          <w:u w:val="double"/>
        </w:rPr>
        <w:t xml:space="preserve"> </w:t>
      </w:r>
      <w:r>
        <w:rPr>
          <w:spacing w:val="8"/>
          <w:u w:val="double"/>
        </w:rPr>
        <w:tab/>
      </w:r>
      <w:r>
        <w:rPr>
          <w:spacing w:val="4"/>
        </w:rPr>
        <w:t>校</w:t>
      </w:r>
      <w:r>
        <w:t>方教</w:t>
      </w:r>
      <w:r>
        <w:rPr>
          <w:spacing w:val="4"/>
        </w:rPr>
        <w:t>育</w:t>
      </w:r>
      <w:r>
        <w:t>。家</w:t>
      </w:r>
      <w:r>
        <w:rPr>
          <w:spacing w:val="4"/>
        </w:rPr>
        <w:t>长</w:t>
      </w:r>
      <w:r>
        <w:t>和老师</w:t>
      </w:r>
      <w:r>
        <w:rPr>
          <w:spacing w:val="4"/>
        </w:rPr>
        <w:t>有</w:t>
      </w:r>
      <w:r>
        <w:t>着不一</w:t>
      </w:r>
      <w:r>
        <w:rPr>
          <w:spacing w:val="4"/>
        </w:rPr>
        <w:t>样</w:t>
      </w:r>
      <w:r>
        <w:t>的教育背景，在</w:t>
      </w:r>
      <w:r>
        <w:rPr>
          <w:spacing w:val="4"/>
        </w:rPr>
        <w:t>教</w:t>
      </w:r>
      <w:r>
        <w:t>育思想和教育方</w:t>
      </w:r>
      <w:r>
        <w:rPr>
          <w:spacing w:val="4"/>
        </w:rPr>
        <w:t>式</w:t>
      </w:r>
      <w:r>
        <w:t>上也存在差异，</w:t>
      </w:r>
      <w:r>
        <w:rPr>
          <w:spacing w:val="4"/>
        </w:rPr>
        <w:t>所</w:t>
      </w:r>
      <w:r>
        <w:t>以只有老师和家长做</w:t>
      </w:r>
      <w:r>
        <w:rPr>
          <w:spacing w:val="-3"/>
        </w:rPr>
        <w:t>到</w:t>
      </w:r>
      <w:r>
        <w:t>真正的</w:t>
      </w:r>
      <w:r>
        <w:rPr>
          <w:u w:val="single"/>
        </w:rPr>
        <w:t xml:space="preserve"> </w:t>
      </w:r>
      <w:r>
        <w:rPr>
          <w:u w:val="single"/>
        </w:rPr>
        <w:tab/>
      </w:r>
      <w:r>
        <w:t>，才可</w:t>
      </w:r>
      <w:r>
        <w:rPr>
          <w:spacing w:val="-3"/>
        </w:rPr>
        <w:t>以</w:t>
      </w:r>
      <w:r>
        <w:t>避免</w:t>
      </w:r>
      <w:r>
        <w:rPr>
          <w:spacing w:val="-3"/>
        </w:rPr>
        <w:t>矛</w:t>
      </w:r>
      <w:r>
        <w:t>盾和冲</w:t>
      </w:r>
      <w:r>
        <w:rPr>
          <w:spacing w:val="-3"/>
        </w:rPr>
        <w:t>突</w:t>
      </w:r>
      <w:r>
        <w:t>的产</w:t>
      </w:r>
      <w:r>
        <w:rPr>
          <w:spacing w:val="-3"/>
        </w:rPr>
        <w:t>生</w:t>
      </w:r>
      <w:r>
        <w:t>。</w:t>
      </w:r>
    </w:p>
    <w:p>
      <w:pPr>
        <w:pStyle w:val="4"/>
        <w:tabs>
          <w:tab w:val="left" w:pos="2048"/>
          <w:tab w:val="left" w:pos="4429"/>
          <w:tab w:val="left" w:pos="5690"/>
        </w:tabs>
        <w:spacing w:line="468" w:lineRule="exact"/>
      </w:pPr>
      <w:r>
        <w:t>A．批评</w:t>
      </w:r>
      <w:r>
        <w:tab/>
      </w:r>
      <w:r>
        <w:t>互动</w:t>
      </w:r>
      <w:r>
        <w:tab/>
      </w:r>
      <w:r>
        <w:t>B．倚重</w:t>
      </w:r>
      <w:r>
        <w:tab/>
      </w:r>
      <w:r>
        <w:t>配合</w:t>
      </w:r>
    </w:p>
    <w:p>
      <w:pPr>
        <w:spacing w:after="0" w:line="468" w:lineRule="exact"/>
        <w:sectPr>
          <w:pgSz w:w="11910" w:h="16840"/>
          <w:pgMar w:top="1480" w:right="980" w:bottom="1160" w:left="1360" w:header="0" w:footer="960" w:gutter="0"/>
        </w:sectPr>
      </w:pPr>
    </w:p>
    <w:p>
      <w:pPr>
        <w:pStyle w:val="4"/>
        <w:tabs>
          <w:tab w:val="left" w:pos="2048"/>
          <w:tab w:val="left" w:pos="4429"/>
          <w:tab w:val="left" w:pos="5690"/>
        </w:tabs>
        <w:spacing w:before="21" w:line="170" w:lineRule="auto"/>
        <w:ind w:right="3312"/>
      </w:pPr>
      <w:r>
        <w:t>C．依赖</w:t>
      </w:r>
      <w:r>
        <w:tab/>
      </w:r>
      <w:r>
        <w:t>沟通</w:t>
      </w:r>
      <w:r>
        <w:tab/>
      </w:r>
      <w:r>
        <w:t>D．强调</w:t>
      </w:r>
      <w:r>
        <w:tab/>
      </w:r>
      <w:r>
        <w:t>了解答案：C</w:t>
      </w:r>
    </w:p>
    <w:p>
      <w:pPr>
        <w:pStyle w:val="3"/>
        <w:spacing w:line="538" w:lineRule="exact"/>
        <w:ind w:left="872"/>
      </w:pPr>
      <w:r>
        <w:t>⑶判断推理</w:t>
      </w:r>
    </w:p>
    <w:p>
      <w:pPr>
        <w:spacing w:before="26" w:line="194" w:lineRule="auto"/>
        <w:ind w:left="229" w:right="265" w:firstLine="640"/>
        <w:jc w:val="both"/>
        <w:rPr>
          <w:sz w:val="32"/>
        </w:rPr>
      </w:pPr>
      <w:r>
        <w:rPr>
          <w:w w:val="95"/>
          <w:sz w:val="32"/>
        </w:rPr>
        <w:t xml:space="preserve">主要测查应试人员对各种事物关系的分析推理能力，涉及对  语词概念、事物关系和文字材料的理解、比较、组合、演绎和归  </w:t>
      </w:r>
      <w:r>
        <w:rPr>
          <w:sz w:val="32"/>
        </w:rPr>
        <w:t>纳等。常见题型有定义判断、类比推理、逻辑判断等。</w:t>
      </w:r>
    </w:p>
    <w:p>
      <w:pPr>
        <w:spacing w:before="0" w:line="526" w:lineRule="exact"/>
        <w:ind w:left="872" w:right="0" w:firstLine="0"/>
        <w:jc w:val="left"/>
        <w:rPr>
          <w:sz w:val="32"/>
        </w:rPr>
      </w:pPr>
      <w:r>
        <w:rPr>
          <w:sz w:val="32"/>
        </w:rPr>
        <w:t>题型一：定义判断</w:t>
      </w:r>
    </w:p>
    <w:p>
      <w:pPr>
        <w:spacing w:before="27" w:line="194" w:lineRule="auto"/>
        <w:ind w:left="229" w:right="106" w:firstLine="640"/>
        <w:jc w:val="both"/>
        <w:rPr>
          <w:sz w:val="32"/>
        </w:rPr>
      </w:pPr>
      <w:r>
        <w:rPr>
          <w:spacing w:val="-13"/>
          <w:w w:val="99"/>
          <w:sz w:val="32"/>
        </w:rPr>
        <w:t>每道题先给出定义</w:t>
      </w:r>
      <w:r>
        <w:rPr>
          <w:w w:val="99"/>
          <w:sz w:val="32"/>
        </w:rPr>
        <w:t>（</w:t>
      </w:r>
      <w:r>
        <w:rPr>
          <w:spacing w:val="-9"/>
          <w:w w:val="99"/>
          <w:sz w:val="32"/>
        </w:rPr>
        <w:t>这个定义被假设是正确的，不容置疑的</w:t>
      </w:r>
      <w:r>
        <w:rPr>
          <w:spacing w:val="-161"/>
          <w:w w:val="99"/>
          <w:sz w:val="32"/>
        </w:rPr>
        <w:t>）</w:t>
      </w:r>
      <w:r>
        <w:rPr>
          <w:w w:val="99"/>
          <w:sz w:val="32"/>
        </w:rPr>
        <w:t>，</w:t>
      </w:r>
      <w:r>
        <w:rPr>
          <w:spacing w:val="3"/>
          <w:sz w:val="32"/>
        </w:rPr>
        <w:t>然后列出四种情况，要求应试人员严格依据定义，从中选出一个最符合或最不符合该定义的答案。</w:t>
      </w:r>
    </w:p>
    <w:p>
      <w:pPr>
        <w:spacing w:before="0" w:line="525" w:lineRule="exact"/>
        <w:ind w:left="229" w:right="0" w:firstLine="0"/>
        <w:jc w:val="left"/>
        <w:rPr>
          <w:sz w:val="32"/>
        </w:rPr>
      </w:pPr>
      <w:r>
        <w:rPr>
          <w:sz w:val="32"/>
        </w:rPr>
        <w:t>例题：</w:t>
      </w:r>
    </w:p>
    <w:p>
      <w:pPr>
        <w:pStyle w:val="4"/>
        <w:spacing w:before="15" w:line="194" w:lineRule="auto"/>
        <w:ind w:left="229" w:right="125" w:firstLine="559"/>
        <w:jc w:val="both"/>
      </w:pPr>
      <w:r>
        <w:t>学习有两种形式：同化是指个体在与外界互动中以已有的知识体系和</w:t>
      </w:r>
      <w:r>
        <w:rPr>
          <w:spacing w:val="-5"/>
        </w:rPr>
        <w:t xml:space="preserve">技能经验为基础，形成对当前信息的认识；顺应是指个体在与外界互动中， </w:t>
      </w:r>
      <w:r>
        <w:rPr>
          <w:spacing w:val="-4"/>
        </w:rPr>
        <w:t>对自己原有体系和经验进行调整，以适应当前信息，从而不断完善。</w:t>
      </w:r>
    </w:p>
    <w:p>
      <w:pPr>
        <w:pStyle w:val="4"/>
        <w:spacing w:line="456" w:lineRule="exact"/>
      </w:pPr>
      <w:r>
        <w:t>根据上述定义，以下哪一项最能体现同化这种学习形式？</w:t>
      </w:r>
    </w:p>
    <w:p>
      <w:pPr>
        <w:pStyle w:val="4"/>
        <w:tabs>
          <w:tab w:val="left" w:pos="4429"/>
        </w:tabs>
        <w:spacing w:line="480" w:lineRule="exact"/>
      </w:pPr>
      <w:r>
        <w:t>A．循序渐进</w:t>
      </w:r>
      <w:r>
        <w:tab/>
      </w:r>
      <w:r>
        <w:t>B．触类旁通</w:t>
      </w:r>
    </w:p>
    <w:p>
      <w:pPr>
        <w:pStyle w:val="4"/>
        <w:tabs>
          <w:tab w:val="left" w:pos="4429"/>
        </w:tabs>
        <w:spacing w:before="22" w:line="194" w:lineRule="auto"/>
        <w:ind w:right="3591"/>
      </w:pPr>
      <w:r>
        <w:t>C．集思广益</w:t>
      </w:r>
      <w:r>
        <w:tab/>
      </w:r>
      <w:r>
        <w:rPr>
          <w:w w:val="95"/>
        </w:rPr>
        <w:t>D．与时俱进</w:t>
      </w:r>
      <w:r>
        <w:t>答案：B</w:t>
      </w:r>
    </w:p>
    <w:p>
      <w:pPr>
        <w:pStyle w:val="3"/>
        <w:spacing w:line="532" w:lineRule="exact"/>
        <w:ind w:left="872"/>
      </w:pPr>
      <w:r>
        <w:t>题型二：类比推理</w:t>
      </w:r>
    </w:p>
    <w:p>
      <w:pPr>
        <w:spacing w:before="26" w:line="194" w:lineRule="auto"/>
        <w:ind w:left="229" w:right="273" w:firstLine="640"/>
        <w:jc w:val="left"/>
        <w:rPr>
          <w:sz w:val="32"/>
        </w:rPr>
      </w:pPr>
      <w:r>
        <w:rPr>
          <w:spacing w:val="3"/>
          <w:w w:val="95"/>
          <w:sz w:val="32"/>
        </w:rPr>
        <w:t xml:space="preserve">每道题给出一组相关的词，要求应试人员通过观察分析，在  </w:t>
      </w:r>
      <w:r>
        <w:rPr>
          <w:spacing w:val="3"/>
          <w:sz w:val="32"/>
        </w:rPr>
        <w:t>备选答案中找出一组与之在逻辑关系上最为贴近或相似的词。</w:t>
      </w:r>
    </w:p>
    <w:p>
      <w:pPr>
        <w:spacing w:before="0" w:line="464" w:lineRule="exact"/>
        <w:ind w:left="229" w:right="0" w:firstLine="0"/>
        <w:jc w:val="left"/>
        <w:rPr>
          <w:sz w:val="32"/>
        </w:rPr>
      </w:pPr>
      <w:r>
        <w:rPr>
          <w:sz w:val="32"/>
        </w:rPr>
        <w:t>例题：</w:t>
      </w:r>
    </w:p>
    <w:p>
      <w:pPr>
        <w:pStyle w:val="4"/>
        <w:spacing w:line="467" w:lineRule="exact"/>
      </w:pPr>
      <w:r>
        <w:t>老年证︰年龄</w:t>
      </w:r>
    </w:p>
    <w:p>
      <w:pPr>
        <w:pStyle w:val="4"/>
        <w:tabs>
          <w:tab w:val="left" w:pos="4429"/>
        </w:tabs>
        <w:spacing w:line="480" w:lineRule="exact"/>
      </w:pPr>
      <w:r>
        <w:t>A．资格证</w:t>
      </w:r>
      <w:r>
        <w:rPr>
          <w:spacing w:val="-3"/>
        </w:rPr>
        <w:t>︰</w:t>
      </w:r>
      <w:r>
        <w:t>工作</w:t>
      </w:r>
      <w:r>
        <w:tab/>
      </w:r>
      <w:r>
        <w:t>B．毕业证</w:t>
      </w:r>
      <w:r>
        <w:rPr>
          <w:spacing w:val="-3"/>
        </w:rPr>
        <w:t>︰</w:t>
      </w:r>
      <w:r>
        <w:t>学位</w:t>
      </w:r>
    </w:p>
    <w:p>
      <w:pPr>
        <w:pStyle w:val="4"/>
        <w:tabs>
          <w:tab w:val="left" w:pos="4429"/>
        </w:tabs>
        <w:spacing w:before="22" w:line="194" w:lineRule="auto"/>
        <w:ind w:right="3032"/>
      </w:pPr>
      <w:r>
        <w:t>C．伤残证</w:t>
      </w:r>
      <w:r>
        <w:rPr>
          <w:spacing w:val="-3"/>
        </w:rPr>
        <w:t>︰</w:t>
      </w:r>
      <w:r>
        <w:t>医疗</w:t>
      </w:r>
      <w:r>
        <w:tab/>
      </w:r>
      <w:r>
        <w:rPr>
          <w:w w:val="95"/>
        </w:rPr>
        <w:t>D．学生证</w:t>
      </w:r>
      <w:r>
        <w:rPr>
          <w:spacing w:val="-3"/>
          <w:w w:val="95"/>
        </w:rPr>
        <w:t>︰</w:t>
      </w:r>
      <w:r>
        <w:rPr>
          <w:w w:val="95"/>
        </w:rPr>
        <w:t>身份</w:t>
      </w:r>
      <w:r>
        <w:t>答案：D</w:t>
      </w:r>
    </w:p>
    <w:p>
      <w:pPr>
        <w:pStyle w:val="3"/>
        <w:spacing w:line="618" w:lineRule="exact"/>
        <w:ind w:left="1028"/>
      </w:pPr>
      <w:r>
        <w:t>题型三：逻辑判断</w:t>
      </w:r>
    </w:p>
    <w:p>
      <w:pPr>
        <w:spacing w:after="0" w:line="618" w:lineRule="exact"/>
        <w:sectPr>
          <w:pgSz w:w="11910" w:h="16840"/>
          <w:pgMar w:top="1420" w:right="980" w:bottom="1160" w:left="1360" w:header="0" w:footer="960" w:gutter="0"/>
        </w:sectPr>
      </w:pPr>
    </w:p>
    <w:p>
      <w:pPr>
        <w:spacing w:before="0" w:line="518" w:lineRule="exact"/>
        <w:ind w:left="870" w:right="0" w:firstLine="0"/>
        <w:jc w:val="left"/>
        <w:rPr>
          <w:sz w:val="32"/>
        </w:rPr>
      </w:pPr>
      <w:r>
        <w:rPr>
          <w:sz w:val="32"/>
        </w:rPr>
        <w:t>每道题给出一段陈述，这段陈述被假设是正确的，不容置疑</w:t>
      </w:r>
    </w:p>
    <w:p>
      <w:pPr>
        <w:spacing w:before="16" w:line="206" w:lineRule="auto"/>
        <w:ind w:left="229" w:right="265" w:firstLine="0"/>
        <w:jc w:val="left"/>
        <w:rPr>
          <w:sz w:val="32"/>
        </w:rPr>
      </w:pPr>
      <w:r>
        <w:rPr>
          <w:w w:val="95"/>
          <w:sz w:val="32"/>
        </w:rPr>
        <w:t xml:space="preserve">的。要求应试人员根据这段陈述，运用一定的逻辑推论，选择一  </w:t>
      </w:r>
      <w:r>
        <w:rPr>
          <w:sz w:val="32"/>
        </w:rPr>
        <w:t>个最恰当的答案。</w:t>
      </w:r>
    </w:p>
    <w:p>
      <w:pPr>
        <w:spacing w:before="0" w:line="586" w:lineRule="exact"/>
        <w:ind w:left="229" w:right="0" w:firstLine="0"/>
        <w:jc w:val="left"/>
        <w:rPr>
          <w:sz w:val="32"/>
        </w:rPr>
      </w:pPr>
      <w:r>
        <w:rPr>
          <w:sz w:val="32"/>
        </w:rPr>
        <w:t>例题：</w:t>
      </w:r>
    </w:p>
    <w:p>
      <w:pPr>
        <w:pStyle w:val="4"/>
        <w:spacing w:line="235" w:lineRule="auto"/>
        <w:ind w:left="229" w:right="125" w:firstLine="559"/>
        <w:jc w:val="both"/>
      </w:pPr>
      <w:r>
        <w:t>多年以来，教育界所流行的理论是提高学生的自尊心、自信心能给人带来成功。这个理论使老师们倾向于在学生所取得的任何成功上都给予表</w:t>
      </w:r>
      <w:r>
        <w:rPr>
          <w:spacing w:val="-5"/>
        </w:rPr>
        <w:t xml:space="preserve">扬和肯定，以此来建立学生的自信心。然而现在，越来越多的老师认识到， </w:t>
      </w:r>
      <w:r>
        <w:rPr>
          <w:spacing w:val="-4"/>
        </w:rPr>
        <w:t>一些过多的、含糊的</w:t>
      </w:r>
      <w:r>
        <w:rPr>
          <w:spacing w:val="-3"/>
          <w:w w:val="195"/>
        </w:rPr>
        <w:t>“</w:t>
      </w:r>
      <w:r>
        <w:t>空表扬</w:t>
      </w:r>
      <w:r>
        <w:rPr>
          <w:spacing w:val="-3"/>
          <w:w w:val="195"/>
        </w:rPr>
        <w:t>”</w:t>
      </w:r>
      <w:r>
        <w:rPr>
          <w:spacing w:val="-3"/>
        </w:rPr>
        <w:t>并不能给学生带来长远的好处。</w:t>
      </w:r>
    </w:p>
    <w:p>
      <w:pPr>
        <w:pStyle w:val="4"/>
        <w:spacing w:line="573" w:lineRule="exact"/>
      </w:pPr>
      <w:r>
        <w:t>以下哪项如果为真，最能支持上述结论？</w:t>
      </w:r>
    </w:p>
    <w:p>
      <w:pPr>
        <w:pStyle w:val="4"/>
        <w:spacing w:line="232" w:lineRule="auto"/>
        <w:ind w:left="1450" w:right="191" w:hanging="420"/>
      </w:pPr>
      <w:r>
        <w:rPr>
          <w:w w:val="95"/>
        </w:rPr>
        <w:t xml:space="preserve">A．历时研究表明，相比外向的学生，内向的学生更容易从教师真实   </w:t>
      </w:r>
      <w:r>
        <w:t>的表扬中获得动力，从而建立自信</w:t>
      </w:r>
    </w:p>
    <w:p>
      <w:pPr>
        <w:pStyle w:val="4"/>
        <w:spacing w:line="235" w:lineRule="auto"/>
        <w:ind w:left="1450" w:right="185" w:hanging="420"/>
      </w:pPr>
      <w:r>
        <w:rPr>
          <w:w w:val="95"/>
        </w:rPr>
        <w:t xml:space="preserve">B．研究发现，对于教师们模糊的表扬，许多孩子们并不真正在意，   </w:t>
      </w:r>
      <w:r>
        <w:t>他们更愿意获得同伴的肯定</w:t>
      </w:r>
    </w:p>
    <w:p>
      <w:pPr>
        <w:pStyle w:val="4"/>
        <w:spacing w:line="235" w:lineRule="auto"/>
        <w:ind w:left="1450" w:right="216" w:hanging="420"/>
      </w:pPr>
      <w:r>
        <w:rPr>
          <w:w w:val="78"/>
        </w:rPr>
        <w:t>C</w:t>
      </w:r>
      <w:r>
        <w:rPr>
          <w:w w:val="100"/>
        </w:rPr>
        <w:t>．相比含糊的</w:t>
      </w:r>
      <w:r>
        <w:rPr>
          <w:w w:val="211"/>
        </w:rPr>
        <w:t>“</w:t>
      </w:r>
      <w:r>
        <w:rPr>
          <w:w w:val="100"/>
        </w:rPr>
        <w:t>空表扬</w:t>
      </w:r>
      <w:r>
        <w:rPr>
          <w:w w:val="211"/>
        </w:rPr>
        <w:t>”</w:t>
      </w:r>
      <w:r>
        <w:rPr>
          <w:w w:val="100"/>
        </w:rPr>
        <w:t>，真实的赞扬更能激发孩子们的进取心，</w:t>
      </w:r>
      <w:r>
        <w:t>让他们感到自己的聪慧并不是与生俱来的</w:t>
      </w:r>
    </w:p>
    <w:p>
      <w:pPr>
        <w:pStyle w:val="4"/>
        <w:spacing w:line="232" w:lineRule="auto"/>
        <w:ind w:left="1450" w:right="257" w:hanging="420"/>
      </w:pPr>
      <w:r>
        <w:t>D．调查发现，类似</w:t>
      </w:r>
      <w:r>
        <w:rPr>
          <w:w w:val="190"/>
        </w:rPr>
        <w:t>“</w:t>
      </w:r>
      <w:r>
        <w:t>你真聪明</w:t>
      </w:r>
      <w:r>
        <w:rPr>
          <w:w w:val="190"/>
        </w:rPr>
        <w:t>”</w:t>
      </w:r>
      <w:r>
        <w:t>的表扬具有负面影响，那些经常因聪明而被称赞的学生更容易逃避复杂而困难的任务</w:t>
      </w:r>
    </w:p>
    <w:p>
      <w:pPr>
        <w:pStyle w:val="4"/>
        <w:spacing w:line="553" w:lineRule="exact"/>
      </w:pPr>
      <w:r>
        <w:t>答案：D</w:t>
      </w:r>
    </w:p>
    <w:p>
      <w:pPr>
        <w:pStyle w:val="3"/>
        <w:spacing w:line="593" w:lineRule="exact"/>
        <w:ind w:left="872"/>
      </w:pPr>
      <w:r>
        <w:t>⑷数量分析</w:t>
      </w:r>
    </w:p>
    <w:p>
      <w:pPr>
        <w:spacing w:before="12" w:line="206" w:lineRule="auto"/>
        <w:ind w:left="229" w:right="106" w:firstLine="640"/>
        <w:jc w:val="both"/>
        <w:rPr>
          <w:sz w:val="32"/>
        </w:rPr>
      </w:pPr>
      <w:r>
        <w:rPr>
          <w:spacing w:val="3"/>
          <w:sz w:val="32"/>
        </w:rPr>
        <w:t>主要测查应试人员理解、把握事物间量化关系和解决数量关</w:t>
      </w:r>
      <w:r>
        <w:rPr>
          <w:spacing w:val="-3"/>
          <w:w w:val="95"/>
          <w:sz w:val="32"/>
        </w:rPr>
        <w:t xml:space="preserve">系问题的能力，主要涉及数据关系的分析、推理、判断、运算等。   </w:t>
      </w:r>
      <w:r>
        <w:rPr>
          <w:spacing w:val="-3"/>
          <w:sz w:val="32"/>
        </w:rPr>
        <w:t>常见题型有数学运算、资料分析等。</w:t>
      </w:r>
    </w:p>
    <w:p>
      <w:pPr>
        <w:spacing w:before="0" w:line="531"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line="576" w:lineRule="exact"/>
      </w:pPr>
      <w:r>
        <w:t>某班级的一次考试阅卷后，发现有一道选择题的答案有误，正确答案</w:t>
      </w:r>
    </w:p>
    <w:p>
      <w:pPr>
        <w:spacing w:after="0" w:line="576" w:lineRule="exact"/>
        <w:sectPr>
          <w:pgSz w:w="11910" w:h="16840"/>
          <w:pgMar w:top="1500" w:right="980" w:bottom="1160" w:left="1360" w:header="0" w:footer="960" w:gutter="0"/>
        </w:sectPr>
      </w:pPr>
    </w:p>
    <w:p>
      <w:pPr>
        <w:pStyle w:val="4"/>
        <w:spacing w:line="498" w:lineRule="exact"/>
        <w:ind w:left="229"/>
      </w:pPr>
      <w:r>
        <w:rPr>
          <w:spacing w:val="-5"/>
        </w:rPr>
        <w:t>为 A</w:t>
      </w:r>
      <w:r>
        <w:rPr>
          <w:spacing w:val="-4"/>
        </w:rPr>
        <w:t xml:space="preserve">，但是答案误写为 </w:t>
      </w:r>
      <w:r>
        <w:rPr>
          <w:spacing w:val="-5"/>
        </w:rPr>
        <w:t>C</w:t>
      </w:r>
      <w:r>
        <w:rPr>
          <w:spacing w:val="-4"/>
        </w:rPr>
        <w:t xml:space="preserve">，此题分值为 </w:t>
      </w:r>
      <w:r>
        <w:t>3</w:t>
      </w:r>
      <w:r>
        <w:rPr>
          <w:spacing w:val="-6"/>
        </w:rPr>
        <w:t xml:space="preserve"> 分。修改分数时发现，此题本班未</w:t>
      </w:r>
    </w:p>
    <w:p>
      <w:pPr>
        <w:pStyle w:val="4"/>
        <w:spacing w:before="13"/>
        <w:ind w:left="0"/>
        <w:rPr>
          <w:sz w:val="12"/>
        </w:rPr>
      </w:pPr>
    </w:p>
    <w:p>
      <w:pPr>
        <w:pStyle w:val="4"/>
        <w:spacing w:line="486" w:lineRule="exact"/>
        <w:ind w:left="229"/>
      </w:pPr>
      <w:r>
        <w:pict>
          <v:line id="_x0000_s1083" o:spid="_x0000_s1083" o:spt="20" style="position:absolute;left:0pt;margin-left:328.1pt;margin-top:17.75pt;height:0pt;width:6.4pt;mso-position-horizontal-relative:page;z-index:-39936;mso-width-relative:page;mso-height-relative:page;" stroked="t" coordsize="21600,21600">
            <v:path arrowok="t"/>
            <v:fill focussize="0,0"/>
            <v:stroke weight="0.638031496062992pt" color="#000000"/>
            <v:imagedata o:title=""/>
            <o:lock v:ext="edit"/>
          </v:line>
        </w:pict>
      </w:r>
      <w:r>
        <w:rPr>
          <w:spacing w:val="1"/>
        </w:rPr>
        <w:t xml:space="preserve">选 </w:t>
      </w:r>
      <w:r>
        <w:t>A、C 两个选项的人数为班级总人数的</w:t>
      </w:r>
      <w:r>
        <w:rPr>
          <w:rFonts w:ascii="Times New Roman" w:eastAsia="Times New Roman"/>
          <w:position w:val="15"/>
          <w:sz w:val="24"/>
        </w:rPr>
        <w:t>1</w:t>
      </w:r>
      <w:r>
        <w:rPr>
          <w:rFonts w:ascii="Times New Roman" w:eastAsia="Times New Roman"/>
          <w:spacing w:val="-16"/>
          <w:position w:val="15"/>
          <w:sz w:val="24"/>
        </w:rPr>
        <w:t xml:space="preserve"> </w:t>
      </w:r>
      <w:r>
        <w:rPr>
          <w:spacing w:val="-3"/>
        </w:rPr>
        <w:t>，修改分数后班级平均分提高了</w:t>
      </w:r>
    </w:p>
    <w:p>
      <w:pPr>
        <w:spacing w:before="0" w:line="168" w:lineRule="exact"/>
        <w:ind w:left="968" w:right="0" w:firstLine="0"/>
        <w:jc w:val="center"/>
        <w:rPr>
          <w:rFonts w:ascii="Times New Roman"/>
          <w:sz w:val="24"/>
        </w:rPr>
      </w:pPr>
      <w:r>
        <w:rPr>
          <w:rFonts w:ascii="Times New Roman"/>
          <w:w w:val="95"/>
          <w:sz w:val="24"/>
        </w:rPr>
        <w:t>3</w:t>
      </w:r>
    </w:p>
    <w:p>
      <w:pPr>
        <w:pStyle w:val="4"/>
        <w:spacing w:before="9"/>
        <w:ind w:left="0"/>
        <w:rPr>
          <w:rFonts w:ascii="Times New Roman"/>
          <w:sz w:val="29"/>
        </w:rPr>
      </w:pPr>
    </w:p>
    <w:p>
      <w:pPr>
        <w:pStyle w:val="4"/>
        <w:spacing w:line="521" w:lineRule="exact"/>
        <w:ind w:left="229"/>
      </w:pPr>
      <w:r>
        <w:t>1 分，问本班选择 A 答案的人数占班级总人数的多少？</w:t>
      </w:r>
    </w:p>
    <w:p>
      <w:pPr>
        <w:pStyle w:val="4"/>
        <w:spacing w:before="3"/>
        <w:ind w:left="0"/>
        <w:rPr>
          <w:sz w:val="10"/>
        </w:rPr>
      </w:pPr>
    </w:p>
    <w:p>
      <w:pPr>
        <w:spacing w:after="0"/>
        <w:rPr>
          <w:sz w:val="10"/>
        </w:rPr>
        <w:sectPr>
          <w:pgSz w:w="11910" w:h="16840"/>
          <w:pgMar w:top="1480" w:right="980" w:bottom="1160" w:left="1360" w:header="0" w:footer="960" w:gutter="0"/>
        </w:sectPr>
      </w:pPr>
    </w:p>
    <w:p>
      <w:pPr>
        <w:spacing w:before="50" w:line="486" w:lineRule="exact"/>
        <w:ind w:left="0" w:right="41" w:firstLine="0"/>
        <w:jc w:val="right"/>
        <w:rPr>
          <w:rFonts w:ascii="Times New Roman" w:eastAsia="Times New Roman"/>
          <w:sz w:val="24"/>
        </w:rPr>
      </w:pPr>
      <w:r>
        <w:pict>
          <v:line id="_x0000_s1084" o:spid="_x0000_s1084" o:spt="20" style="position:absolute;left:0pt;margin-left:130.45pt;margin-top:20.25pt;height:0pt;width:7.1pt;mso-position-horizontal-relative:page;z-index:-39936;mso-width-relative:page;mso-height-relative:page;" stroked="t" coordsize="21600,21600">
            <v:path arrowok="t"/>
            <v:fill focussize="0,0"/>
            <v:stroke weight="0.615433070866142pt" color="#000000"/>
            <v:imagedata o:title=""/>
            <o:lock v:ext="edit"/>
          </v:line>
        </w:pict>
      </w:r>
      <w:r>
        <w:rPr>
          <w:w w:val="95"/>
          <w:sz w:val="28"/>
        </w:rPr>
        <w:t xml:space="preserve">A． </w:t>
      </w:r>
      <w:r>
        <w:rPr>
          <w:rFonts w:ascii="Times New Roman" w:eastAsia="Times New Roman"/>
          <w:w w:val="95"/>
          <w:position w:val="15"/>
          <w:sz w:val="24"/>
        </w:rPr>
        <w:t>1</w:t>
      </w:r>
    </w:p>
    <w:p>
      <w:pPr>
        <w:spacing w:before="0" w:line="169" w:lineRule="exact"/>
        <w:ind w:left="0" w:right="38" w:firstLine="0"/>
        <w:jc w:val="right"/>
        <w:rPr>
          <w:rFonts w:ascii="Times New Roman"/>
          <w:sz w:val="24"/>
        </w:rPr>
      </w:pPr>
      <w:r>
        <w:rPr>
          <w:rFonts w:ascii="Times New Roman"/>
          <w:w w:val="95"/>
          <w:sz w:val="24"/>
        </w:rPr>
        <w:t>2</w:t>
      </w:r>
    </w:p>
    <w:p>
      <w:pPr>
        <w:spacing w:before="50" w:line="486" w:lineRule="exact"/>
        <w:ind w:left="788" w:right="0" w:firstLine="0"/>
        <w:jc w:val="left"/>
        <w:rPr>
          <w:rFonts w:ascii="Times New Roman" w:eastAsia="Times New Roman"/>
          <w:sz w:val="24"/>
        </w:rPr>
      </w:pPr>
      <w:r>
        <w:br w:type="column"/>
      </w:r>
      <w:r>
        <w:rPr>
          <w:sz w:val="28"/>
        </w:rPr>
        <w:t xml:space="preserve">B． </w:t>
      </w:r>
      <w:r>
        <w:rPr>
          <w:rFonts w:ascii="Times New Roman" w:eastAsia="Times New Roman"/>
          <w:position w:val="15"/>
          <w:sz w:val="24"/>
        </w:rPr>
        <w:t>1</w:t>
      </w:r>
    </w:p>
    <w:p>
      <w:pPr>
        <w:spacing w:before="0" w:line="169" w:lineRule="exact"/>
        <w:ind w:left="1256" w:right="0" w:firstLine="0"/>
        <w:jc w:val="left"/>
        <w:rPr>
          <w:rFonts w:ascii="Times New Roman"/>
          <w:sz w:val="24"/>
        </w:rPr>
      </w:pPr>
      <w:r>
        <w:pict>
          <v:line id="_x0000_s1085" o:spid="_x0000_s1085" o:spt="20" style="position:absolute;left:0pt;margin-left:312.5pt;margin-top:-6.5pt;height:0pt;width:6.4pt;mso-position-horizontal-relative:page;z-index:-39936;mso-width-relative:page;mso-height-relative:page;" stroked="t" coordsize="21600,21600">
            <v:path arrowok="t"/>
            <v:fill focussize="0,0"/>
            <v:stroke weight="0.639133858267717pt" color="#000000"/>
            <v:imagedata o:title=""/>
            <o:lock v:ext="edit"/>
          </v:line>
        </w:pict>
      </w:r>
      <w:r>
        <w:rPr>
          <w:rFonts w:ascii="Times New Roman"/>
          <w:w w:val="95"/>
          <w:sz w:val="24"/>
        </w:rPr>
        <w:t>3</w:t>
      </w:r>
    </w:p>
    <w:p>
      <w:pPr>
        <w:spacing w:after="0" w:line="169" w:lineRule="exact"/>
        <w:jc w:val="left"/>
        <w:rPr>
          <w:rFonts w:ascii="Times New Roman"/>
          <w:sz w:val="24"/>
        </w:rPr>
        <w:sectPr>
          <w:type w:val="continuous"/>
          <w:pgSz w:w="11910" w:h="16840"/>
          <w:pgMar w:top="1400" w:right="980" w:bottom="280" w:left="1360" w:header="720" w:footer="720" w:gutter="0"/>
          <w:cols w:equalWidth="0" w:num="2">
            <w:col w:w="1419" w:space="2222"/>
            <w:col w:w="5929"/>
          </w:cols>
        </w:sectPr>
      </w:pPr>
    </w:p>
    <w:p>
      <w:pPr>
        <w:pStyle w:val="4"/>
        <w:ind w:left="0"/>
        <w:rPr>
          <w:rFonts w:ascii="Times New Roman"/>
          <w:sz w:val="20"/>
        </w:rPr>
      </w:pPr>
    </w:p>
    <w:p>
      <w:pPr>
        <w:pStyle w:val="4"/>
        <w:spacing w:before="3"/>
        <w:ind w:left="0"/>
        <w:rPr>
          <w:rFonts w:ascii="Times New Roman"/>
          <w:sz w:val="22"/>
        </w:rPr>
      </w:pPr>
    </w:p>
    <w:p>
      <w:pPr>
        <w:spacing w:after="0"/>
        <w:rPr>
          <w:rFonts w:ascii="Times New Roman"/>
          <w:sz w:val="22"/>
        </w:rPr>
        <w:sectPr>
          <w:type w:val="continuous"/>
          <w:pgSz w:w="11910" w:h="16840"/>
          <w:pgMar w:top="1400" w:right="980" w:bottom="280" w:left="1360" w:header="720" w:footer="720" w:gutter="0"/>
        </w:sectPr>
      </w:pPr>
    </w:p>
    <w:p>
      <w:pPr>
        <w:spacing w:before="50" w:line="486" w:lineRule="exact"/>
        <w:ind w:left="0" w:right="41" w:firstLine="0"/>
        <w:jc w:val="right"/>
        <w:rPr>
          <w:rFonts w:ascii="Times New Roman" w:eastAsia="Times New Roman"/>
          <w:sz w:val="24"/>
        </w:rPr>
      </w:pPr>
      <w:r>
        <w:pict>
          <v:line id="_x0000_s1086" o:spid="_x0000_s1086" o:spt="20" style="position:absolute;left:0pt;margin-left:130.45pt;margin-top:20.2pt;height:0pt;width:7.1pt;mso-position-horizontal-relative:page;z-index:-39936;mso-width-relative:page;mso-height-relative:page;" stroked="t" coordsize="21600,21600">
            <v:path arrowok="t"/>
            <v:fill focussize="0,0"/>
            <v:stroke weight="0.614409448818898pt" color="#000000"/>
            <v:imagedata o:title=""/>
            <o:lock v:ext="edit"/>
          </v:line>
        </w:pict>
      </w:r>
      <w:r>
        <w:rPr>
          <w:w w:val="95"/>
          <w:sz w:val="28"/>
        </w:rPr>
        <w:t xml:space="preserve">C． </w:t>
      </w:r>
      <w:r>
        <w:rPr>
          <w:rFonts w:ascii="Times New Roman" w:eastAsia="Times New Roman"/>
          <w:w w:val="95"/>
          <w:position w:val="15"/>
          <w:sz w:val="24"/>
        </w:rPr>
        <w:t>1</w:t>
      </w:r>
    </w:p>
    <w:p>
      <w:pPr>
        <w:spacing w:before="0" w:line="168" w:lineRule="exact"/>
        <w:ind w:left="0" w:right="38" w:firstLine="0"/>
        <w:jc w:val="right"/>
        <w:rPr>
          <w:rFonts w:ascii="Times New Roman"/>
          <w:sz w:val="24"/>
        </w:rPr>
      </w:pPr>
      <w:r>
        <w:rPr>
          <w:rFonts w:ascii="Times New Roman"/>
          <w:w w:val="95"/>
          <w:sz w:val="24"/>
        </w:rPr>
        <w:t>4</w:t>
      </w:r>
    </w:p>
    <w:p>
      <w:pPr>
        <w:spacing w:before="50" w:line="486" w:lineRule="exact"/>
        <w:ind w:left="788" w:right="0" w:firstLine="0"/>
        <w:jc w:val="left"/>
        <w:rPr>
          <w:rFonts w:ascii="Times New Roman" w:eastAsia="Times New Roman"/>
          <w:sz w:val="24"/>
        </w:rPr>
      </w:pPr>
      <w:r>
        <w:br w:type="column"/>
      </w:r>
      <w:r>
        <w:rPr>
          <w:sz w:val="28"/>
        </w:rPr>
        <w:t xml:space="preserve">D． </w:t>
      </w:r>
      <w:r>
        <w:rPr>
          <w:rFonts w:ascii="Times New Roman" w:eastAsia="Times New Roman"/>
          <w:position w:val="15"/>
          <w:sz w:val="24"/>
        </w:rPr>
        <w:t>2</w:t>
      </w:r>
    </w:p>
    <w:p>
      <w:pPr>
        <w:spacing w:before="0" w:line="168" w:lineRule="exact"/>
        <w:ind w:left="1261" w:right="0" w:firstLine="0"/>
        <w:jc w:val="left"/>
        <w:rPr>
          <w:rFonts w:ascii="Times New Roman"/>
          <w:sz w:val="24"/>
        </w:rPr>
      </w:pPr>
      <w:r>
        <w:pict>
          <v:line id="_x0000_s1087" o:spid="_x0000_s1087" o:spt="20" style="position:absolute;left:0pt;margin-left:312.5pt;margin-top:-6.5pt;height:0pt;width:7.1pt;mso-position-horizontal-relative:page;z-index:-38912;mso-width-relative:page;mso-height-relative:page;" stroked="t" coordsize="21600,21600">
            <v:path arrowok="t"/>
            <v:fill focussize="0,0"/>
            <v:stroke weight="0.614409448818898pt" color="#000000"/>
            <v:imagedata o:title=""/>
            <o:lock v:ext="edit"/>
          </v:line>
        </w:pict>
      </w:r>
      <w:r>
        <w:rPr>
          <w:rFonts w:ascii="Times New Roman"/>
          <w:w w:val="95"/>
          <w:sz w:val="24"/>
        </w:rPr>
        <w:t>5</w:t>
      </w:r>
    </w:p>
    <w:p>
      <w:pPr>
        <w:spacing w:after="0" w:line="168" w:lineRule="exact"/>
        <w:jc w:val="left"/>
        <w:rPr>
          <w:rFonts w:ascii="Times New Roman"/>
          <w:sz w:val="24"/>
        </w:rPr>
        <w:sectPr>
          <w:type w:val="continuous"/>
          <w:pgSz w:w="11910" w:h="16840"/>
          <w:pgMar w:top="1400" w:right="980" w:bottom="280" w:left="1360" w:header="720" w:footer="720" w:gutter="0"/>
          <w:cols w:equalWidth="0" w:num="2">
            <w:col w:w="1419" w:space="2222"/>
            <w:col w:w="5929"/>
          </w:cols>
        </w:sectPr>
      </w:pPr>
    </w:p>
    <w:p>
      <w:pPr>
        <w:pStyle w:val="4"/>
        <w:spacing w:before="10"/>
        <w:ind w:left="0"/>
        <w:rPr>
          <w:rFonts w:ascii="Times New Roman"/>
          <w:sz w:val="29"/>
        </w:rPr>
      </w:pPr>
    </w:p>
    <w:p>
      <w:pPr>
        <w:pStyle w:val="4"/>
        <w:spacing w:line="498" w:lineRule="exact"/>
      </w:pPr>
      <w:r>
        <w:t>答案：A</w:t>
      </w:r>
    </w:p>
    <w:p>
      <w:pPr>
        <w:pStyle w:val="3"/>
        <w:spacing w:line="639" w:lineRule="exact"/>
      </w:pPr>
      <w:r>
        <w:t xml:space="preserve">例题 </w:t>
      </w:r>
      <w:r>
        <w:rPr>
          <w:rFonts w:hint="eastAsia" w:ascii="Noto Sans Mono CJK JP Regular" w:eastAsia="Noto Sans Mono CJK JP Regular"/>
        </w:rPr>
        <w:t>2</w:t>
      </w:r>
      <w:r>
        <w:t>：</w:t>
      </w:r>
    </w:p>
    <w:p>
      <w:pPr>
        <w:pStyle w:val="4"/>
        <w:spacing w:line="530" w:lineRule="exact"/>
      </w:pPr>
      <w:r>
        <w:t>根据以下资料回答问题：</w:t>
      </w:r>
    </w:p>
    <w:p>
      <w:pPr>
        <w:pStyle w:val="4"/>
        <w:spacing w:before="19" w:line="201" w:lineRule="auto"/>
        <w:ind w:left="229" w:right="259" w:firstLine="559"/>
        <w:jc w:val="both"/>
      </w:pPr>
      <w:r>
        <w:pict>
          <v:group id="_x0000_s1088" o:spid="_x0000_s1088" o:spt="203" style="position:absolute;left:0pt;margin-left:97.6pt;margin-top:72.9pt;height:199.4pt;width:380.65pt;mso-position-horizontal-relative:page;z-index:-39936;mso-width-relative:page;mso-height-relative:page;" coordorigin="1953,1459" coordsize="7613,3988">
            <o:lock v:ext="edit"/>
            <v:shape id="_x0000_s1089" o:spid="_x0000_s1089" o:spt="75" type="#_x0000_t75" style="position:absolute;left:1952;top:1486;height:3960;width:7613;" filled="f" stroked="f" coordsize="21600,21600">
              <v:path/>
              <v:fill on="f" focussize="0,0"/>
              <v:stroke on="f"/>
              <v:imagedata r:id="rId16" o:title=""/>
              <o:lock v:ext="edit" aspectratio="t"/>
            </v:shape>
            <v:rect id="_x0000_s1090" o:spid="_x0000_s1090" o:spt="1" style="position:absolute;left:2550;top:1466;height:342;width:434;" filled="f" stroked="t" coordsize="21600,21600">
              <v:path/>
              <v:fill on="f" focussize="0,0"/>
              <v:stroke color="#FFFFFF"/>
              <v:imagedata o:title=""/>
              <o:lock v:ext="edit"/>
            </v:rect>
            <v:rect id="_x0000_s1091" o:spid="_x0000_s1091" o:spt="1" style="position:absolute;left:7851;top:4915;height:401;width:649;" fillcolor="#FFFFFF" filled="t" stroked="f" coordsize="21600,21600">
              <v:path/>
              <v:fill on="t" focussize="0,0"/>
              <v:stroke on="f"/>
              <v:imagedata o:title=""/>
              <o:lock v:ext="edit"/>
            </v:rect>
            <v:rect id="_x0000_s1092" o:spid="_x0000_s1092" o:spt="1" style="position:absolute;left:7851;top:4915;height:401;width:649;" filled="f" stroked="t" coordsize="21600,21600">
              <v:path/>
              <v:fill on="f" focussize="0,0"/>
              <v:stroke color="#FFFFFF"/>
              <v:imagedata o:title=""/>
              <o:lock v:ext="edit"/>
            </v:rect>
            <v:shape id="_x0000_s1093" o:spid="_x0000_s1093" o:spt="202" type="#_x0000_t202" style="position:absolute;left:2550;top:1551;height:200;width:454;"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shd w:val="clear" w:color="auto" w:fill="FFFFFF"/>
                      </w:rPr>
                      <w:t xml:space="preserve">   % </w:t>
                    </w:r>
                  </w:p>
                </w:txbxContent>
              </v:textbox>
            </v:shape>
            <v:shape id="_x0000_s1094" o:spid="_x0000_s1094" o:spt="202" type="#_x0000_t202" style="position:absolute;left:7851;top:4915;height:401;width:649;" filled="f" stroked="f" coordsize="21600,21600">
              <v:path/>
              <v:fill on="f" focussize="0,0"/>
              <v:stroke on="f" joinstyle="miter"/>
              <v:imagedata o:title=""/>
              <o:lock v:ext="edit"/>
              <v:textbox inset="0mm,0mm,0mm,0mm">
                <w:txbxContent>
                  <w:p>
                    <w:pPr>
                      <w:spacing w:before="0" w:line="378" w:lineRule="exact"/>
                      <w:ind w:left="154" w:right="0" w:firstLine="0"/>
                      <w:jc w:val="left"/>
                      <w:rPr>
                        <w:sz w:val="18"/>
                      </w:rPr>
                    </w:pPr>
                    <w:r>
                      <w:rPr>
                        <w:sz w:val="18"/>
                      </w:rPr>
                      <w:t>年</w:t>
                    </w:r>
                  </w:p>
                </w:txbxContent>
              </v:textbox>
            </v:shape>
          </v:group>
        </w:pict>
      </w:r>
      <w:r>
        <w:rPr>
          <w:spacing w:val="-1"/>
        </w:rPr>
        <w:t>统计结果显示：</w:t>
      </w:r>
      <w:r>
        <w:t>2012</w:t>
      </w:r>
      <w:r>
        <w:rPr>
          <w:spacing w:val="9"/>
        </w:rPr>
        <w:t xml:space="preserve"> 年，</w:t>
      </w:r>
      <w:r>
        <w:t>S</w:t>
      </w:r>
      <w:r>
        <w:rPr>
          <w:spacing w:val="-3"/>
        </w:rPr>
        <w:t xml:space="preserve"> 市中小学生体质健康综合评价达标率</w:t>
      </w:r>
      <w:r>
        <w:t>（达</w:t>
      </w:r>
      <w:r>
        <w:rPr>
          <w:spacing w:val="-5"/>
          <w:w w:val="100"/>
        </w:rPr>
        <w:t>到体质健康综合评价</w:t>
      </w:r>
      <w:r>
        <w:rPr>
          <w:spacing w:val="-7"/>
          <w:w w:val="135"/>
        </w:rPr>
        <w:t>“及格”</w:t>
      </w:r>
      <w:r>
        <w:rPr>
          <w:spacing w:val="-3"/>
          <w:w w:val="100"/>
        </w:rPr>
        <w:t>以上标准的人数比例</w:t>
      </w:r>
      <w:r>
        <w:rPr>
          <w:spacing w:val="-20"/>
          <w:w w:val="100"/>
        </w:rPr>
        <w:t>）</w:t>
      </w:r>
      <w:r>
        <w:rPr>
          <w:w w:val="100"/>
        </w:rPr>
        <w:t>为</w:t>
      </w:r>
      <w:r>
        <w:t xml:space="preserve"> </w:t>
      </w:r>
      <w:r>
        <w:rPr>
          <w:spacing w:val="-2"/>
          <w:w w:val="90"/>
        </w:rPr>
        <w:t>8</w:t>
      </w:r>
      <w:r>
        <w:rPr>
          <w:w w:val="90"/>
        </w:rPr>
        <w:t>9</w:t>
      </w:r>
      <w:r>
        <w:rPr>
          <w:spacing w:val="-2"/>
          <w:w w:val="180"/>
        </w:rPr>
        <w:t>.</w:t>
      </w:r>
      <w:r>
        <w:rPr>
          <w:spacing w:val="-2"/>
          <w:w w:val="90"/>
        </w:rPr>
        <w:t>2</w:t>
      </w:r>
      <w:r>
        <w:rPr>
          <w:spacing w:val="-1"/>
          <w:w w:val="54"/>
        </w:rPr>
        <w:t>%</w:t>
      </w:r>
      <w:r>
        <w:rPr>
          <w:spacing w:val="-11"/>
          <w:w w:val="100"/>
        </w:rPr>
        <w:t>，优良率</w:t>
      </w:r>
      <w:r>
        <w:rPr>
          <w:w w:val="100"/>
        </w:rPr>
        <w:t>（达</w:t>
      </w:r>
      <w:r>
        <w:rPr>
          <w:spacing w:val="-3"/>
          <w:w w:val="100"/>
        </w:rPr>
        <w:t>到体质健康综合评</w:t>
      </w:r>
      <w:r>
        <w:rPr>
          <w:spacing w:val="-1"/>
          <w:w w:val="115"/>
        </w:rPr>
        <w:t>价“优秀</w:t>
      </w:r>
      <w:r>
        <w:rPr>
          <w:spacing w:val="-1"/>
          <w:w w:val="154"/>
        </w:rPr>
        <w:t>”和“</w:t>
      </w:r>
      <w:r>
        <w:rPr>
          <w:spacing w:val="-3"/>
          <w:w w:val="100"/>
        </w:rPr>
        <w:t>良</w:t>
      </w:r>
      <w:r>
        <w:rPr>
          <w:spacing w:val="-1"/>
          <w:w w:val="115"/>
        </w:rPr>
        <w:t>好”标准</w:t>
      </w:r>
      <w:r>
        <w:rPr>
          <w:spacing w:val="-2"/>
          <w:w w:val="100"/>
        </w:rPr>
        <w:t>的人数比例</w:t>
      </w:r>
      <w:r>
        <w:rPr>
          <w:w w:val="100"/>
        </w:rPr>
        <w:t>）为</w:t>
      </w:r>
      <w:r>
        <w:t xml:space="preserve"> </w:t>
      </w:r>
      <w:r>
        <w:rPr>
          <w:spacing w:val="-2"/>
          <w:w w:val="90"/>
        </w:rPr>
        <w:t>64</w:t>
      </w:r>
      <w:r>
        <w:rPr>
          <w:w w:val="180"/>
        </w:rPr>
        <w:t>.</w:t>
      </w:r>
      <w:r>
        <w:rPr>
          <w:spacing w:val="-2"/>
          <w:w w:val="90"/>
        </w:rPr>
        <w:t>2</w:t>
      </w:r>
      <w:r>
        <w:rPr>
          <w:spacing w:val="-2"/>
          <w:w w:val="54"/>
        </w:rPr>
        <w:t>%</w:t>
      </w:r>
      <w:r>
        <w:rPr>
          <w:w w:val="100"/>
        </w:rPr>
        <w:t>。</w:t>
      </w:r>
    </w:p>
    <w:p>
      <w:pPr>
        <w:pStyle w:val="4"/>
        <w:ind w:left="0"/>
      </w:pPr>
    </w:p>
    <w:p>
      <w:pPr>
        <w:pStyle w:val="4"/>
        <w:ind w:left="0"/>
      </w:pPr>
    </w:p>
    <w:p>
      <w:pPr>
        <w:pStyle w:val="4"/>
        <w:ind w:left="0"/>
      </w:pPr>
    </w:p>
    <w:p>
      <w:pPr>
        <w:pStyle w:val="4"/>
        <w:ind w:left="0"/>
      </w:pPr>
    </w:p>
    <w:p>
      <w:pPr>
        <w:pStyle w:val="4"/>
        <w:ind w:left="0"/>
      </w:pPr>
    </w:p>
    <w:p>
      <w:pPr>
        <w:pStyle w:val="4"/>
        <w:ind w:left="0"/>
      </w:pPr>
    </w:p>
    <w:p>
      <w:pPr>
        <w:pStyle w:val="4"/>
        <w:ind w:left="0"/>
      </w:pPr>
    </w:p>
    <w:p>
      <w:pPr>
        <w:pStyle w:val="4"/>
        <w:spacing w:before="13"/>
        <w:ind w:left="0"/>
        <w:rPr>
          <w:sz w:val="26"/>
        </w:rPr>
      </w:pPr>
    </w:p>
    <w:p>
      <w:pPr>
        <w:tabs>
          <w:tab w:val="left" w:pos="2756"/>
        </w:tabs>
        <w:spacing w:before="0"/>
        <w:ind w:left="2175" w:right="0" w:firstLine="0"/>
        <w:jc w:val="left"/>
        <w:rPr>
          <w:sz w:val="21"/>
        </w:rPr>
      </w:pPr>
      <w:r>
        <w:rPr>
          <w:sz w:val="21"/>
        </w:rPr>
        <w:t>图</w:t>
      </w:r>
      <w:r>
        <w:rPr>
          <w:spacing w:val="8"/>
          <w:sz w:val="21"/>
        </w:rPr>
        <w:t xml:space="preserve"> </w:t>
      </w:r>
      <w:r>
        <w:rPr>
          <w:rFonts w:ascii="Times New Roman" w:eastAsia="Times New Roman"/>
          <w:b/>
          <w:sz w:val="21"/>
        </w:rPr>
        <w:t>1</w:t>
      </w:r>
      <w:r>
        <w:rPr>
          <w:rFonts w:ascii="Times New Roman" w:eastAsia="Times New Roman"/>
          <w:b/>
          <w:sz w:val="21"/>
        </w:rPr>
        <w:tab/>
      </w:r>
      <w:r>
        <w:rPr>
          <w:rFonts w:ascii="Times New Roman" w:eastAsia="Times New Roman"/>
          <w:b/>
          <w:sz w:val="21"/>
        </w:rPr>
        <w:t>2008~2012</w:t>
      </w:r>
      <w:r>
        <w:rPr>
          <w:rFonts w:ascii="Times New Roman" w:eastAsia="Times New Roman"/>
          <w:b/>
          <w:spacing w:val="-2"/>
          <w:sz w:val="21"/>
        </w:rPr>
        <w:t xml:space="preserve"> </w:t>
      </w:r>
      <w:r>
        <w:rPr>
          <w:sz w:val="21"/>
        </w:rPr>
        <w:t>年</w:t>
      </w:r>
      <w:r>
        <w:rPr>
          <w:spacing w:val="6"/>
          <w:sz w:val="21"/>
        </w:rPr>
        <w:t xml:space="preserve"> </w:t>
      </w:r>
      <w:r>
        <w:rPr>
          <w:rFonts w:ascii="Times New Roman" w:eastAsia="Times New Roman"/>
          <w:b/>
          <w:sz w:val="21"/>
        </w:rPr>
        <w:t>S</w:t>
      </w:r>
      <w:r>
        <w:rPr>
          <w:rFonts w:ascii="Times New Roman" w:eastAsia="Times New Roman"/>
          <w:b/>
          <w:spacing w:val="-2"/>
          <w:sz w:val="21"/>
        </w:rPr>
        <w:t xml:space="preserve"> </w:t>
      </w:r>
      <w:r>
        <w:rPr>
          <w:sz w:val="21"/>
        </w:rPr>
        <w:t>市中小学生体质健康综</w:t>
      </w:r>
      <w:r>
        <w:rPr>
          <w:spacing w:val="-3"/>
          <w:sz w:val="21"/>
        </w:rPr>
        <w:t>合</w:t>
      </w:r>
      <w:r>
        <w:rPr>
          <w:sz w:val="21"/>
        </w:rPr>
        <w:t>评</w:t>
      </w:r>
      <w:r>
        <w:rPr>
          <w:spacing w:val="-3"/>
          <w:sz w:val="21"/>
        </w:rPr>
        <w:t>价</w:t>
      </w:r>
      <w:r>
        <w:rPr>
          <w:sz w:val="21"/>
        </w:rPr>
        <w:t>比较</w:t>
      </w:r>
    </w:p>
    <w:p>
      <w:pPr>
        <w:spacing w:after="0"/>
        <w:jc w:val="left"/>
        <w:rPr>
          <w:sz w:val="21"/>
        </w:rPr>
        <w:sectPr>
          <w:type w:val="continuous"/>
          <w:pgSz w:w="11910" w:h="16840"/>
          <w:pgMar w:top="1400" w:right="980" w:bottom="280" w:left="1360" w:header="720" w:footer="720" w:gutter="0"/>
        </w:sectPr>
      </w:pPr>
    </w:p>
    <w:p>
      <w:pPr>
        <w:pStyle w:val="4"/>
        <w:spacing w:before="10"/>
        <w:ind w:left="0"/>
        <w:rPr>
          <w:sz w:val="15"/>
        </w:rPr>
      </w:pPr>
    </w:p>
    <w:p>
      <w:pPr>
        <w:pStyle w:val="4"/>
        <w:ind w:left="619"/>
        <w:rPr>
          <w:sz w:val="20"/>
        </w:rPr>
      </w:pPr>
      <w:r>
        <w:rPr>
          <w:sz w:val="20"/>
        </w:rPr>
        <w:pict>
          <v:group id="_x0000_s1095" o:spid="_x0000_s1095" o:spt="203" style="height:168.7pt;width:349.25pt;" coordsize="6985,3374">
            <o:lock v:ext="edit"/>
            <v:shape id="_x0000_s1096" o:spid="_x0000_s1096" o:spt="75" type="#_x0000_t75" style="position:absolute;left:0;top:0;height:3373;width:6985;" filled="f" stroked="f" coordsize="21600,21600">
              <v:path/>
              <v:fill on="f" focussize="0,0"/>
              <v:stroke on="f"/>
              <v:imagedata r:id="rId17" o:title=""/>
              <o:lock v:ext="edit" aspectratio="t"/>
            </v:shape>
            <v:rect id="_x0000_s1097" o:spid="_x0000_s1097" o:spt="1" style="position:absolute;left:6026;top:2894;height:471;width:493;" filled="f" stroked="t" coordsize="21600,21600">
              <v:path/>
              <v:fill on="f" focussize="0,0"/>
              <v:stroke color="#FFFFFF"/>
              <v:imagedata o:title=""/>
              <o:lock v:ext="edit"/>
            </v:rect>
            <v:shape id="_x0000_s1098" o:spid="_x0000_s1098" o:spt="202" type="#_x0000_t202" style="position:absolute;left:6179;top:3174;height:200;width:17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w w:val="99"/>
                        <w:sz w:val="18"/>
                      </w:rPr>
                      <w:t>%</w:t>
                    </w:r>
                  </w:p>
                </w:txbxContent>
              </v:textbox>
            </v:shape>
            <w10:wrap type="none"/>
            <w10:anchorlock/>
          </v:group>
        </w:pict>
      </w:r>
    </w:p>
    <w:p>
      <w:pPr>
        <w:pStyle w:val="4"/>
        <w:ind w:left="0"/>
        <w:rPr>
          <w:sz w:val="20"/>
        </w:rPr>
      </w:pPr>
    </w:p>
    <w:p>
      <w:pPr>
        <w:pStyle w:val="4"/>
        <w:ind w:left="0"/>
        <w:rPr>
          <w:sz w:val="20"/>
        </w:rPr>
      </w:pPr>
    </w:p>
    <w:p>
      <w:pPr>
        <w:pStyle w:val="4"/>
        <w:ind w:left="0"/>
        <w:rPr>
          <w:sz w:val="20"/>
        </w:rPr>
      </w:pPr>
    </w:p>
    <w:p>
      <w:pPr>
        <w:pStyle w:val="4"/>
        <w:spacing w:before="9"/>
        <w:ind w:left="0"/>
        <w:rPr>
          <w:sz w:val="14"/>
        </w:rPr>
      </w:pPr>
    </w:p>
    <w:p>
      <w:pPr>
        <w:tabs>
          <w:tab w:val="left" w:pos="2441"/>
        </w:tabs>
        <w:spacing w:before="0" w:line="379" w:lineRule="exact"/>
        <w:ind w:left="1861" w:right="0" w:firstLine="0"/>
        <w:jc w:val="left"/>
        <w:rPr>
          <w:sz w:val="21"/>
        </w:rPr>
      </w:pPr>
      <w:r>
        <w:rPr>
          <w:sz w:val="21"/>
        </w:rPr>
        <w:t>图</w:t>
      </w:r>
      <w:r>
        <w:rPr>
          <w:spacing w:val="8"/>
          <w:sz w:val="21"/>
        </w:rPr>
        <w:t xml:space="preserve"> </w:t>
      </w:r>
      <w:r>
        <w:rPr>
          <w:rFonts w:ascii="Times New Roman" w:eastAsia="Times New Roman"/>
          <w:b/>
          <w:sz w:val="21"/>
        </w:rPr>
        <w:t>2</w:t>
      </w:r>
      <w:r>
        <w:rPr>
          <w:rFonts w:ascii="Times New Roman" w:eastAsia="Times New Roman"/>
          <w:b/>
          <w:sz w:val="21"/>
        </w:rPr>
        <w:tab/>
      </w:r>
      <w:r>
        <w:rPr>
          <w:rFonts w:ascii="Times New Roman" w:eastAsia="Times New Roman"/>
          <w:b/>
          <w:sz w:val="21"/>
        </w:rPr>
        <w:t>2011~2012</w:t>
      </w:r>
      <w:r>
        <w:rPr>
          <w:rFonts w:ascii="Times New Roman" w:eastAsia="Times New Roman"/>
          <w:b/>
          <w:spacing w:val="-2"/>
          <w:sz w:val="21"/>
        </w:rPr>
        <w:t xml:space="preserve"> </w:t>
      </w:r>
      <w:r>
        <w:rPr>
          <w:sz w:val="21"/>
        </w:rPr>
        <w:t>年</w:t>
      </w:r>
      <w:r>
        <w:rPr>
          <w:spacing w:val="6"/>
          <w:sz w:val="21"/>
        </w:rPr>
        <w:t xml:space="preserve"> </w:t>
      </w:r>
      <w:r>
        <w:rPr>
          <w:rFonts w:ascii="Times New Roman" w:eastAsia="Times New Roman"/>
          <w:b/>
          <w:sz w:val="21"/>
        </w:rPr>
        <w:t>S</w:t>
      </w:r>
      <w:r>
        <w:rPr>
          <w:rFonts w:ascii="Times New Roman" w:eastAsia="Times New Roman"/>
          <w:b/>
          <w:spacing w:val="-1"/>
          <w:sz w:val="21"/>
        </w:rPr>
        <w:t xml:space="preserve"> </w:t>
      </w:r>
      <w:r>
        <w:rPr>
          <w:sz w:val="21"/>
        </w:rPr>
        <w:t>市中小学生各学段体质</w:t>
      </w:r>
      <w:r>
        <w:rPr>
          <w:spacing w:val="-3"/>
          <w:sz w:val="21"/>
        </w:rPr>
        <w:t>健</w:t>
      </w:r>
      <w:r>
        <w:rPr>
          <w:sz w:val="21"/>
        </w:rPr>
        <w:t>康</w:t>
      </w:r>
      <w:r>
        <w:rPr>
          <w:spacing w:val="-3"/>
          <w:sz w:val="21"/>
        </w:rPr>
        <w:t>综</w:t>
      </w:r>
      <w:r>
        <w:rPr>
          <w:sz w:val="21"/>
        </w:rPr>
        <w:t>合评价比较</w:t>
      </w:r>
    </w:p>
    <w:p>
      <w:pPr>
        <w:pStyle w:val="4"/>
        <w:spacing w:before="18" w:line="204" w:lineRule="auto"/>
        <w:ind w:left="229" w:right="205" w:firstLine="559"/>
      </w:pPr>
      <w:r>
        <w:t>1．以下哪一年中，该市中小学生体质健康综合评价达标率同比增长的最多？</w:t>
      </w:r>
    </w:p>
    <w:p>
      <w:pPr>
        <w:pStyle w:val="4"/>
        <w:tabs>
          <w:tab w:val="left" w:pos="2329"/>
          <w:tab w:val="left" w:pos="3870"/>
          <w:tab w:val="left" w:pos="5270"/>
        </w:tabs>
        <w:spacing w:line="476" w:lineRule="exact"/>
      </w:pPr>
      <w:r>
        <w:t>A．2009</w:t>
      </w:r>
      <w:r>
        <w:tab/>
      </w:r>
      <w:r>
        <w:t>B．2010</w:t>
      </w:r>
      <w:r>
        <w:tab/>
      </w:r>
      <w:r>
        <w:t>C．2011</w:t>
      </w:r>
      <w:r>
        <w:tab/>
      </w:r>
      <w:r>
        <w:t>D．2012</w:t>
      </w:r>
    </w:p>
    <w:p>
      <w:pPr>
        <w:pStyle w:val="4"/>
        <w:spacing w:line="501" w:lineRule="exact"/>
      </w:pPr>
      <w:r>
        <w:t>答案：B</w:t>
      </w:r>
    </w:p>
    <w:p>
      <w:pPr>
        <w:pStyle w:val="4"/>
        <w:spacing w:line="500" w:lineRule="exact"/>
      </w:pPr>
      <w:r>
        <w:t>2．以下说法与资料相符的是：</w:t>
      </w:r>
    </w:p>
    <w:p>
      <w:pPr>
        <w:pStyle w:val="4"/>
        <w:spacing w:line="499" w:lineRule="exact"/>
      </w:pPr>
      <w:r>
        <w:t>A．2012 年该市中小学生体质健康综合评价达标率大幅上升</w:t>
      </w:r>
    </w:p>
    <w:p>
      <w:pPr>
        <w:pStyle w:val="4"/>
        <w:spacing w:line="500" w:lineRule="exact"/>
      </w:pPr>
      <w:r>
        <w:t>B．2011 年该市中小学生各学段体质健康优良率基本一致</w:t>
      </w:r>
    </w:p>
    <w:p>
      <w:pPr>
        <w:pStyle w:val="4"/>
        <w:spacing w:line="500" w:lineRule="exact"/>
        <w:ind w:left="1030"/>
      </w:pPr>
      <w:r>
        <w:t>C．2012 年该市仍然有超过 10%的初中生体质健康综合评价不达标</w:t>
      </w:r>
    </w:p>
    <w:p>
      <w:pPr>
        <w:pStyle w:val="4"/>
        <w:spacing w:before="19" w:line="201" w:lineRule="auto"/>
        <w:ind w:left="1309" w:right="205" w:hanging="279"/>
      </w:pPr>
      <w:r>
        <w:t>D．2012 年该市中小学生各学段体质健康达标率均高于优良率 25 个百分点以上</w:t>
      </w:r>
    </w:p>
    <w:p>
      <w:pPr>
        <w:pStyle w:val="4"/>
        <w:spacing w:line="465" w:lineRule="exact"/>
      </w:pPr>
      <w:r>
        <w:t>答案：C</w:t>
      </w:r>
    </w:p>
    <w:p>
      <w:pPr>
        <w:pStyle w:val="3"/>
        <w:spacing w:line="538" w:lineRule="exact"/>
        <w:ind w:left="872"/>
      </w:pPr>
      <w:r>
        <w:t>⑸策略选择</w:t>
      </w:r>
    </w:p>
    <w:p>
      <w:pPr>
        <w:spacing w:before="30" w:line="187" w:lineRule="auto"/>
        <w:ind w:left="229" w:right="265" w:firstLine="640"/>
        <w:jc w:val="both"/>
        <w:rPr>
          <w:sz w:val="32"/>
        </w:rPr>
      </w:pPr>
      <w:r>
        <w:rPr>
          <w:w w:val="95"/>
          <w:sz w:val="32"/>
        </w:rPr>
        <w:t>主要测查应试人员面对教育情境感知理解、分析判别、权衡  选择恰当策略的能力。这部分题目的题面陈述了一个教育情景，   主要考查应试人员面对各种问题的分析、处理能力，包括根据情</w:t>
      </w:r>
    </w:p>
    <w:p>
      <w:pPr>
        <w:spacing w:after="0" w:line="187" w:lineRule="auto"/>
        <w:jc w:val="both"/>
        <w:rPr>
          <w:sz w:val="32"/>
        </w:rPr>
        <w:sectPr>
          <w:pgSz w:w="11910" w:h="16840"/>
          <w:pgMar w:top="1580" w:right="980" w:bottom="1160" w:left="1360" w:header="0" w:footer="960" w:gutter="0"/>
        </w:sectPr>
      </w:pPr>
    </w:p>
    <w:p>
      <w:pPr>
        <w:spacing w:before="0" w:line="187" w:lineRule="auto"/>
        <w:ind w:left="229" w:right="265" w:firstLine="0"/>
        <w:jc w:val="left"/>
        <w:rPr>
          <w:sz w:val="32"/>
        </w:rPr>
      </w:pPr>
      <w:r>
        <w:rPr>
          <w:w w:val="95"/>
          <w:sz w:val="32"/>
        </w:rPr>
        <w:t xml:space="preserve">景采取恰当措施进行管理组织的能力、根据情景采取合适的方式  </w:t>
      </w:r>
      <w:r>
        <w:rPr>
          <w:sz w:val="32"/>
        </w:rPr>
        <w:t>与他人沟通合作的能力等。</w:t>
      </w:r>
    </w:p>
    <w:p>
      <w:pPr>
        <w:spacing w:before="0" w:line="522"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before="60" w:line="177" w:lineRule="auto"/>
        <w:ind w:left="229" w:right="268" w:firstLine="559"/>
        <w:jc w:val="both"/>
      </w:pPr>
      <w:r>
        <w:t>教语文的谢老师刚刚来到这所学校工作，今天是他第一次上课，由于太紧张，在上讲台前不小心绊了一下，差点摔倒，全班同学都笑了。面对这样的情况，以下哪种应对方式最为合适？</w:t>
      </w:r>
    </w:p>
    <w:p>
      <w:pPr>
        <w:pStyle w:val="4"/>
        <w:spacing w:line="412" w:lineRule="exact"/>
      </w:pPr>
      <w:r>
        <w:rPr>
          <w:spacing w:val="-2"/>
          <w:w w:val="82"/>
        </w:rPr>
        <w:t>A</w:t>
      </w:r>
      <w:r>
        <w:rPr>
          <w:spacing w:val="-1"/>
          <w:w w:val="100"/>
        </w:rPr>
        <w:t>．向学生承认：</w:t>
      </w:r>
      <w:r>
        <w:rPr>
          <w:spacing w:val="-3"/>
          <w:w w:val="211"/>
        </w:rPr>
        <w:t>“</w:t>
      </w:r>
      <w:r>
        <w:rPr>
          <w:spacing w:val="-1"/>
          <w:w w:val="100"/>
        </w:rPr>
        <w:t>我太紧张了</w:t>
      </w:r>
      <w:r>
        <w:rPr>
          <w:w w:val="211"/>
        </w:rPr>
        <w:t>”</w:t>
      </w:r>
    </w:p>
    <w:p>
      <w:pPr>
        <w:pStyle w:val="4"/>
        <w:spacing w:line="441" w:lineRule="exact"/>
      </w:pPr>
      <w:r>
        <w:rPr>
          <w:spacing w:val="-2"/>
          <w:w w:val="76"/>
        </w:rPr>
        <w:t>B</w:t>
      </w:r>
      <w:r>
        <w:rPr>
          <w:spacing w:val="-25"/>
          <w:w w:val="100"/>
        </w:rPr>
        <w:t>．对学生说：</w:t>
      </w:r>
      <w:r>
        <w:rPr>
          <w:spacing w:val="-3"/>
          <w:w w:val="211"/>
        </w:rPr>
        <w:t>“</w:t>
      </w:r>
      <w:r>
        <w:rPr>
          <w:spacing w:val="-2"/>
          <w:w w:val="100"/>
        </w:rPr>
        <w:t>你们说我是</w:t>
      </w:r>
      <w:r>
        <w:rPr>
          <w:spacing w:val="-1"/>
          <w:w w:val="132"/>
        </w:rPr>
        <w:t>‘差点</w:t>
      </w:r>
      <w:r>
        <w:rPr>
          <w:spacing w:val="-3"/>
          <w:w w:val="100"/>
        </w:rPr>
        <w:t>摔</w:t>
      </w:r>
      <w:r>
        <w:rPr>
          <w:spacing w:val="-1"/>
          <w:w w:val="122"/>
        </w:rPr>
        <w:t>倒’还是</w:t>
      </w:r>
      <w:r>
        <w:rPr>
          <w:spacing w:val="-1"/>
          <w:w w:val="132"/>
        </w:rPr>
        <w:t>‘差点</w:t>
      </w:r>
      <w:r>
        <w:rPr>
          <w:spacing w:val="-3"/>
          <w:w w:val="100"/>
        </w:rPr>
        <w:t>没</w:t>
      </w:r>
      <w:r>
        <w:rPr>
          <w:spacing w:val="-1"/>
          <w:w w:val="122"/>
        </w:rPr>
        <w:t>摔倒’？</w:t>
      </w:r>
      <w:r>
        <w:rPr>
          <w:w w:val="211"/>
        </w:rPr>
        <w:t>”</w:t>
      </w:r>
    </w:p>
    <w:p>
      <w:pPr>
        <w:pStyle w:val="4"/>
        <w:spacing w:line="440" w:lineRule="exact"/>
      </w:pPr>
      <w:r>
        <w:t>C．若无其事地直接开始本课的正常教学</w:t>
      </w:r>
    </w:p>
    <w:p>
      <w:pPr>
        <w:pStyle w:val="4"/>
        <w:spacing w:before="31" w:line="177" w:lineRule="auto"/>
        <w:ind w:right="3249"/>
      </w:pPr>
      <w:r>
        <w:rPr>
          <w:w w:val="95"/>
        </w:rPr>
        <w:t>D．严肃地告知同学们嘲笑老师是错误的行为</w:t>
      </w:r>
      <w:r>
        <w:t>答案：B</w:t>
      </w:r>
    </w:p>
    <w:p>
      <w:pPr>
        <w:pStyle w:val="3"/>
        <w:spacing w:line="534" w:lineRule="exact"/>
      </w:pPr>
      <w:r>
        <w:t xml:space="preserve">例题 </w:t>
      </w:r>
      <w:r>
        <w:rPr>
          <w:rFonts w:hint="eastAsia" w:ascii="Noto Sans Mono CJK JP Regular" w:eastAsia="Noto Sans Mono CJK JP Regular"/>
        </w:rPr>
        <w:t>2</w:t>
      </w:r>
      <w:r>
        <w:t>：</w:t>
      </w:r>
    </w:p>
    <w:p>
      <w:pPr>
        <w:pStyle w:val="4"/>
        <w:spacing w:before="62" w:line="182" w:lineRule="auto"/>
        <w:ind w:left="229" w:right="256" w:firstLine="559"/>
      </w:pPr>
      <w:r>
        <w:t xml:space="preserve">在一次班级活动中，老师引导四年级小学生理解“目标的作用”这个  </w:t>
      </w:r>
      <w:r>
        <w:rPr>
          <w:w w:val="105"/>
        </w:rPr>
        <w:t>问题时，下列哪组方法和顺序最为合适？</w:t>
      </w:r>
    </w:p>
    <w:p>
      <w:pPr>
        <w:pStyle w:val="4"/>
        <w:spacing w:line="419" w:lineRule="exact"/>
      </w:pPr>
      <w:r>
        <w:rPr>
          <w:spacing w:val="-3"/>
          <w:w w:val="100"/>
        </w:rPr>
        <w:t>①讲一个寓言故事，说明什么是</w:t>
      </w:r>
      <w:r>
        <w:rPr>
          <w:spacing w:val="-2"/>
          <w:w w:val="211"/>
        </w:rPr>
        <w:t>“</w:t>
      </w:r>
      <w:r>
        <w:rPr>
          <w:spacing w:val="-2"/>
          <w:w w:val="100"/>
        </w:rPr>
        <w:t>目标</w:t>
      </w:r>
      <w:r>
        <w:rPr>
          <w:spacing w:val="-3"/>
          <w:w w:val="211"/>
        </w:rPr>
        <w:t>”</w:t>
      </w:r>
      <w:r>
        <w:rPr>
          <w:spacing w:val="-1"/>
          <w:w w:val="100"/>
        </w:rPr>
        <w:t>，有什么作用</w:t>
      </w:r>
    </w:p>
    <w:p>
      <w:pPr>
        <w:pStyle w:val="4"/>
        <w:spacing w:line="450" w:lineRule="exact"/>
      </w:pPr>
      <w:r>
        <w:t>②举若干个世界上伟人、名人成长的例子</w:t>
      </w:r>
    </w:p>
    <w:p>
      <w:pPr>
        <w:pStyle w:val="4"/>
        <w:spacing w:line="450" w:lineRule="exact"/>
      </w:pPr>
      <w:r>
        <w:rPr>
          <w:spacing w:val="-3"/>
        </w:rPr>
        <w:t>③请学生思考，并写下自己的长远目标</w:t>
      </w:r>
    </w:p>
    <w:p>
      <w:pPr>
        <w:pStyle w:val="4"/>
        <w:spacing w:line="450" w:lineRule="exact"/>
      </w:pPr>
      <w:r>
        <w:rPr>
          <w:spacing w:val="-3"/>
        </w:rPr>
        <w:t>④请学生陈述并分享自己本学期的目标</w:t>
      </w:r>
    </w:p>
    <w:p>
      <w:pPr>
        <w:pStyle w:val="4"/>
        <w:spacing w:line="450" w:lineRule="exact"/>
      </w:pPr>
      <w:r>
        <w:rPr>
          <w:w w:val="110"/>
        </w:rPr>
        <w:t>⑤分组讨论</w:t>
      </w:r>
      <w:r>
        <w:rPr>
          <w:w w:val="195"/>
        </w:rPr>
        <w:t>“</w:t>
      </w:r>
      <w:r>
        <w:rPr>
          <w:w w:val="110"/>
        </w:rPr>
        <w:t>什么是目标及其作用</w:t>
      </w:r>
      <w:r>
        <w:rPr>
          <w:w w:val="195"/>
        </w:rPr>
        <w:t>”</w:t>
      </w:r>
    </w:p>
    <w:p>
      <w:pPr>
        <w:pStyle w:val="4"/>
        <w:tabs>
          <w:tab w:val="left" w:pos="4429"/>
        </w:tabs>
        <w:spacing w:before="27" w:line="182" w:lineRule="auto"/>
        <w:ind w:right="2127"/>
      </w:pPr>
      <w:r>
        <w:t>⑥组织</w:t>
      </w:r>
      <w:r>
        <w:rPr>
          <w:spacing w:val="-3"/>
        </w:rPr>
        <w:t>学</w:t>
      </w:r>
      <w:r>
        <w:t>生做</w:t>
      </w:r>
      <w:r>
        <w:rPr>
          <w:spacing w:val="-3"/>
        </w:rPr>
        <w:t>个小</w:t>
      </w:r>
      <w:r>
        <w:t>游戏，</w:t>
      </w:r>
      <w:r>
        <w:rPr>
          <w:spacing w:val="-3"/>
        </w:rPr>
        <w:t>让</w:t>
      </w:r>
      <w:r>
        <w:t>学生</w:t>
      </w:r>
      <w:r>
        <w:rPr>
          <w:spacing w:val="-3"/>
        </w:rPr>
        <w:t>了</w:t>
      </w:r>
      <w:r>
        <w:t>解</w:t>
      </w:r>
      <w:r>
        <w:rPr>
          <w:spacing w:val="-3"/>
        </w:rPr>
        <w:t>“</w:t>
      </w:r>
      <w:r>
        <w:t xml:space="preserve">目标及其作用” </w:t>
      </w:r>
      <w:r>
        <w:rPr>
          <w:w w:val="105"/>
        </w:rPr>
        <w:t>A．②⑤⑥</w:t>
      </w:r>
      <w:r>
        <w:rPr>
          <w:w w:val="105"/>
        </w:rPr>
        <w:tab/>
      </w:r>
      <w:r>
        <w:rPr>
          <w:w w:val="105"/>
        </w:rPr>
        <w:t>B．①⑥②</w:t>
      </w:r>
    </w:p>
    <w:p>
      <w:pPr>
        <w:pStyle w:val="4"/>
        <w:tabs>
          <w:tab w:val="left" w:pos="4429"/>
        </w:tabs>
        <w:spacing w:line="182" w:lineRule="auto"/>
        <w:ind w:right="3871"/>
      </w:pPr>
      <w:r>
        <w:t>C．③④⑤</w:t>
      </w:r>
      <w:r>
        <w:tab/>
      </w:r>
      <w:r>
        <w:rPr>
          <w:w w:val="95"/>
        </w:rPr>
        <w:t xml:space="preserve">D．⑥①④ </w:t>
      </w:r>
      <w:r>
        <w:t>答案：D</w:t>
      </w:r>
    </w:p>
    <w:p>
      <w:pPr>
        <w:pStyle w:val="3"/>
        <w:spacing w:line="531" w:lineRule="exact"/>
      </w:pPr>
      <w:r>
        <w:t xml:space="preserve">例题 </w:t>
      </w:r>
      <w:r>
        <w:rPr>
          <w:rFonts w:hint="eastAsia" w:ascii="Noto Sans Mono CJK JP Regular" w:eastAsia="Noto Sans Mono CJK JP Regular"/>
        </w:rPr>
        <w:t>3</w:t>
      </w:r>
      <w:r>
        <w:t>：</w:t>
      </w:r>
    </w:p>
    <w:p>
      <w:pPr>
        <w:pStyle w:val="4"/>
        <w:spacing w:before="60" w:line="182" w:lineRule="auto"/>
        <w:ind w:left="229" w:right="268" w:firstLine="559"/>
        <w:jc w:val="both"/>
      </w:pPr>
      <w:r>
        <w:t>某教师接到一名学生家长的电话，该家长向教师抱怨，认为教师对其孩子的某种错误行为的处理有失公正。为此，教师约定与家长直接面谈， 处理该问题。在教师与家长会面时，首先应该：</w:t>
      </w:r>
    </w:p>
    <w:p>
      <w:pPr>
        <w:pStyle w:val="4"/>
        <w:spacing w:line="419" w:lineRule="exact"/>
      </w:pPr>
      <w:r>
        <w:rPr>
          <w:w w:val="95"/>
        </w:rPr>
        <w:t>A</w:t>
      </w:r>
      <w:r>
        <w:rPr>
          <w:spacing w:val="-3"/>
          <w:w w:val="95"/>
        </w:rPr>
        <w:t>．倾听，让家长充分地表达观点及其情绪</w:t>
      </w:r>
    </w:p>
    <w:p>
      <w:pPr>
        <w:pStyle w:val="4"/>
        <w:spacing w:line="521" w:lineRule="exact"/>
      </w:pPr>
      <w:r>
        <w:rPr>
          <w:w w:val="95"/>
        </w:rPr>
        <w:t>B</w:t>
      </w:r>
      <w:r>
        <w:rPr>
          <w:spacing w:val="-3"/>
          <w:w w:val="95"/>
        </w:rPr>
        <w:t>．告知，使家长了解学校相关的校纪校规</w:t>
      </w:r>
    </w:p>
    <w:p>
      <w:pPr>
        <w:spacing w:after="0" w:line="521" w:lineRule="exact"/>
        <w:sectPr>
          <w:pgSz w:w="11910" w:h="16840"/>
          <w:pgMar w:top="1460" w:right="980" w:bottom="1160" w:left="1360" w:header="0" w:footer="960" w:gutter="0"/>
        </w:sectPr>
      </w:pPr>
    </w:p>
    <w:p>
      <w:pPr>
        <w:pStyle w:val="4"/>
        <w:spacing w:before="5" w:line="182" w:lineRule="auto"/>
        <w:ind w:right="3033"/>
        <w:jc w:val="both"/>
      </w:pPr>
      <w:r>
        <w:rPr>
          <w:w w:val="95"/>
        </w:rPr>
        <w:t>C</w:t>
      </w:r>
      <w:r>
        <w:rPr>
          <w:spacing w:val="-3"/>
          <w:w w:val="95"/>
        </w:rPr>
        <w:t>．解释，给家长详细解释处理此事的充分理由D．商讨，共同讨论如何缓解处罚对孩子的影响</w:t>
      </w:r>
      <w:r>
        <w:rPr>
          <w:spacing w:val="-3"/>
        </w:rPr>
        <w:t>答案：A</w:t>
      </w:r>
    </w:p>
    <w:p>
      <w:pPr>
        <w:pStyle w:val="4"/>
        <w:spacing w:before="7"/>
        <w:ind w:left="0"/>
        <w:rPr>
          <w:sz w:val="17"/>
        </w:rPr>
      </w:pPr>
    </w:p>
    <w:p>
      <w:pPr>
        <w:pStyle w:val="3"/>
        <w:numPr>
          <w:ilvl w:val="2"/>
          <w:numId w:val="10"/>
        </w:numPr>
        <w:tabs>
          <w:tab w:val="left" w:pos="1349"/>
          <w:tab w:val="left" w:pos="1350"/>
        </w:tabs>
        <w:spacing w:before="0" w:after="0" w:line="240" w:lineRule="auto"/>
        <w:ind w:left="1350" w:right="0" w:hanging="1121"/>
        <w:jc w:val="left"/>
      </w:pPr>
      <w:bookmarkStart w:id="39" w:name="_bookmark20"/>
      <w:bookmarkEnd w:id="39"/>
      <w:bookmarkStart w:id="40" w:name="_bookmark20"/>
      <w:bookmarkEnd w:id="40"/>
      <w:r>
        <w:t>《综合应用能力（</w:t>
      </w:r>
      <w:r>
        <w:rPr>
          <w:rFonts w:hint="eastAsia" w:ascii="Noto Sans Mono CJK JP Regular" w:eastAsia="Noto Sans Mono CJK JP Regular"/>
        </w:rPr>
        <w:t>D</w:t>
      </w:r>
      <w:r>
        <w:rPr>
          <w:rFonts w:hint="eastAsia" w:ascii="Noto Sans Mono CJK JP Regular" w:eastAsia="Noto Sans Mono CJK JP Regular"/>
          <w:spacing w:val="-81"/>
        </w:rPr>
        <w:t xml:space="preserve"> </w:t>
      </w:r>
      <w:r>
        <w:t>类</w:t>
      </w:r>
      <w:r>
        <w:rPr>
          <w:spacing w:val="-159"/>
        </w:rPr>
        <w:t>）</w:t>
      </w:r>
      <w:r>
        <w:t>》</w:t>
      </w:r>
    </w:p>
    <w:p>
      <w:pPr>
        <w:pStyle w:val="4"/>
        <w:ind w:left="0"/>
        <w:rPr>
          <w:sz w:val="29"/>
        </w:rPr>
      </w:pPr>
    </w:p>
    <w:p>
      <w:pPr>
        <w:pStyle w:val="11"/>
        <w:numPr>
          <w:ilvl w:val="3"/>
          <w:numId w:val="10"/>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3"/>
        <w:ind w:left="0"/>
        <w:rPr>
          <w:sz w:val="24"/>
        </w:rPr>
      </w:pPr>
    </w:p>
    <w:p>
      <w:pPr>
        <w:spacing w:before="0" w:line="199" w:lineRule="auto"/>
        <w:ind w:left="229" w:right="263" w:firstLine="640"/>
        <w:jc w:val="both"/>
        <w:rPr>
          <w:sz w:val="32"/>
        </w:rPr>
      </w:pPr>
      <w:r>
        <w:rPr>
          <w:spacing w:val="-3"/>
          <w:sz w:val="32"/>
        </w:rPr>
        <w:t>《综合应用能力</w:t>
      </w:r>
      <w:r>
        <w:rPr>
          <w:sz w:val="32"/>
        </w:rPr>
        <w:t>（</w:t>
      </w:r>
      <w:r>
        <w:rPr>
          <w:rFonts w:ascii="Times New Roman" w:eastAsia="Times New Roman"/>
          <w:sz w:val="32"/>
        </w:rPr>
        <w:t>D</w:t>
      </w:r>
      <w:r>
        <w:rPr>
          <w:rFonts w:ascii="Times New Roman" w:eastAsia="Times New Roman"/>
          <w:spacing w:val="-4"/>
          <w:sz w:val="32"/>
        </w:rPr>
        <w:t xml:space="preserve"> </w:t>
      </w:r>
      <w:r>
        <w:rPr>
          <w:sz w:val="32"/>
        </w:rPr>
        <w:t>类</w:t>
      </w:r>
      <w:r>
        <w:rPr>
          <w:spacing w:val="-161"/>
          <w:sz w:val="32"/>
        </w:rPr>
        <w:t>）</w:t>
      </w:r>
      <w:r>
        <w:rPr>
          <w:spacing w:val="-5"/>
          <w:sz w:val="32"/>
        </w:rPr>
        <w:t>》是针对中小学和中专等教育机构的</w:t>
      </w:r>
      <w:r>
        <w:rPr>
          <w:spacing w:val="3"/>
          <w:w w:val="95"/>
          <w:sz w:val="32"/>
        </w:rPr>
        <w:t xml:space="preserve">教师岗位公开招聘工作人员而设置的考试科目，旨在测查应试人   员综合运用教育学、心理学等相关知识和技能，分析、解决中小   学教育教学问题的能力。本科目分小学教师岗位和中学教师岗位  </w:t>
      </w:r>
      <w:r>
        <w:rPr>
          <w:spacing w:val="3"/>
          <w:sz w:val="32"/>
        </w:rPr>
        <w:t>两个子类。</w:t>
      </w:r>
    </w:p>
    <w:p>
      <w:pPr>
        <w:pStyle w:val="4"/>
        <w:spacing w:before="5"/>
        <w:ind w:left="0"/>
        <w:rPr>
          <w:sz w:val="16"/>
        </w:rPr>
      </w:pPr>
    </w:p>
    <w:p>
      <w:pPr>
        <w:pStyle w:val="11"/>
        <w:numPr>
          <w:ilvl w:val="3"/>
          <w:numId w:val="10"/>
        </w:numPr>
        <w:tabs>
          <w:tab w:val="left" w:pos="1681"/>
          <w:tab w:val="left" w:pos="1682"/>
        </w:tabs>
        <w:spacing w:before="0" w:after="0" w:line="240" w:lineRule="auto"/>
        <w:ind w:left="1681" w:right="0" w:hanging="1452"/>
        <w:jc w:val="left"/>
        <w:rPr>
          <w:sz w:val="32"/>
        </w:rPr>
      </w:pPr>
      <w:r>
        <w:rPr>
          <w:sz w:val="32"/>
        </w:rPr>
        <w:t>考试内容和测评要素</w:t>
      </w:r>
    </w:p>
    <w:p>
      <w:pPr>
        <w:pStyle w:val="4"/>
        <w:spacing w:before="6"/>
        <w:ind w:left="0"/>
        <w:rPr>
          <w:sz w:val="21"/>
        </w:rPr>
      </w:pPr>
    </w:p>
    <w:p>
      <w:pPr>
        <w:spacing w:before="0" w:line="211" w:lineRule="auto"/>
        <w:ind w:left="229" w:right="267" w:firstLine="640"/>
        <w:jc w:val="both"/>
        <w:rPr>
          <w:sz w:val="32"/>
        </w:rPr>
      </w:pPr>
      <w:r>
        <w:rPr>
          <w:spacing w:val="3"/>
          <w:w w:val="95"/>
          <w:sz w:val="32"/>
        </w:rPr>
        <w:t xml:space="preserve">主要测查应试人员的师德与职业认知、教育教学核心能力和  </w:t>
      </w:r>
      <w:r>
        <w:rPr>
          <w:spacing w:val="3"/>
          <w:sz w:val="32"/>
        </w:rPr>
        <w:t>教师自主发展能力。</w:t>
      </w:r>
    </w:p>
    <w:p>
      <w:pPr>
        <w:spacing w:before="0" w:line="211" w:lineRule="auto"/>
        <w:ind w:left="229" w:right="266" w:firstLine="643"/>
        <w:jc w:val="both"/>
        <w:rPr>
          <w:sz w:val="32"/>
        </w:rPr>
      </w:pPr>
      <w:r>
        <w:rPr>
          <w:w w:val="95"/>
          <w:sz w:val="32"/>
        </w:rPr>
        <w:t xml:space="preserve">师德与职业认知：具有正确的教育观念，对教师职业道德规  范有正确认知，能够按照教育相关法律法规分析和解决问题，依  </w:t>
      </w:r>
      <w:r>
        <w:rPr>
          <w:sz w:val="32"/>
        </w:rPr>
        <w:t>法施教。</w:t>
      </w:r>
    </w:p>
    <w:p>
      <w:pPr>
        <w:spacing w:before="0" w:line="211" w:lineRule="auto"/>
        <w:ind w:left="229" w:right="265" w:firstLine="643"/>
        <w:jc w:val="both"/>
        <w:rPr>
          <w:sz w:val="32"/>
        </w:rPr>
      </w:pPr>
      <w:r>
        <w:rPr>
          <w:w w:val="95"/>
          <w:sz w:val="32"/>
        </w:rPr>
        <w:t xml:space="preserve">教育教学核心能力：主要包括学生发展指导能力、教学设计  与实施能力、教育组织与管理能力、教育教学评价能力、沟通合  </w:t>
      </w:r>
      <w:r>
        <w:rPr>
          <w:sz w:val="32"/>
        </w:rPr>
        <w:t>作能力等。</w:t>
      </w:r>
    </w:p>
    <w:p>
      <w:pPr>
        <w:spacing w:before="0" w:line="616" w:lineRule="exact"/>
        <w:ind w:left="872" w:right="0" w:firstLine="0"/>
        <w:jc w:val="both"/>
        <w:rPr>
          <w:sz w:val="32"/>
        </w:rPr>
      </w:pPr>
      <w:r>
        <w:rPr>
          <w:sz w:val="32"/>
        </w:rPr>
        <w:t>教师自主发展能力：能够主动学习和反思，自主进行专业发</w:t>
      </w:r>
    </w:p>
    <w:p>
      <w:pPr>
        <w:spacing w:after="0" w:line="616" w:lineRule="exact"/>
        <w:jc w:val="both"/>
        <w:rPr>
          <w:sz w:val="32"/>
        </w:rPr>
        <w:sectPr>
          <w:pgSz w:w="11910" w:h="16840"/>
          <w:pgMar w:top="1440" w:right="980" w:bottom="1160" w:left="1360" w:header="0" w:footer="960" w:gutter="0"/>
        </w:sectPr>
      </w:pPr>
    </w:p>
    <w:p>
      <w:pPr>
        <w:spacing w:before="0" w:line="556" w:lineRule="exact"/>
        <w:ind w:left="229" w:right="0" w:firstLine="0"/>
        <w:jc w:val="left"/>
        <w:rPr>
          <w:sz w:val="32"/>
        </w:rPr>
      </w:pPr>
      <w:r>
        <w:rPr>
          <w:sz w:val="32"/>
        </w:rPr>
        <w:t>展规划，能够在各种压力情境下积极进行心理调适。</w:t>
      </w:r>
    </w:p>
    <w:p>
      <w:pPr>
        <w:pStyle w:val="4"/>
        <w:spacing w:before="15"/>
        <w:ind w:left="0"/>
        <w:rPr>
          <w:sz w:val="18"/>
        </w:rPr>
      </w:pPr>
    </w:p>
    <w:p>
      <w:pPr>
        <w:pStyle w:val="11"/>
        <w:numPr>
          <w:ilvl w:val="3"/>
          <w:numId w:val="10"/>
        </w:numPr>
        <w:tabs>
          <w:tab w:val="left" w:pos="1681"/>
          <w:tab w:val="left" w:pos="1682"/>
        </w:tabs>
        <w:spacing w:before="0" w:after="0" w:line="240" w:lineRule="auto"/>
        <w:ind w:left="1681" w:right="0" w:hanging="1452"/>
        <w:jc w:val="left"/>
        <w:rPr>
          <w:sz w:val="32"/>
        </w:rPr>
      </w:pPr>
      <w:r>
        <w:rPr>
          <w:sz w:val="32"/>
        </w:rPr>
        <w:t>试卷结构</w:t>
      </w:r>
    </w:p>
    <w:p>
      <w:pPr>
        <w:pStyle w:val="4"/>
        <w:spacing w:before="6"/>
        <w:ind w:left="0"/>
        <w:rPr>
          <w:sz w:val="20"/>
        </w:rPr>
      </w:pPr>
    </w:p>
    <w:p>
      <w:pPr>
        <w:spacing w:before="0"/>
        <w:ind w:left="870" w:right="0" w:firstLine="0"/>
        <w:jc w:val="left"/>
        <w:rPr>
          <w:sz w:val="32"/>
        </w:rPr>
      </w:pPr>
      <w:bookmarkStart w:id="41" w:name="_bookmark21"/>
      <w:bookmarkEnd w:id="41"/>
      <w:r>
        <w:rPr>
          <w:sz w:val="32"/>
        </w:rPr>
        <w:t>试卷主要题型包括辨析题、案例分析题、教育方案设计题等。</w:t>
      </w:r>
    </w:p>
    <w:p>
      <w:pPr>
        <w:pStyle w:val="4"/>
        <w:spacing w:before="5"/>
        <w:ind w:left="0"/>
        <w:rPr>
          <w:sz w:val="15"/>
        </w:rPr>
      </w:pPr>
    </w:p>
    <w:p>
      <w:pPr>
        <w:pStyle w:val="3"/>
        <w:numPr>
          <w:ilvl w:val="1"/>
          <w:numId w:val="11"/>
        </w:numPr>
        <w:tabs>
          <w:tab w:val="left" w:pos="1030"/>
          <w:tab w:val="left" w:pos="1031"/>
        </w:tabs>
        <w:spacing w:before="0" w:after="0" w:line="240" w:lineRule="auto"/>
        <w:ind w:left="1030" w:right="0" w:hanging="801"/>
        <w:jc w:val="left"/>
      </w:pPr>
      <w:r>
        <w:t>医疗卫生类（</w:t>
      </w:r>
      <w:r>
        <w:rPr>
          <w:rFonts w:hint="eastAsia" w:ascii="Noto Sans Mono CJK JP Regular" w:eastAsia="Noto Sans Mono CJK JP Regular"/>
        </w:rPr>
        <w:t>E</w:t>
      </w:r>
      <w:r>
        <w:rPr>
          <w:rFonts w:hint="eastAsia" w:ascii="Noto Sans Mono CJK JP Regular" w:eastAsia="Noto Sans Mono CJK JP Regular"/>
          <w:spacing w:val="-81"/>
        </w:rPr>
        <w:t xml:space="preserve"> </w:t>
      </w:r>
      <w:r>
        <w:t>类）</w:t>
      </w:r>
    </w:p>
    <w:p>
      <w:pPr>
        <w:pStyle w:val="4"/>
        <w:spacing w:before="1"/>
        <w:ind w:left="0"/>
        <w:rPr>
          <w:sz w:val="29"/>
        </w:rPr>
      </w:pPr>
    </w:p>
    <w:p>
      <w:pPr>
        <w:pStyle w:val="3"/>
        <w:numPr>
          <w:ilvl w:val="2"/>
          <w:numId w:val="11"/>
        </w:numPr>
        <w:tabs>
          <w:tab w:val="left" w:pos="1349"/>
          <w:tab w:val="left" w:pos="1350"/>
        </w:tabs>
        <w:spacing w:before="0" w:after="0" w:line="240" w:lineRule="auto"/>
        <w:ind w:left="1350" w:right="0" w:hanging="1121"/>
        <w:jc w:val="left"/>
      </w:pPr>
      <w:bookmarkStart w:id="42" w:name="_bookmark22"/>
      <w:bookmarkEnd w:id="42"/>
      <w:bookmarkStart w:id="43" w:name="_bookmark22"/>
      <w:bookmarkEnd w:id="43"/>
      <w:r>
        <w:t>《职业能力倾向测验（</w:t>
      </w:r>
      <w:r>
        <w:rPr>
          <w:rFonts w:hint="eastAsia" w:ascii="Noto Sans Mono CJK JP Regular" w:eastAsia="Noto Sans Mono CJK JP Regular"/>
        </w:rPr>
        <w:t>E</w:t>
      </w:r>
      <w:r>
        <w:rPr>
          <w:rFonts w:hint="eastAsia" w:ascii="Noto Sans Mono CJK JP Regular" w:eastAsia="Noto Sans Mono CJK JP Regular"/>
          <w:spacing w:val="-82"/>
        </w:rPr>
        <w:t xml:space="preserve"> </w:t>
      </w:r>
      <w:r>
        <w:t>类</w:t>
      </w:r>
      <w:r>
        <w:rPr>
          <w:spacing w:val="-161"/>
        </w:rPr>
        <w:t>）</w:t>
      </w:r>
      <w:r>
        <w:t>》</w:t>
      </w:r>
    </w:p>
    <w:p>
      <w:pPr>
        <w:pStyle w:val="4"/>
        <w:spacing w:before="19"/>
        <w:ind w:left="0"/>
      </w:pPr>
    </w:p>
    <w:p>
      <w:pPr>
        <w:pStyle w:val="11"/>
        <w:numPr>
          <w:ilvl w:val="3"/>
          <w:numId w:val="11"/>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9"/>
        <w:ind w:left="0"/>
        <w:rPr>
          <w:sz w:val="24"/>
        </w:rPr>
      </w:pPr>
    </w:p>
    <w:p>
      <w:pPr>
        <w:spacing w:before="1" w:line="211" w:lineRule="auto"/>
        <w:ind w:left="229" w:right="263" w:firstLine="640"/>
        <w:jc w:val="both"/>
        <w:rPr>
          <w:sz w:val="32"/>
        </w:rPr>
      </w:pPr>
      <w:r>
        <w:rPr>
          <w:sz w:val="32"/>
        </w:rPr>
        <w:t>《职业能力倾向测验（E</w:t>
      </w:r>
      <w:r>
        <w:rPr>
          <w:spacing w:val="5"/>
          <w:sz w:val="32"/>
        </w:rPr>
        <w:t xml:space="preserve"> 类</w:t>
      </w:r>
      <w:r>
        <w:rPr>
          <w:spacing w:val="-161"/>
          <w:sz w:val="32"/>
        </w:rPr>
        <w:t>）</w:t>
      </w:r>
      <w:r>
        <w:rPr>
          <w:sz w:val="32"/>
        </w:rPr>
        <w:t>》是针对医疗卫生机构专业技术</w:t>
      </w:r>
      <w:r>
        <w:rPr>
          <w:spacing w:val="3"/>
          <w:w w:val="95"/>
          <w:sz w:val="32"/>
        </w:rPr>
        <w:t xml:space="preserve">岗位公开招聘工作人员而设置的考试科目，主要测查与医疗卫生   专业技术岗位密切相关的、适合通过客观化纸笔测验方式进行考   查的基本素质和能力要素，包括常识判断、言语理解与表达、判  </w:t>
      </w:r>
      <w:r>
        <w:rPr>
          <w:spacing w:val="3"/>
          <w:sz w:val="32"/>
        </w:rPr>
        <w:t>断推理、数量分析、策略选择等部分。</w:t>
      </w:r>
    </w:p>
    <w:p>
      <w:pPr>
        <w:pStyle w:val="4"/>
        <w:spacing w:before="8"/>
        <w:ind w:left="0"/>
        <w:rPr>
          <w:sz w:val="17"/>
        </w:rPr>
      </w:pPr>
    </w:p>
    <w:p>
      <w:pPr>
        <w:pStyle w:val="11"/>
        <w:numPr>
          <w:ilvl w:val="3"/>
          <w:numId w:val="11"/>
        </w:numPr>
        <w:tabs>
          <w:tab w:val="left" w:pos="1681"/>
          <w:tab w:val="left" w:pos="1682"/>
        </w:tabs>
        <w:spacing w:before="0" w:after="0" w:line="240" w:lineRule="auto"/>
        <w:ind w:left="1681" w:right="0" w:hanging="1452"/>
        <w:jc w:val="left"/>
        <w:rPr>
          <w:sz w:val="32"/>
        </w:rPr>
      </w:pPr>
      <w:r>
        <w:rPr>
          <w:sz w:val="32"/>
        </w:rPr>
        <w:t>考试内容与题型介绍</w:t>
      </w:r>
    </w:p>
    <w:p>
      <w:pPr>
        <w:pStyle w:val="4"/>
        <w:spacing w:before="11"/>
        <w:ind w:left="0"/>
        <w:rPr>
          <w:sz w:val="18"/>
        </w:rPr>
      </w:pPr>
    </w:p>
    <w:p>
      <w:pPr>
        <w:spacing w:before="0" w:line="672" w:lineRule="exact"/>
        <w:ind w:left="872" w:right="0" w:firstLine="0"/>
        <w:jc w:val="left"/>
        <w:rPr>
          <w:sz w:val="32"/>
        </w:rPr>
      </w:pPr>
      <w:r>
        <w:rPr>
          <w:sz w:val="32"/>
        </w:rPr>
        <w:t>⑴常识判断</w:t>
      </w:r>
    </w:p>
    <w:p>
      <w:pPr>
        <w:spacing w:before="50" w:line="211" w:lineRule="auto"/>
        <w:ind w:left="229" w:right="265" w:firstLine="640"/>
        <w:jc w:val="both"/>
        <w:rPr>
          <w:sz w:val="32"/>
        </w:rPr>
      </w:pPr>
      <w:r>
        <w:rPr>
          <w:w w:val="95"/>
          <w:sz w:val="32"/>
        </w:rPr>
        <w:t xml:space="preserve">主要测查应试人员从事医疗卫生工作应知应会的基本知识以  及运用这些知识进行分析判断的基本能力，涉及医学、社会、法  </w:t>
      </w:r>
      <w:r>
        <w:rPr>
          <w:sz w:val="32"/>
        </w:rPr>
        <w:t>律、文化、自然、科技等方面。</w:t>
      </w:r>
    </w:p>
    <w:p>
      <w:pPr>
        <w:spacing w:after="0" w:line="211" w:lineRule="auto"/>
        <w:jc w:val="both"/>
        <w:rPr>
          <w:sz w:val="32"/>
        </w:rPr>
        <w:sectPr>
          <w:pgSz w:w="11910" w:h="16840"/>
          <w:pgMar w:top="1460" w:right="980" w:bottom="1160" w:left="1360" w:header="0" w:footer="960" w:gutter="0"/>
        </w:sectPr>
      </w:pPr>
    </w:p>
    <w:p>
      <w:pPr>
        <w:spacing w:before="0" w:line="522" w:lineRule="exact"/>
        <w:ind w:left="229" w:right="0" w:firstLine="0"/>
        <w:jc w:val="left"/>
        <w:rPr>
          <w:sz w:val="32"/>
        </w:rPr>
      </w:pPr>
      <w:r>
        <w:rPr>
          <w:sz w:val="32"/>
        </w:rPr>
        <w:t>例题：</w:t>
      </w:r>
    </w:p>
    <w:p>
      <w:pPr>
        <w:pStyle w:val="4"/>
        <w:spacing w:line="492" w:lineRule="exact"/>
      </w:pPr>
      <w:r>
        <w:t>关于传染病，下列说法错误的是：</w:t>
      </w:r>
    </w:p>
    <w:p>
      <w:pPr>
        <w:pStyle w:val="4"/>
        <w:spacing w:line="460" w:lineRule="exact"/>
      </w:pPr>
      <w:r>
        <w:t>A．霍乱是一种烈性肠道传染病</w:t>
      </w:r>
    </w:p>
    <w:p>
      <w:pPr>
        <w:pStyle w:val="4"/>
        <w:spacing w:line="461" w:lineRule="exact"/>
      </w:pPr>
      <w:r>
        <w:t>B．禽流感患者康复后不再具有传染性</w:t>
      </w:r>
    </w:p>
    <w:p>
      <w:pPr>
        <w:pStyle w:val="4"/>
        <w:spacing w:line="460" w:lineRule="exact"/>
      </w:pPr>
      <w:r>
        <w:t>C．艾滋病病毒可由蚊子传播</w:t>
      </w:r>
    </w:p>
    <w:p>
      <w:pPr>
        <w:pStyle w:val="4"/>
        <w:spacing w:before="23" w:line="187" w:lineRule="auto"/>
        <w:ind w:right="2976"/>
      </w:pPr>
      <w:r>
        <w:rPr>
          <w:w w:val="95"/>
        </w:rPr>
        <w:t>D．狂犬病患者会出现恐水、怕光、怕声等症状</w:t>
      </w:r>
      <w:r>
        <w:t>答案：C</w:t>
      </w:r>
    </w:p>
    <w:p>
      <w:pPr>
        <w:pStyle w:val="3"/>
        <w:spacing w:line="598" w:lineRule="exact"/>
        <w:ind w:left="872"/>
      </w:pPr>
      <w:r>
        <w:t>⑵言语理解与表达</w:t>
      </w:r>
    </w:p>
    <w:p>
      <w:pPr>
        <w:spacing w:before="18" w:line="211" w:lineRule="auto"/>
        <w:ind w:left="229" w:right="264" w:firstLine="640"/>
        <w:jc w:val="both"/>
        <w:rPr>
          <w:sz w:val="32"/>
        </w:rPr>
      </w:pPr>
      <w:r>
        <w:rPr>
          <w:w w:val="95"/>
          <w:sz w:val="32"/>
        </w:rPr>
        <w:t xml:space="preserve">主要测查应试人员运用语言文字进行思考和交流、迅速准确  地理解和把握语言文字内涵的能力，包括查找主要信息及重要细   节；正确理解指定词语、语句的含义；概括归纳主题、主旨；根   据阅读内容合理推断隐含信息；准确、得体地遣词用句、表达观  </w:t>
      </w:r>
      <w:r>
        <w:rPr>
          <w:sz w:val="32"/>
        </w:rPr>
        <w:t>点。</w:t>
      </w:r>
    </w:p>
    <w:p>
      <w:pPr>
        <w:spacing w:before="0" w:line="558" w:lineRule="exact"/>
        <w:ind w:left="229" w:right="0" w:firstLine="0"/>
        <w:jc w:val="left"/>
        <w:rPr>
          <w:sz w:val="32"/>
        </w:rPr>
      </w:pPr>
      <w:r>
        <w:rPr>
          <w:sz w:val="32"/>
        </w:rPr>
        <w:t>例题：</w:t>
      </w:r>
    </w:p>
    <w:p>
      <w:pPr>
        <w:pStyle w:val="4"/>
        <w:spacing w:before="41" w:line="211" w:lineRule="auto"/>
        <w:ind w:left="229" w:right="268" w:firstLine="559"/>
        <w:jc w:val="both"/>
      </w:pPr>
      <w: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4"/>
        <w:spacing w:line="495" w:lineRule="exact"/>
      </w:pPr>
      <w:r>
        <w:t>这段文字主要介绍了：</w:t>
      </w:r>
    </w:p>
    <w:p>
      <w:pPr>
        <w:pStyle w:val="4"/>
        <w:spacing w:line="520" w:lineRule="exact"/>
      </w:pPr>
      <w:r>
        <w:t>A．遗传学各个分支的演变过程</w:t>
      </w:r>
    </w:p>
    <w:p>
      <w:pPr>
        <w:pStyle w:val="4"/>
        <w:spacing w:line="520" w:lineRule="exact"/>
      </w:pPr>
      <w:r>
        <w:t>B．生命科学对社会科学的作用方式</w:t>
      </w:r>
    </w:p>
    <w:p>
      <w:pPr>
        <w:pStyle w:val="4"/>
        <w:spacing w:line="521" w:lineRule="exact"/>
      </w:pPr>
      <w:r>
        <w:t>C．遗传学的学科基础及指导意义</w:t>
      </w:r>
    </w:p>
    <w:p>
      <w:pPr>
        <w:pStyle w:val="4"/>
        <w:spacing w:before="17" w:line="208" w:lineRule="auto"/>
        <w:ind w:right="5553"/>
      </w:pPr>
      <w:r>
        <w:rPr>
          <w:w w:val="95"/>
        </w:rPr>
        <w:t>D．遗传学广阔的应用前景</w:t>
      </w:r>
      <w:r>
        <w:t>答案：C</w:t>
      </w:r>
    </w:p>
    <w:p>
      <w:pPr>
        <w:pStyle w:val="3"/>
        <w:spacing w:line="636" w:lineRule="exact"/>
        <w:ind w:left="872"/>
      </w:pPr>
      <w:r>
        <w:t>⑶判断推理</w:t>
      </w:r>
    </w:p>
    <w:p>
      <w:pPr>
        <w:spacing w:after="0" w:line="636" w:lineRule="exact"/>
        <w:sectPr>
          <w:pgSz w:w="11910" w:h="16840"/>
          <w:pgMar w:top="1460" w:right="980" w:bottom="1160" w:left="1360" w:header="0" w:footer="960" w:gutter="0"/>
        </w:sectPr>
      </w:pPr>
    </w:p>
    <w:p>
      <w:pPr>
        <w:spacing w:before="0" w:line="526" w:lineRule="exact"/>
        <w:ind w:left="870" w:right="0" w:firstLine="0"/>
        <w:jc w:val="left"/>
        <w:rPr>
          <w:sz w:val="32"/>
        </w:rPr>
      </w:pPr>
      <w:r>
        <w:rPr>
          <w:sz w:val="32"/>
        </w:rPr>
        <w:t>主要测查应试人员对各种事物关系的分析推理能力，涉及对</w:t>
      </w:r>
    </w:p>
    <w:p>
      <w:pPr>
        <w:spacing w:before="17" w:line="211" w:lineRule="auto"/>
        <w:ind w:left="229" w:right="265" w:firstLine="0"/>
        <w:jc w:val="both"/>
        <w:rPr>
          <w:sz w:val="32"/>
        </w:rPr>
      </w:pPr>
      <w:r>
        <w:rPr>
          <w:spacing w:val="3"/>
          <w:w w:val="95"/>
          <w:sz w:val="32"/>
        </w:rPr>
        <w:t xml:space="preserve">图形、语词概念、事物关系和文字材料的理解、比较、组合、演   绎和归纳等。常见的题型有：图形推理、定义判断、类比推理、  </w:t>
      </w:r>
      <w:r>
        <w:rPr>
          <w:spacing w:val="3"/>
          <w:sz w:val="32"/>
        </w:rPr>
        <w:t>逻辑判断等。</w:t>
      </w:r>
    </w:p>
    <w:p>
      <w:pPr>
        <w:spacing w:before="0" w:line="518" w:lineRule="exact"/>
        <w:ind w:left="872" w:right="0" w:firstLine="0"/>
        <w:jc w:val="left"/>
        <w:rPr>
          <w:sz w:val="32"/>
        </w:rPr>
      </w:pPr>
      <w:r>
        <w:rPr>
          <w:sz w:val="32"/>
        </w:rPr>
        <w:t>题型一：图形推理</w:t>
      </w:r>
    </w:p>
    <w:p>
      <w:pPr>
        <w:spacing w:before="5" w:line="213" w:lineRule="auto"/>
        <w:ind w:left="229" w:right="27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line="550" w:lineRule="exact"/>
        <w:ind w:left="229" w:right="0" w:firstLine="0"/>
        <w:jc w:val="both"/>
        <w:rPr>
          <w:sz w:val="32"/>
        </w:rPr>
      </w:pPr>
      <w:r>
        <w:pict>
          <v:group id="_x0000_s1099" o:spid="_x0000_s1099" o:spt="203" style="position:absolute;left:0pt;margin-left:118pt;margin-top:29.1pt;height:88.75pt;width:303.85pt;mso-position-horizontal-relative:page;mso-wrap-distance-bottom:0pt;mso-wrap-distance-top:0pt;z-index:-1024;mso-width-relative:page;mso-height-relative:page;" coordorigin="2361,582" coordsize="6077,1775">
            <o:lock v:ext="edit"/>
            <v:rect id="_x0000_s1100" o:spid="_x0000_s1100" o:spt="1" style="position:absolute;left:2368;top:589;height:820;width:2876;" filled="f" stroked="t" coordsize="21600,21600">
              <v:path/>
              <v:fill on="f" focussize="0,0"/>
              <v:stroke color="#000000"/>
              <v:imagedata o:title=""/>
              <o:lock v:ext="edit"/>
            </v:rect>
            <v:line id="_x0000_s1101" o:spid="_x0000_s1101" o:spt="20" style="position:absolute;left:2608;top:962;height:0;width:271;" stroked="t" coordsize="21600,21600">
              <v:path arrowok="t"/>
              <v:fill focussize="0,0"/>
              <v:stroke weight="6.1pt" color="#000000"/>
              <v:imagedata o:title=""/>
              <o:lock v:ext="edit"/>
            </v:line>
            <v:rect id="_x0000_s1102" o:spid="_x0000_s1102" o:spt="1" style="position:absolute;left:2608;top:900;height:122;width:271;" filled="f" stroked="t" coordsize="21600,21600">
              <v:path/>
              <v:fill on="f" focussize="0,0"/>
              <v:stroke color="#000000"/>
              <v:imagedata o:title=""/>
              <o:lock v:ext="edit"/>
            </v:rect>
            <v:rect id="_x0000_s1103" o:spid="_x0000_s1103" o:spt="1" style="position:absolute;left:2608;top:769;height:122;width:271;" filled="f" stroked="t" coordsize="21600,21600">
              <v:path/>
              <v:fill on="f" focussize="0,0"/>
              <v:stroke color="#000000"/>
              <v:imagedata o:title=""/>
              <o:lock v:ext="edit"/>
            </v:rect>
            <v:line id="_x0000_s1104" o:spid="_x0000_s1104" o:spt="20" style="position:absolute;left:2879;top:1078;height:0;width:271;" stroked="t" coordsize="21600,21600">
              <v:path arrowok="t"/>
              <v:fill focussize="0,0"/>
              <v:stroke weight="6.1pt" color="#000000"/>
              <v:imagedata o:title=""/>
              <o:lock v:ext="edit"/>
            </v:line>
            <v:rect id="_x0000_s1105" o:spid="_x0000_s1105" o:spt="1" style="position:absolute;left:2879;top:1016;height:122;width:271;" filled="f" stroked="t" coordsize="21600,21600">
              <v:path/>
              <v:fill on="f" focussize="0,0"/>
              <v:stroke color="#000000"/>
              <v:imagedata o:title=""/>
              <o:lock v:ext="edit"/>
            </v:rect>
            <v:rect id="_x0000_s1106" o:spid="_x0000_s1106" o:spt="1" style="position:absolute;left:2879;top:1147;height:122;width:271;" filled="f" stroked="t" coordsize="21600,21600">
              <v:path/>
              <v:fill on="f" focussize="0,0"/>
              <v:stroke color="#000000"/>
              <v:imagedata o:title=""/>
              <o:lock v:ext="edit"/>
            </v:rect>
            <v:line id="_x0000_s1107" o:spid="_x0000_s1107" o:spt="20" style="position:absolute;left:3546;top:1052;height:0;width:283;" stroked="t" coordsize="21600,21600">
              <v:path arrowok="t"/>
              <v:fill focussize="0,0"/>
              <v:stroke weight="6.1pt" color="#000000"/>
              <v:imagedata o:title=""/>
              <o:lock v:ext="edit"/>
            </v:line>
            <v:rect id="_x0000_s1108" o:spid="_x0000_s1108" o:spt="1" style="position:absolute;left:3546;top:990;height:122;width:283;" filled="f" stroked="t" coordsize="21600,21600">
              <v:path/>
              <v:fill on="f" focussize="0,0"/>
              <v:stroke color="#000000"/>
              <v:imagedata o:title=""/>
              <o:lock v:ext="edit"/>
            </v:rect>
            <v:rect id="_x0000_s1109" o:spid="_x0000_s1109" o:spt="1" style="position:absolute;left:3546;top:859;height:122;width:283;" filled="f" stroked="t" coordsize="21600,21600">
              <v:path/>
              <v:fill on="f" focussize="0,0"/>
              <v:stroke color="#000000"/>
              <v:imagedata o:title=""/>
              <o:lock v:ext="edit"/>
            </v:rect>
            <v:line id="_x0000_s1110" o:spid="_x0000_s1110" o:spt="20" style="position:absolute;left:3829;top:921;height:0;width:283;" stroked="t" coordsize="21600,21600">
              <v:path arrowok="t"/>
              <v:fill focussize="0,0"/>
              <v:stroke weight="6.1pt" color="#000000"/>
              <v:imagedata o:title=""/>
              <o:lock v:ext="edit"/>
            </v:line>
            <v:rect id="_x0000_s1111" o:spid="_x0000_s1111" o:spt="1" style="position:absolute;left:3829;top:859;height:122;width:283;" filled="f" stroked="t" coordsize="21600,21600">
              <v:path/>
              <v:fill on="f" focussize="0,0"/>
              <v:stroke color="#000000"/>
              <v:imagedata o:title=""/>
              <o:lock v:ext="edit"/>
            </v:rect>
            <v:rect id="_x0000_s1112" o:spid="_x0000_s1112" o:spt="1" style="position:absolute;left:3829;top:990;height:122;width:283;" filled="f" stroked="t" coordsize="21600,21600">
              <v:path/>
              <v:fill on="f" focussize="0,0"/>
              <v:stroke color="#000000"/>
              <v:imagedata o:title=""/>
              <o:lock v:ext="edit"/>
            </v:rect>
            <v:line id="_x0000_s1113" o:spid="_x0000_s1113" o:spt="20" style="position:absolute;left:4412;top:1186;height:0;width:272;" stroked="t" coordsize="21600,21600">
              <v:path arrowok="t"/>
              <v:fill focussize="0,0"/>
              <v:stroke weight="6.45pt" color="#000000"/>
              <v:imagedata o:title=""/>
              <o:lock v:ext="edit"/>
            </v:line>
            <v:rect id="_x0000_s1114" o:spid="_x0000_s1114" o:spt="1" style="position:absolute;left:4412;top:1121;height:129;width:272;" filled="f" stroked="t" coordsize="21600,21600">
              <v:path/>
              <v:fill on="f" focussize="0,0"/>
              <v:stroke color="#000000"/>
              <v:imagedata o:title=""/>
              <o:lock v:ext="edit"/>
            </v:rect>
            <v:rect id="_x0000_s1115" o:spid="_x0000_s1115" o:spt="1" style="position:absolute;left:4412;top:983;height:129;width:272;" filled="f" stroked="t" coordsize="21600,21600">
              <v:path/>
              <v:fill on="f" focussize="0,0"/>
              <v:stroke color="#000000"/>
              <v:imagedata o:title=""/>
              <o:lock v:ext="edit"/>
            </v:rect>
            <v:line id="_x0000_s1116" o:spid="_x0000_s1116" o:spt="20" style="position:absolute;left:4684;top:795;height:0;width:271;" stroked="t" coordsize="21600,21600">
              <v:path arrowok="t"/>
              <v:fill focussize="0,0"/>
              <v:stroke weight="6.45pt" color="#000000"/>
              <v:imagedata o:title=""/>
              <o:lock v:ext="edit"/>
            </v:line>
            <v:rect id="_x0000_s1117" o:spid="_x0000_s1117" o:spt="1" style="position:absolute;left:4684;top:730;height:129;width:271;" filled="f" stroked="t" coordsize="21600,21600">
              <v:path/>
              <v:fill on="f" focussize="0,0"/>
              <v:stroke color="#000000"/>
              <v:imagedata o:title=""/>
              <o:lock v:ext="edit"/>
            </v:rect>
            <v:rect id="_x0000_s1118" o:spid="_x0000_s1118" o:spt="1" style="position:absolute;left:4684;top:868;height:129;width:271;" filled="f" stroked="t" coordsize="21600,21600">
              <v:path/>
              <v:fill on="f" focussize="0,0"/>
              <v:stroke color="#000000"/>
              <v:imagedata o:title=""/>
              <o:lock v:ext="edit"/>
            </v:rect>
            <v:rect id="_x0000_s1119" o:spid="_x0000_s1119" o:spt="1" style="position:absolute;left:3298;top:1475;height:874;width:4047;" filled="f" stroked="t" coordsize="21600,21600">
              <v:path/>
              <v:fill on="f" focussize="0,0"/>
              <v:stroke color="#000000"/>
              <v:imagedata o:title=""/>
              <o:lock v:ext="edit"/>
            </v:rect>
            <v:shape id="_x0000_s1120" o:spid="_x0000_s1120" o:spt="75" type="#_x0000_t75" style="position:absolute;left:4536;top:1616;height:675;width:522;" filled="f" stroked="f" coordsize="21600,21600">
              <v:path/>
              <v:fill on="f" focussize="0,0"/>
              <v:stroke on="f"/>
              <v:imagedata r:id="rId9" o:title=""/>
              <o:lock v:ext="edit" aspectratio="t"/>
            </v:shape>
            <v:shape id="_x0000_s1121" o:spid="_x0000_s1121" o:spt="75" type="#_x0000_t75" style="position:absolute;left:3612;top:1616;height:676;width:521;" filled="f" stroked="f" coordsize="21600,21600">
              <v:path/>
              <v:fill on="f" focussize="0,0"/>
              <v:stroke on="f"/>
              <v:imagedata r:id="rId18" o:title=""/>
              <o:lock v:ext="edit" aspectratio="t"/>
            </v:shape>
            <v:shape id="_x0000_s1122" o:spid="_x0000_s1122" o:spt="75" type="#_x0000_t75" style="position:absolute;left:6425;top:1602;height:676;width:503;" filled="f" stroked="f" coordsize="21600,21600">
              <v:path/>
              <v:fill on="f" focussize="0,0"/>
              <v:stroke on="f"/>
              <v:imagedata r:id="rId11" o:title=""/>
              <o:lock v:ext="edit" aspectratio="t"/>
            </v:shape>
            <v:shape id="_x0000_s1123" o:spid="_x0000_s1123" o:spt="75" type="#_x0000_t75" style="position:absolute;left:5490;top:1616;height:662;width:503;" filled="f" stroked="f" coordsize="21600,21600">
              <v:path/>
              <v:fill on="f" focussize="0,0"/>
              <v:stroke on="f"/>
              <v:imagedata r:id="rId19" o:title=""/>
              <o:lock v:ext="edit" aspectratio="t"/>
            </v:shape>
            <v:shape id="_x0000_s1124" o:spid="_x0000_s1124" o:spt="75" type="#_x0000_t75" style="position:absolute;left:5638;top:658;height:660;width:467;" filled="f" stroked="f" coordsize="21600,21600">
              <v:path/>
              <v:fill on="f" focussize="0,0"/>
              <v:stroke on="f"/>
              <v:imagedata r:id="rId13" o:title=""/>
              <o:lock v:ext="edit" aspectratio="t"/>
            </v:shape>
            <v:shape id="_x0000_s1125" o:spid="_x0000_s1125" o:spt="75" type="#_x0000_t75" style="position:absolute;left:6660;top:852;height:360;width:474;" filled="f" stroked="f" coordsize="21600,21600">
              <v:path/>
              <v:fill on="f" focussize="0,0"/>
              <v:stroke on="f"/>
              <v:imagedata r:id="rId14" o:title=""/>
              <o:lock v:ext="edit" aspectratio="t"/>
            </v:shape>
            <v:shape id="_x0000_s1126" o:spid="_x0000_s1126" o:spt="202" type="#_x0000_t202" style="position:absolute;left:5353;top:589;height:820;width:3077;" filled="f" stroked="t" coordsize="21600,21600">
              <v:path/>
              <v:fill on="f" focussize="0,0"/>
              <v:stroke color="#000000"/>
              <v:imagedata o:title=""/>
              <o:lock v:ext="edit"/>
              <v:textbox inset="0mm,0mm,0mm,0mm">
                <w:txbxContent>
                  <w:p>
                    <w:pPr>
                      <w:spacing w:before="210"/>
                      <w:ind w:left="0" w:right="512" w:firstLine="0"/>
                      <w:jc w:val="right"/>
                      <w:rPr>
                        <w:rFonts w:ascii="Times New Roman"/>
                        <w:sz w:val="44"/>
                      </w:rPr>
                    </w:pPr>
                    <w:r>
                      <w:rPr>
                        <w:rFonts w:ascii="Times New Roman"/>
                        <w:w w:val="99"/>
                        <w:sz w:val="44"/>
                      </w:rPr>
                      <w:t>?</w:t>
                    </w:r>
                  </w:p>
                </w:txbxContent>
              </v:textbox>
            </v:shape>
            <w10:wrap type="topAndBottom"/>
          </v:group>
        </w:pict>
      </w:r>
      <w:r>
        <w:rPr>
          <w:sz w:val="32"/>
        </w:rPr>
        <w:t>例题：</w:t>
      </w:r>
    </w:p>
    <w:p>
      <w:pPr>
        <w:pStyle w:val="4"/>
        <w:tabs>
          <w:tab w:val="left" w:pos="3329"/>
          <w:tab w:val="left" w:pos="4308"/>
          <w:tab w:val="left" w:pos="5289"/>
        </w:tabs>
        <w:spacing w:line="370" w:lineRule="exact"/>
        <w:ind w:left="2350"/>
      </w:pPr>
      <w:r>
        <w:rPr>
          <w:w w:val="90"/>
        </w:rPr>
        <w:t>A</w:t>
      </w:r>
      <w:r>
        <w:rPr>
          <w:w w:val="90"/>
        </w:rPr>
        <w:tab/>
      </w:r>
      <w:r>
        <w:rPr>
          <w:w w:val="90"/>
        </w:rPr>
        <w:t>B</w:t>
      </w:r>
      <w:r>
        <w:rPr>
          <w:w w:val="90"/>
        </w:rPr>
        <w:tab/>
      </w:r>
      <w:r>
        <w:rPr>
          <w:w w:val="90"/>
        </w:rPr>
        <w:t>C</w:t>
      </w:r>
      <w:r>
        <w:rPr>
          <w:w w:val="90"/>
        </w:rPr>
        <w:tab/>
      </w:r>
      <w:r>
        <w:rPr>
          <w:w w:val="90"/>
        </w:rPr>
        <w:t>D</w:t>
      </w:r>
    </w:p>
    <w:p>
      <w:pPr>
        <w:pStyle w:val="4"/>
        <w:spacing w:line="542" w:lineRule="exact"/>
      </w:pPr>
      <w:r>
        <w:t>答案：C</w:t>
      </w:r>
    </w:p>
    <w:p>
      <w:pPr>
        <w:pStyle w:val="3"/>
        <w:spacing w:line="451" w:lineRule="exact"/>
        <w:ind w:left="872"/>
      </w:pPr>
      <w:r>
        <w:t>题型二：定义判断</w:t>
      </w:r>
    </w:p>
    <w:p>
      <w:pPr>
        <w:spacing w:before="34" w:line="180" w:lineRule="auto"/>
        <w:ind w:left="229" w:right="106" w:firstLine="640"/>
        <w:jc w:val="both"/>
        <w:rPr>
          <w:sz w:val="32"/>
        </w:rPr>
      </w:pPr>
      <w:r>
        <w:rPr>
          <w:spacing w:val="-13"/>
          <w:w w:val="99"/>
          <w:sz w:val="32"/>
        </w:rPr>
        <w:t>每道题先给出定义</w:t>
      </w:r>
      <w:r>
        <w:rPr>
          <w:w w:val="99"/>
          <w:sz w:val="32"/>
        </w:rPr>
        <w:t>（</w:t>
      </w:r>
      <w:r>
        <w:rPr>
          <w:spacing w:val="-9"/>
          <w:w w:val="99"/>
          <w:sz w:val="32"/>
        </w:rPr>
        <w:t>这个定义被假设是正确的，不容置疑的</w:t>
      </w:r>
      <w:r>
        <w:rPr>
          <w:spacing w:val="-161"/>
          <w:w w:val="99"/>
          <w:sz w:val="32"/>
        </w:rPr>
        <w:t>）</w:t>
      </w:r>
      <w:r>
        <w:rPr>
          <w:w w:val="99"/>
          <w:sz w:val="32"/>
        </w:rPr>
        <w:t>，</w:t>
      </w:r>
      <w:r>
        <w:rPr>
          <w:spacing w:val="3"/>
          <w:sz w:val="32"/>
        </w:rPr>
        <w:t>然后列出四种情况，要求应试人员严格依据定义，从中选出一个最符合或最不符合该定义的答案。</w:t>
      </w:r>
    </w:p>
    <w:p>
      <w:pPr>
        <w:spacing w:before="0" w:line="548" w:lineRule="exact"/>
        <w:ind w:left="229" w:right="0" w:firstLine="0"/>
        <w:jc w:val="left"/>
        <w:rPr>
          <w:sz w:val="32"/>
        </w:rPr>
      </w:pPr>
      <w:r>
        <w:rPr>
          <w:sz w:val="32"/>
        </w:rPr>
        <w:t>例题：</w:t>
      </w:r>
    </w:p>
    <w:p>
      <w:pPr>
        <w:pStyle w:val="4"/>
        <w:spacing w:before="50" w:line="201" w:lineRule="auto"/>
        <w:ind w:left="229" w:right="268" w:firstLine="559"/>
        <w:jc w:val="both"/>
      </w:pPr>
      <w:r>
        <w:t>亚健康是对生物有机体生理机能状态的一种描述，一般指生理机能处于健康与疾病之间的状态。由健康过渡到疾病需要一个从量变到质变的过程，而在质变发生之前的这个特殊阶段即是亚健康。</w:t>
      </w:r>
    </w:p>
    <w:p>
      <w:pPr>
        <w:pStyle w:val="4"/>
        <w:spacing w:line="485" w:lineRule="exact"/>
      </w:pPr>
      <w:r>
        <w:t>根据上述定义，下列现象中属于亚健康的是：</w:t>
      </w:r>
    </w:p>
    <w:p>
      <w:pPr>
        <w:pStyle w:val="4"/>
        <w:spacing w:before="15" w:line="204" w:lineRule="auto"/>
        <w:ind w:left="1450" w:right="191" w:hanging="420"/>
      </w:pPr>
      <w:r>
        <w:rPr>
          <w:w w:val="95"/>
        </w:rPr>
        <w:t xml:space="preserve">A．老王退休后连续多次在医院体检发现血压很高，但是他从没有感   </w:t>
      </w:r>
      <w:r>
        <w:t>到身体有什么不适</w:t>
      </w:r>
    </w:p>
    <w:p>
      <w:pPr>
        <w:pStyle w:val="4"/>
        <w:spacing w:line="523" w:lineRule="exact"/>
        <w:ind w:left="1030"/>
      </w:pPr>
      <w:r>
        <w:rPr>
          <w:spacing w:val="-34"/>
        </w:rPr>
        <w:t>B</w:t>
      </w:r>
      <w:r>
        <w:rPr>
          <w:spacing w:val="-10"/>
        </w:rPr>
        <w:t>．小刘在上周六出去购物时遭遇抢劫，在搏斗中被歹徒用匕首捅伤，</w:t>
      </w:r>
    </w:p>
    <w:p>
      <w:pPr>
        <w:spacing w:after="0" w:line="523" w:lineRule="exact"/>
        <w:sectPr>
          <w:pgSz w:w="11910" w:h="16840"/>
          <w:pgMar w:top="1520" w:right="980" w:bottom="1160" w:left="1360" w:header="0" w:footer="960" w:gutter="0"/>
        </w:sectPr>
      </w:pPr>
    </w:p>
    <w:p>
      <w:pPr>
        <w:pStyle w:val="4"/>
        <w:spacing w:line="453" w:lineRule="exact"/>
        <w:ind w:left="1450"/>
      </w:pPr>
      <w:r>
        <w:t>现在已脱离生命危险，正在医院进行最后的康复调理</w:t>
      </w:r>
    </w:p>
    <w:p>
      <w:pPr>
        <w:pStyle w:val="4"/>
        <w:spacing w:before="19" w:line="201" w:lineRule="auto"/>
        <w:ind w:left="1450" w:right="187" w:hanging="420"/>
      </w:pPr>
      <w:r>
        <w:rPr>
          <w:w w:val="95"/>
        </w:rPr>
        <w:t xml:space="preserve">C．小兵正在读初三，面临升学的压力，他经常熬夜学习，最近感到   </w:t>
      </w:r>
      <w:r>
        <w:t>眼睛看东西有一层雾气，医学专家说这可能是假性近视</w:t>
      </w:r>
    </w:p>
    <w:p>
      <w:pPr>
        <w:pStyle w:val="4"/>
        <w:spacing w:before="3" w:line="201" w:lineRule="auto"/>
        <w:ind w:left="1450" w:right="211" w:hanging="420"/>
      </w:pPr>
      <w:r>
        <w:rPr>
          <w:w w:val="95"/>
        </w:rPr>
        <w:t xml:space="preserve">D．小刚的爸爸在单位体检，发现腹内有肿瘤包块，医生说可能是长  </w:t>
      </w:r>
      <w:r>
        <w:t>期劳累所致，劝其保养，可是他因没有任何外在征兆而并不在意</w:t>
      </w:r>
    </w:p>
    <w:p>
      <w:pPr>
        <w:pStyle w:val="4"/>
        <w:spacing w:line="449" w:lineRule="exact"/>
      </w:pPr>
      <w:r>
        <w:t>答案：C</w:t>
      </w:r>
    </w:p>
    <w:p>
      <w:pPr>
        <w:pStyle w:val="3"/>
        <w:spacing w:line="505" w:lineRule="exact"/>
        <w:ind w:left="872"/>
      </w:pPr>
      <w:r>
        <w:t>题型三：类比推理</w:t>
      </w:r>
    </w:p>
    <w:p>
      <w:pPr>
        <w:spacing w:before="39" w:line="172" w:lineRule="auto"/>
        <w:ind w:left="229" w:right="273" w:firstLine="640"/>
        <w:jc w:val="left"/>
        <w:rPr>
          <w:sz w:val="32"/>
        </w:rPr>
      </w:pPr>
      <w:r>
        <w:rPr>
          <w:spacing w:val="3"/>
          <w:w w:val="95"/>
          <w:sz w:val="32"/>
        </w:rPr>
        <w:t xml:space="preserve">每道题给出一组相关的词，要求应试人员通过观察分析，在  </w:t>
      </w:r>
      <w:r>
        <w:rPr>
          <w:spacing w:val="3"/>
          <w:sz w:val="32"/>
        </w:rPr>
        <w:t>备选答案中找出一组与之在逻辑关系上最为贴近或相似的词。</w:t>
      </w:r>
    </w:p>
    <w:p>
      <w:pPr>
        <w:spacing w:before="0" w:line="549" w:lineRule="exact"/>
        <w:ind w:left="229" w:right="0" w:firstLine="0"/>
        <w:jc w:val="left"/>
        <w:rPr>
          <w:sz w:val="32"/>
        </w:rPr>
      </w:pPr>
      <w:r>
        <w:rPr>
          <w:sz w:val="32"/>
        </w:rPr>
        <w:t>例题：</w:t>
      </w:r>
    </w:p>
    <w:p>
      <w:pPr>
        <w:pStyle w:val="4"/>
        <w:spacing w:line="531" w:lineRule="exact"/>
      </w:pPr>
      <w:r>
        <w:t>老年证︰年龄</w:t>
      </w:r>
    </w:p>
    <w:p>
      <w:pPr>
        <w:pStyle w:val="4"/>
        <w:tabs>
          <w:tab w:val="left" w:pos="4429"/>
        </w:tabs>
        <w:spacing w:line="500" w:lineRule="exact"/>
      </w:pPr>
      <w:r>
        <w:t>A．资格证</w:t>
      </w:r>
      <w:r>
        <w:rPr>
          <w:spacing w:val="-3"/>
        </w:rPr>
        <w:t>︰</w:t>
      </w:r>
      <w:r>
        <w:t>工作</w:t>
      </w:r>
      <w:r>
        <w:tab/>
      </w:r>
      <w:r>
        <w:t>B．毕业证</w:t>
      </w:r>
      <w:r>
        <w:rPr>
          <w:spacing w:val="-3"/>
        </w:rPr>
        <w:t>︰</w:t>
      </w:r>
      <w:r>
        <w:t>学位</w:t>
      </w:r>
    </w:p>
    <w:p>
      <w:pPr>
        <w:pStyle w:val="4"/>
        <w:tabs>
          <w:tab w:val="left" w:pos="4429"/>
        </w:tabs>
        <w:spacing w:before="19" w:line="201" w:lineRule="auto"/>
        <w:ind w:right="3032"/>
      </w:pPr>
      <w:r>
        <w:rPr>
          <w:w w:val="78"/>
        </w:rPr>
        <w:t>C</w:t>
      </w:r>
      <w:r>
        <w:rPr>
          <w:w w:val="180"/>
        </w:rPr>
        <w:t>.</w:t>
      </w:r>
      <w:r>
        <w:t xml:space="preserve"> </w:t>
      </w:r>
      <w:r>
        <w:rPr>
          <w:spacing w:val="12"/>
        </w:rPr>
        <w:t xml:space="preserve"> </w:t>
      </w:r>
      <w:r>
        <w:rPr>
          <w:w w:val="100"/>
        </w:rPr>
        <w:t>伤残证</w:t>
      </w:r>
      <w:r>
        <w:rPr>
          <w:spacing w:val="-3"/>
          <w:w w:val="100"/>
        </w:rPr>
        <w:t>︰</w:t>
      </w:r>
      <w:r>
        <w:rPr>
          <w:w w:val="100"/>
        </w:rPr>
        <w:t>医疗</w:t>
      </w:r>
      <w:r>
        <w:tab/>
      </w:r>
      <w:r>
        <w:rPr>
          <w:spacing w:val="-2"/>
          <w:w w:val="72"/>
        </w:rPr>
        <w:t>D</w:t>
      </w:r>
      <w:r>
        <w:rPr>
          <w:w w:val="100"/>
        </w:rPr>
        <w:t>．学</w:t>
      </w:r>
      <w:r>
        <w:rPr>
          <w:spacing w:val="-3"/>
          <w:w w:val="100"/>
        </w:rPr>
        <w:t>生</w:t>
      </w:r>
      <w:r>
        <w:rPr>
          <w:w w:val="100"/>
        </w:rPr>
        <w:t>证︰身份</w:t>
      </w:r>
      <w:r>
        <w:t>答案：D</w:t>
      </w:r>
    </w:p>
    <w:p>
      <w:pPr>
        <w:pStyle w:val="3"/>
        <w:spacing w:line="483" w:lineRule="exact"/>
        <w:ind w:left="872"/>
      </w:pPr>
      <w:r>
        <w:t>题型四：逻辑判断</w:t>
      </w:r>
    </w:p>
    <w:p>
      <w:pPr>
        <w:spacing w:before="18" w:line="196" w:lineRule="auto"/>
        <w:ind w:left="229" w:right="265" w:firstLine="640"/>
        <w:jc w:val="both"/>
        <w:rPr>
          <w:sz w:val="32"/>
        </w:rPr>
      </w:pPr>
      <w:r>
        <w:rPr>
          <w:w w:val="95"/>
          <w:sz w:val="32"/>
        </w:rPr>
        <w:t xml:space="preserve">每道题给出一段陈述，这段陈述被假设是正确的，不容置疑  的。要求应试人员根据这段陈述，运用一定的逻辑推论，选择一  </w:t>
      </w:r>
      <w:r>
        <w:rPr>
          <w:sz w:val="32"/>
        </w:rPr>
        <w:t>个最恰当的答案。</w:t>
      </w:r>
    </w:p>
    <w:p>
      <w:pPr>
        <w:spacing w:before="0" w:line="541" w:lineRule="exact"/>
        <w:ind w:left="229" w:right="0" w:firstLine="0"/>
        <w:jc w:val="left"/>
        <w:rPr>
          <w:sz w:val="32"/>
        </w:rPr>
      </w:pPr>
      <w:r>
        <w:rPr>
          <w:sz w:val="32"/>
        </w:rPr>
        <w:t>例题：</w:t>
      </w:r>
    </w:p>
    <w:p>
      <w:pPr>
        <w:pStyle w:val="4"/>
        <w:spacing w:before="54" w:line="194" w:lineRule="auto"/>
        <w:ind w:left="229" w:right="261" w:firstLine="559"/>
        <w:jc w:val="both"/>
      </w:pPr>
      <w:r>
        <w:rPr>
          <w:spacing w:val="1"/>
        </w:rPr>
        <w:t xml:space="preserve">某研究机构调查分析了 </w:t>
      </w:r>
      <w:r>
        <w:t>208 名有心痛和心律不齐等症状的病人，病人</w:t>
      </w:r>
      <w:r>
        <w:rPr>
          <w:spacing w:val="-6"/>
          <w:w w:val="95"/>
        </w:rPr>
        <w:t xml:space="preserve">在开始接受手术治疗时通过问卷报告了自己对病情的看法，其中约  </w:t>
      </w:r>
      <w:r>
        <w:rPr>
          <w:spacing w:val="-2"/>
          <w:w w:val="95"/>
        </w:rPr>
        <w:t>20%</w:t>
      </w:r>
      <w:r>
        <w:rPr>
          <w:w w:val="95"/>
        </w:rPr>
        <w:t>的人</w:t>
      </w:r>
      <w:r>
        <w:t>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4"/>
        <w:spacing w:line="455" w:lineRule="exact"/>
      </w:pPr>
      <w:r>
        <w:t>以下哪项如果为真，最能支持上述结论？</w:t>
      </w:r>
    </w:p>
    <w:p>
      <w:pPr>
        <w:pStyle w:val="4"/>
        <w:spacing w:line="480" w:lineRule="exact"/>
        <w:ind w:left="1057"/>
      </w:pPr>
      <w:r>
        <w:t>A．有研究表明担忧情绪会抑制大脑前额叶皮层活动，使人更抑郁</w:t>
      </w:r>
    </w:p>
    <w:p>
      <w:pPr>
        <w:pStyle w:val="4"/>
        <w:spacing w:line="537" w:lineRule="exact"/>
        <w:ind w:left="1030"/>
      </w:pPr>
      <w:r>
        <w:t>B．研究人员发现那些有严重担忧情绪的人更担心自己的健康状况</w:t>
      </w:r>
    </w:p>
    <w:p>
      <w:pPr>
        <w:spacing w:after="0" w:line="537" w:lineRule="exact"/>
        <w:sectPr>
          <w:pgSz w:w="11910" w:h="16840"/>
          <w:pgMar w:top="1480" w:right="980" w:bottom="1160" w:left="1360" w:header="0" w:footer="960" w:gutter="0"/>
        </w:sectPr>
      </w:pPr>
    </w:p>
    <w:p>
      <w:pPr>
        <w:pStyle w:val="4"/>
        <w:spacing w:line="194" w:lineRule="auto"/>
        <w:ind w:left="1030" w:right="208"/>
      </w:pPr>
      <w:r>
        <w:t>C．那些有严重担忧情绪的人血液中含有加重心脏病风险的化学物质</w:t>
      </w:r>
      <w:r>
        <w:rPr>
          <w:w w:val="95"/>
        </w:rPr>
        <w:t>D．担忧情绪对健康是一个潜在威胁，会导致癌症、糖尿病等多种疾病</w:t>
      </w:r>
    </w:p>
    <w:p>
      <w:pPr>
        <w:pStyle w:val="4"/>
        <w:spacing w:line="505" w:lineRule="exact"/>
      </w:pPr>
      <w:r>
        <w:t>答案：C</w:t>
      </w:r>
    </w:p>
    <w:p>
      <w:pPr>
        <w:pStyle w:val="3"/>
        <w:spacing w:line="553" w:lineRule="exact"/>
        <w:ind w:left="872"/>
      </w:pPr>
      <w:r>
        <w:t>⑷数量分析</w:t>
      </w:r>
    </w:p>
    <w:p>
      <w:pPr>
        <w:spacing w:before="14" w:line="192" w:lineRule="auto"/>
        <w:ind w:left="229" w:right="106" w:firstLine="640"/>
        <w:jc w:val="both"/>
        <w:rPr>
          <w:sz w:val="32"/>
        </w:rPr>
      </w:pPr>
      <w:r>
        <w:rPr>
          <w:spacing w:val="3"/>
          <w:sz w:val="32"/>
        </w:rPr>
        <w:t>主要测查应试人员理解、把握事物间量化关系和解决数量关</w:t>
      </w:r>
      <w:r>
        <w:rPr>
          <w:spacing w:val="-3"/>
          <w:w w:val="95"/>
          <w:sz w:val="32"/>
        </w:rPr>
        <w:t xml:space="preserve">系问题的能力，主要涉及数据关系的分析、推理、判断、运算等。   </w:t>
      </w:r>
      <w:r>
        <w:rPr>
          <w:spacing w:val="-3"/>
          <w:sz w:val="32"/>
        </w:rPr>
        <w:t>题型有：数学运算、资料分析等。</w:t>
      </w:r>
    </w:p>
    <w:p>
      <w:pPr>
        <w:spacing w:before="0" w:line="520"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line="537" w:lineRule="exact"/>
      </w:pPr>
      <w:r>
        <w:t>甲乙两个烧杯装有一些盐水，甲杯中盐水的质量是乙杯的 2 倍，而浓</w:t>
      </w:r>
    </w:p>
    <w:p>
      <w:pPr>
        <w:pStyle w:val="4"/>
        <w:spacing w:before="13"/>
        <w:ind w:left="0"/>
        <w:rPr>
          <w:sz w:val="12"/>
        </w:rPr>
      </w:pPr>
    </w:p>
    <w:p>
      <w:pPr>
        <w:pStyle w:val="4"/>
        <w:spacing w:before="1" w:line="486" w:lineRule="exact"/>
        <w:ind w:left="229"/>
      </w:pPr>
      <w:r>
        <w:pict>
          <v:line id="_x0000_s1127" o:spid="_x0000_s1127" o:spt="20" style="position:absolute;left:0pt;margin-left:151.45pt;margin-top:17.75pt;height:0pt;width:7.1pt;mso-position-horizontal-relative:page;z-index:-38912;mso-width-relative:page;mso-height-relative:page;" stroked="t" coordsize="21600,21600">
            <v:path arrowok="t"/>
            <v:fill focussize="0,0"/>
            <v:stroke weight="0.614409448818898pt" color="#000000"/>
            <v:imagedata o:title=""/>
            <o:lock v:ext="edit"/>
          </v:line>
        </w:pict>
      </w:r>
      <w:r>
        <w:t>度是乙杯的</w:t>
      </w:r>
      <w:r>
        <w:rPr>
          <w:rFonts w:ascii="Times New Roman" w:eastAsia="Times New Roman"/>
          <w:position w:val="15"/>
          <w:sz w:val="24"/>
        </w:rPr>
        <w:t xml:space="preserve">1 </w:t>
      </w:r>
      <w:r>
        <w:t>，将两个烧杯盐水混合后得到的盐水浓度是原来甲杯盐水的：</w:t>
      </w:r>
    </w:p>
    <w:p>
      <w:pPr>
        <w:spacing w:before="0" w:line="168" w:lineRule="exact"/>
        <w:ind w:left="0" w:right="6081" w:firstLine="0"/>
        <w:jc w:val="center"/>
        <w:rPr>
          <w:rFonts w:ascii="Times New Roman"/>
          <w:sz w:val="24"/>
        </w:rPr>
      </w:pPr>
      <w:r>
        <w:rPr>
          <w:rFonts w:ascii="Times New Roman"/>
          <w:w w:val="95"/>
          <w:sz w:val="24"/>
        </w:rPr>
        <w:t>2</w:t>
      </w:r>
    </w:p>
    <w:p>
      <w:pPr>
        <w:pStyle w:val="4"/>
        <w:ind w:left="0"/>
        <w:rPr>
          <w:rFonts w:ascii="Times New Roman"/>
          <w:sz w:val="20"/>
        </w:rPr>
      </w:pPr>
    </w:p>
    <w:p>
      <w:pPr>
        <w:pStyle w:val="4"/>
        <w:spacing w:before="3"/>
        <w:ind w:left="0"/>
        <w:rPr>
          <w:rFonts w:ascii="Times New Roman"/>
          <w:sz w:val="22"/>
        </w:rPr>
      </w:pPr>
    </w:p>
    <w:p>
      <w:pPr>
        <w:spacing w:after="0"/>
        <w:rPr>
          <w:rFonts w:ascii="Times New Roman"/>
          <w:sz w:val="22"/>
        </w:rPr>
        <w:sectPr>
          <w:pgSz w:w="11910" w:h="16840"/>
          <w:pgMar w:top="1460" w:right="980" w:bottom="1160" w:left="1360" w:header="0" w:footer="960" w:gutter="0"/>
        </w:sectPr>
      </w:pPr>
    </w:p>
    <w:p>
      <w:pPr>
        <w:spacing w:before="50" w:line="486" w:lineRule="exact"/>
        <w:ind w:left="0" w:right="38" w:firstLine="0"/>
        <w:jc w:val="right"/>
        <w:rPr>
          <w:rFonts w:ascii="Times New Roman" w:eastAsia="Times New Roman"/>
          <w:sz w:val="24"/>
        </w:rPr>
      </w:pPr>
      <w:r>
        <w:pict>
          <v:line id="_x0000_s1128" o:spid="_x0000_s1128" o:spt="20" style="position:absolute;left:0pt;margin-left:130.45pt;margin-top:20.25pt;height:0pt;width:7.1pt;mso-position-horizontal-relative:page;z-index:-38912;mso-width-relative:page;mso-height-relative:page;" stroked="t" coordsize="21600,21600">
            <v:path arrowok="t"/>
            <v:fill focussize="0,0"/>
            <v:stroke weight="0.614409448818898pt" color="#000000"/>
            <v:imagedata o:title=""/>
            <o:lock v:ext="edit"/>
          </v:line>
        </w:pict>
      </w:r>
      <w:r>
        <w:rPr>
          <w:sz w:val="28"/>
        </w:rPr>
        <w:t xml:space="preserve">A． </w:t>
      </w:r>
      <w:r>
        <w:rPr>
          <w:rFonts w:ascii="Times New Roman" w:eastAsia="Times New Roman"/>
          <w:position w:val="15"/>
          <w:sz w:val="24"/>
        </w:rPr>
        <w:t>3</w:t>
      </w:r>
    </w:p>
    <w:p>
      <w:pPr>
        <w:spacing w:before="0" w:line="168" w:lineRule="exact"/>
        <w:ind w:left="0" w:right="38" w:firstLine="0"/>
        <w:jc w:val="right"/>
        <w:rPr>
          <w:rFonts w:ascii="Times New Roman"/>
          <w:sz w:val="24"/>
        </w:rPr>
      </w:pPr>
      <w:r>
        <w:rPr>
          <w:rFonts w:ascii="Times New Roman"/>
          <w:w w:val="95"/>
          <w:sz w:val="24"/>
        </w:rPr>
        <w:t>2</w:t>
      </w:r>
    </w:p>
    <w:p>
      <w:pPr>
        <w:spacing w:before="50" w:line="486" w:lineRule="exact"/>
        <w:ind w:left="788" w:right="0" w:firstLine="0"/>
        <w:jc w:val="left"/>
        <w:rPr>
          <w:rFonts w:ascii="Times New Roman" w:eastAsia="Times New Roman"/>
          <w:sz w:val="24"/>
        </w:rPr>
      </w:pPr>
      <w:r>
        <w:br w:type="column"/>
      </w:r>
      <w:r>
        <w:rPr>
          <w:sz w:val="28"/>
        </w:rPr>
        <w:t xml:space="preserve">B． </w:t>
      </w:r>
      <w:r>
        <w:rPr>
          <w:rFonts w:ascii="Times New Roman" w:eastAsia="Times New Roman"/>
          <w:position w:val="15"/>
          <w:sz w:val="24"/>
        </w:rPr>
        <w:t>4</w:t>
      </w:r>
    </w:p>
    <w:p>
      <w:pPr>
        <w:spacing w:before="0" w:line="168" w:lineRule="exact"/>
        <w:ind w:left="1263" w:right="0" w:firstLine="0"/>
        <w:jc w:val="left"/>
        <w:rPr>
          <w:rFonts w:ascii="Times New Roman"/>
          <w:sz w:val="24"/>
        </w:rPr>
      </w:pPr>
      <w:r>
        <w:pict>
          <v:line id="_x0000_s1129" o:spid="_x0000_s1129" o:spt="20" style="position:absolute;left:0pt;margin-left:312.5pt;margin-top:-6.5pt;height:0pt;width:7.1pt;mso-position-horizontal-relative:page;z-index:-38912;mso-width-relative:page;mso-height-relative:page;" stroked="t" coordsize="21600,21600">
            <v:path arrowok="t"/>
            <v:fill focussize="0,0"/>
            <v:stroke weight="0.614409448818898pt" color="#000000"/>
            <v:imagedata o:title=""/>
            <o:lock v:ext="edit"/>
          </v:line>
        </w:pict>
      </w:r>
      <w:r>
        <w:rPr>
          <w:rFonts w:ascii="Times New Roman"/>
          <w:w w:val="95"/>
          <w:sz w:val="24"/>
        </w:rPr>
        <w:t>3</w:t>
      </w:r>
    </w:p>
    <w:p>
      <w:pPr>
        <w:spacing w:after="0" w:line="168" w:lineRule="exact"/>
        <w:jc w:val="left"/>
        <w:rPr>
          <w:rFonts w:ascii="Times New Roman"/>
          <w:sz w:val="24"/>
        </w:rPr>
        <w:sectPr>
          <w:type w:val="continuous"/>
          <w:pgSz w:w="11910" w:h="16840"/>
          <w:pgMar w:top="1400" w:right="980" w:bottom="280" w:left="1360" w:header="720" w:footer="720" w:gutter="0"/>
          <w:cols w:equalWidth="0" w:num="2">
            <w:col w:w="1419" w:space="2222"/>
            <w:col w:w="5929"/>
          </w:cols>
        </w:sectPr>
      </w:pPr>
    </w:p>
    <w:p>
      <w:pPr>
        <w:pStyle w:val="4"/>
        <w:ind w:left="0"/>
        <w:rPr>
          <w:rFonts w:ascii="Times New Roman"/>
          <w:sz w:val="20"/>
        </w:rPr>
      </w:pPr>
    </w:p>
    <w:p>
      <w:pPr>
        <w:pStyle w:val="4"/>
        <w:spacing w:before="1"/>
        <w:ind w:left="0"/>
        <w:rPr>
          <w:rFonts w:ascii="Times New Roman"/>
          <w:sz w:val="22"/>
        </w:rPr>
      </w:pPr>
    </w:p>
    <w:p>
      <w:pPr>
        <w:spacing w:after="0"/>
        <w:rPr>
          <w:rFonts w:ascii="Times New Roman"/>
          <w:sz w:val="22"/>
        </w:rPr>
        <w:sectPr>
          <w:type w:val="continuous"/>
          <w:pgSz w:w="11910" w:h="16840"/>
          <w:pgMar w:top="1400" w:right="980" w:bottom="280" w:left="1360" w:header="720" w:footer="720" w:gutter="0"/>
        </w:sectPr>
      </w:pPr>
    </w:p>
    <w:p>
      <w:pPr>
        <w:spacing w:before="50" w:line="486" w:lineRule="exact"/>
        <w:ind w:left="0" w:right="38" w:firstLine="0"/>
        <w:jc w:val="right"/>
        <w:rPr>
          <w:rFonts w:ascii="Times New Roman" w:eastAsia="Times New Roman"/>
          <w:sz w:val="24"/>
        </w:rPr>
      </w:pPr>
      <w:r>
        <w:pict>
          <v:line id="_x0000_s1130" o:spid="_x0000_s1130" o:spt="20" style="position:absolute;left:0pt;margin-left:130.45pt;margin-top:20.2pt;height:0pt;width:6.95pt;mso-position-horizontal-relative:page;z-index:-38912;mso-width-relative:page;mso-height-relative:page;" stroked="t" coordsize="21600,21600">
            <v:path arrowok="t"/>
            <v:fill focussize="0,0"/>
            <v:stroke weight="0.638031496062992pt" color="#000000"/>
            <v:imagedata o:title=""/>
            <o:lock v:ext="edit"/>
          </v:line>
        </w:pict>
      </w:r>
      <w:r>
        <w:rPr>
          <w:w w:val="95"/>
          <w:sz w:val="28"/>
        </w:rPr>
        <w:t xml:space="preserve">C． </w:t>
      </w:r>
      <w:r>
        <w:rPr>
          <w:rFonts w:ascii="Times New Roman" w:eastAsia="Times New Roman"/>
          <w:w w:val="95"/>
          <w:position w:val="15"/>
          <w:sz w:val="24"/>
        </w:rPr>
        <w:t>6</w:t>
      </w:r>
    </w:p>
    <w:p>
      <w:pPr>
        <w:spacing w:before="0" w:line="168" w:lineRule="exact"/>
        <w:ind w:left="0" w:right="38" w:firstLine="0"/>
        <w:jc w:val="right"/>
        <w:rPr>
          <w:rFonts w:ascii="Times New Roman"/>
          <w:sz w:val="24"/>
        </w:rPr>
      </w:pPr>
      <w:r>
        <w:rPr>
          <w:rFonts w:ascii="Times New Roman"/>
          <w:w w:val="95"/>
          <w:sz w:val="24"/>
        </w:rPr>
        <w:t>5</w:t>
      </w:r>
    </w:p>
    <w:p>
      <w:pPr>
        <w:spacing w:before="50" w:line="486" w:lineRule="exact"/>
        <w:ind w:left="788" w:right="0" w:firstLine="0"/>
        <w:jc w:val="left"/>
        <w:rPr>
          <w:rFonts w:ascii="Times New Roman" w:eastAsia="Times New Roman"/>
          <w:sz w:val="24"/>
        </w:rPr>
      </w:pPr>
      <w:r>
        <w:br w:type="column"/>
      </w:r>
      <w:r>
        <w:rPr>
          <w:sz w:val="28"/>
        </w:rPr>
        <w:t xml:space="preserve">D． </w:t>
      </w:r>
      <w:r>
        <w:rPr>
          <w:rFonts w:ascii="Times New Roman" w:eastAsia="Times New Roman"/>
          <w:position w:val="15"/>
          <w:sz w:val="24"/>
        </w:rPr>
        <w:t>8</w:t>
      </w:r>
    </w:p>
    <w:p>
      <w:pPr>
        <w:spacing w:before="0" w:line="168" w:lineRule="exact"/>
        <w:ind w:left="1256" w:right="0" w:firstLine="0"/>
        <w:jc w:val="left"/>
        <w:rPr>
          <w:rFonts w:ascii="Times New Roman"/>
          <w:sz w:val="24"/>
        </w:rPr>
      </w:pPr>
      <w:r>
        <w:pict>
          <v:line id="_x0000_s1131" o:spid="_x0000_s1131" o:spt="20" style="position:absolute;left:0pt;margin-left:312.5pt;margin-top:-6.5pt;height:0pt;width:6.6pt;mso-position-horizontal-relative:page;z-index:-38912;mso-width-relative:page;mso-height-relative:page;" stroked="t" coordsize="21600,21600">
            <v:path arrowok="t"/>
            <v:fill focussize="0,0"/>
            <v:stroke weight="0.638031496062992pt" color="#000000"/>
            <v:imagedata o:title=""/>
            <o:lock v:ext="edit"/>
          </v:line>
        </w:pict>
      </w:r>
      <w:r>
        <w:rPr>
          <w:rFonts w:ascii="Times New Roman"/>
          <w:w w:val="95"/>
          <w:sz w:val="24"/>
        </w:rPr>
        <w:t>5</w:t>
      </w:r>
    </w:p>
    <w:p>
      <w:pPr>
        <w:spacing w:after="0" w:line="168" w:lineRule="exact"/>
        <w:jc w:val="left"/>
        <w:rPr>
          <w:rFonts w:ascii="Times New Roman"/>
          <w:sz w:val="24"/>
        </w:rPr>
        <w:sectPr>
          <w:type w:val="continuous"/>
          <w:pgSz w:w="11910" w:h="16840"/>
          <w:pgMar w:top="1400" w:right="980" w:bottom="280" w:left="1360" w:header="720" w:footer="720" w:gutter="0"/>
          <w:cols w:equalWidth="0" w:num="2">
            <w:col w:w="1415" w:space="2226"/>
            <w:col w:w="5929"/>
          </w:cols>
        </w:sectPr>
      </w:pPr>
    </w:p>
    <w:p>
      <w:pPr>
        <w:pStyle w:val="4"/>
        <w:spacing w:before="10"/>
        <w:ind w:left="0"/>
        <w:rPr>
          <w:rFonts w:ascii="Times New Roman"/>
          <w:sz w:val="29"/>
        </w:rPr>
      </w:pPr>
    </w:p>
    <w:p>
      <w:pPr>
        <w:pStyle w:val="4"/>
        <w:spacing w:line="498" w:lineRule="exact"/>
      </w:pPr>
      <w:r>
        <w:t>答案：B</w:t>
      </w:r>
    </w:p>
    <w:p>
      <w:pPr>
        <w:pStyle w:val="3"/>
        <w:spacing w:line="639" w:lineRule="exact"/>
      </w:pPr>
      <w:r>
        <w:t xml:space="preserve">例题 </w:t>
      </w:r>
      <w:r>
        <w:rPr>
          <w:rFonts w:hint="eastAsia" w:ascii="Noto Sans Mono CJK JP Regular" w:eastAsia="Noto Sans Mono CJK JP Regular"/>
        </w:rPr>
        <w:t>2</w:t>
      </w:r>
      <w:r>
        <w:t>：</w:t>
      </w:r>
    </w:p>
    <w:p>
      <w:pPr>
        <w:pStyle w:val="4"/>
        <w:spacing w:line="559" w:lineRule="exact"/>
      </w:pPr>
      <w:r>
        <w:t>根据以下资料回答问题：</w:t>
      </w:r>
    </w:p>
    <w:p>
      <w:pPr>
        <w:spacing w:before="0" w:line="491" w:lineRule="exact"/>
        <w:ind w:left="2086" w:right="0" w:firstLine="0"/>
        <w:jc w:val="left"/>
        <w:rPr>
          <w:sz w:val="24"/>
        </w:rPr>
      </w:pPr>
      <w:r>
        <w:pict>
          <v:shape id="_x0000_s1132" o:spid="_x0000_s1132" o:spt="202" type="#_x0000_t202" style="position:absolute;left:0pt;margin-left:73.8pt;margin-top:21.9pt;height:153.55pt;width:434.4pt;mso-position-horizontal-relative:page;z-index:2048;mso-width-relative:page;mso-height-relative:page;" filled="f" stroked="f" coordsize="21600,21600">
            <v:path/>
            <v:fill on="f" focussize="0,0"/>
            <v:stroke on="f" joinstyle="miter"/>
            <v:imagedata o:title=""/>
            <o:lock v:ext="edit"/>
            <v:textbox inset="0mm,0mm,0mm,0mm">
              <w:txbxContent>
                <w:tbl>
                  <w:tblPr>
                    <w:tblStyle w:val="9"/>
                    <w:tblW w:w="86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696" w:type="dxa"/>
                      </w:tcPr>
                      <w:p>
                        <w:pPr>
                          <w:pStyle w:val="12"/>
                          <w:spacing w:before="45" w:line="434" w:lineRule="exact"/>
                          <w:ind w:left="87" w:right="78"/>
                          <w:rPr>
                            <w:rFonts w:hint="eastAsia" w:ascii="Noto Sans CJK JP Regular" w:eastAsia="Noto Sans CJK JP Regular"/>
                            <w:sz w:val="24"/>
                          </w:rPr>
                        </w:pPr>
                        <w:r>
                          <w:rPr>
                            <w:rFonts w:hint="eastAsia" w:ascii="Noto Sans CJK JP Regular" w:eastAsia="Noto Sans CJK JP Regular"/>
                            <w:sz w:val="24"/>
                          </w:rPr>
                          <w:t>年份</w:t>
                        </w:r>
                      </w:p>
                    </w:tc>
                    <w:tc>
                      <w:tcPr>
                        <w:tcW w:w="1027" w:type="dxa"/>
                      </w:tcPr>
                      <w:p>
                        <w:pPr>
                          <w:pStyle w:val="12"/>
                          <w:spacing w:before="45" w:line="434" w:lineRule="exact"/>
                          <w:ind w:left="133" w:right="124"/>
                          <w:rPr>
                            <w:rFonts w:hint="eastAsia" w:ascii="Noto Sans CJK JP Regular" w:eastAsia="Noto Sans CJK JP Regular"/>
                            <w:sz w:val="24"/>
                          </w:rPr>
                        </w:pPr>
                        <w:r>
                          <w:rPr>
                            <w:rFonts w:hint="eastAsia" w:ascii="Noto Sans CJK JP Regular" w:eastAsia="Noto Sans CJK JP Regular"/>
                            <w:sz w:val="24"/>
                          </w:rPr>
                          <w:t>医院数</w:t>
                        </w:r>
                      </w:p>
                    </w:tc>
                    <w:tc>
                      <w:tcPr>
                        <w:tcW w:w="1755" w:type="dxa"/>
                      </w:tcPr>
                      <w:p>
                        <w:pPr>
                          <w:pStyle w:val="12"/>
                          <w:spacing w:before="45" w:line="434" w:lineRule="exact"/>
                          <w:ind w:left="105" w:right="-29"/>
                          <w:rPr>
                            <w:rFonts w:hint="eastAsia" w:ascii="Noto Sans CJK JP Regular" w:eastAsia="Noto Sans CJK JP Regular"/>
                            <w:sz w:val="24"/>
                          </w:rPr>
                        </w:pPr>
                        <w:r>
                          <w:rPr>
                            <w:rFonts w:hint="eastAsia" w:ascii="Noto Sans CJK JP Regular" w:eastAsia="Noto Sans CJK JP Regular"/>
                            <w:spacing w:val="-7"/>
                            <w:sz w:val="24"/>
                          </w:rPr>
                          <w:t>床位数</w:t>
                        </w:r>
                        <w:r>
                          <w:rPr>
                            <w:rFonts w:hint="eastAsia" w:ascii="Noto Sans CJK JP Regular" w:eastAsia="Noto Sans CJK JP Regular"/>
                            <w:sz w:val="24"/>
                          </w:rPr>
                          <w:t>（万张）</w:t>
                        </w:r>
                      </w:p>
                    </w:tc>
                    <w:tc>
                      <w:tcPr>
                        <w:tcW w:w="2098" w:type="dxa"/>
                      </w:tcPr>
                      <w:p>
                        <w:pPr>
                          <w:pStyle w:val="12"/>
                          <w:spacing w:before="45" w:line="434" w:lineRule="exact"/>
                          <w:ind w:left="87" w:right="80"/>
                          <w:rPr>
                            <w:rFonts w:hint="eastAsia" w:ascii="Noto Sans CJK JP Regular" w:eastAsia="Noto Sans CJK JP Regular"/>
                            <w:sz w:val="24"/>
                          </w:rPr>
                        </w:pPr>
                        <w:r>
                          <w:rPr>
                            <w:rFonts w:hint="eastAsia" w:ascii="Noto Sans CJK JP Regular" w:eastAsia="Noto Sans CJK JP Regular"/>
                            <w:sz w:val="24"/>
                          </w:rPr>
                          <w:t>病床使用率（</w:t>
                        </w:r>
                        <w:r>
                          <w:rPr>
                            <w:sz w:val="24"/>
                          </w:rPr>
                          <w:t>%</w:t>
                        </w:r>
                        <w:r>
                          <w:rPr>
                            <w:rFonts w:hint="eastAsia" w:ascii="Noto Sans CJK JP Regular" w:eastAsia="Noto Sans CJK JP Regular"/>
                            <w:sz w:val="24"/>
                          </w:rPr>
                          <w:t>）</w:t>
                        </w:r>
                      </w:p>
                    </w:tc>
                    <w:tc>
                      <w:tcPr>
                        <w:tcW w:w="3097" w:type="dxa"/>
                      </w:tcPr>
                      <w:p>
                        <w:pPr>
                          <w:pStyle w:val="12"/>
                          <w:spacing w:before="45" w:line="434" w:lineRule="exact"/>
                          <w:ind w:left="85" w:right="81"/>
                          <w:rPr>
                            <w:rFonts w:hint="eastAsia" w:ascii="Noto Sans CJK JP Regular" w:eastAsia="Noto Sans CJK JP Regular"/>
                            <w:sz w:val="24"/>
                          </w:rPr>
                        </w:pPr>
                        <w:r>
                          <w:rPr>
                            <w:rFonts w:hint="eastAsia" w:ascii="Noto Sans CJK JP Regular" w:eastAsia="Noto Sans CJK JP Regular"/>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2"/>
                          <w:spacing w:before="176"/>
                          <w:ind w:left="87" w:right="78"/>
                          <w:rPr>
                            <w:sz w:val="24"/>
                          </w:rPr>
                        </w:pPr>
                        <w:r>
                          <w:rPr>
                            <w:sz w:val="24"/>
                          </w:rPr>
                          <w:t>2009</w:t>
                        </w:r>
                      </w:p>
                    </w:tc>
                    <w:tc>
                      <w:tcPr>
                        <w:tcW w:w="1027" w:type="dxa"/>
                      </w:tcPr>
                      <w:p>
                        <w:pPr>
                          <w:pStyle w:val="12"/>
                          <w:spacing w:before="176"/>
                          <w:ind w:left="133" w:right="124"/>
                          <w:rPr>
                            <w:sz w:val="24"/>
                          </w:rPr>
                        </w:pPr>
                        <w:r>
                          <w:rPr>
                            <w:sz w:val="24"/>
                          </w:rPr>
                          <w:t>10037</w:t>
                        </w:r>
                      </w:p>
                    </w:tc>
                    <w:tc>
                      <w:tcPr>
                        <w:tcW w:w="1755" w:type="dxa"/>
                      </w:tcPr>
                      <w:p>
                        <w:pPr>
                          <w:pStyle w:val="12"/>
                          <w:spacing w:before="176"/>
                          <w:ind w:left="105" w:right="97"/>
                          <w:rPr>
                            <w:sz w:val="24"/>
                          </w:rPr>
                        </w:pPr>
                        <w:r>
                          <w:rPr>
                            <w:sz w:val="24"/>
                          </w:rPr>
                          <w:t>120</w:t>
                        </w:r>
                      </w:p>
                    </w:tc>
                    <w:tc>
                      <w:tcPr>
                        <w:tcW w:w="2098" w:type="dxa"/>
                      </w:tcPr>
                      <w:p>
                        <w:pPr>
                          <w:pStyle w:val="12"/>
                          <w:spacing w:before="176"/>
                          <w:ind w:left="87" w:right="80"/>
                          <w:rPr>
                            <w:sz w:val="24"/>
                          </w:rPr>
                        </w:pPr>
                        <w:r>
                          <w:rPr>
                            <w:sz w:val="24"/>
                          </w:rPr>
                          <w:t>82.7</w:t>
                        </w:r>
                      </w:p>
                    </w:tc>
                    <w:tc>
                      <w:tcPr>
                        <w:tcW w:w="3097" w:type="dxa"/>
                      </w:tcPr>
                      <w:p>
                        <w:pPr>
                          <w:pStyle w:val="12"/>
                          <w:spacing w:before="176"/>
                          <w:ind w:left="82" w:right="81"/>
                          <w:rPr>
                            <w:sz w:val="24"/>
                          </w:rPr>
                        </w:pPr>
                        <w:r>
                          <w:rPr>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2"/>
                          <w:spacing w:before="176"/>
                          <w:ind w:left="87" w:right="78"/>
                          <w:rPr>
                            <w:sz w:val="24"/>
                          </w:rPr>
                        </w:pPr>
                        <w:r>
                          <w:rPr>
                            <w:sz w:val="24"/>
                          </w:rPr>
                          <w:t>2010</w:t>
                        </w:r>
                      </w:p>
                    </w:tc>
                    <w:tc>
                      <w:tcPr>
                        <w:tcW w:w="1027" w:type="dxa"/>
                      </w:tcPr>
                      <w:p>
                        <w:pPr>
                          <w:pStyle w:val="12"/>
                          <w:spacing w:before="176"/>
                          <w:ind w:left="133" w:right="124"/>
                          <w:rPr>
                            <w:sz w:val="24"/>
                          </w:rPr>
                        </w:pPr>
                        <w:r>
                          <w:rPr>
                            <w:sz w:val="24"/>
                          </w:rPr>
                          <w:t>12227</w:t>
                        </w:r>
                      </w:p>
                    </w:tc>
                    <w:tc>
                      <w:tcPr>
                        <w:tcW w:w="1755" w:type="dxa"/>
                      </w:tcPr>
                      <w:p>
                        <w:pPr>
                          <w:pStyle w:val="12"/>
                          <w:spacing w:before="176"/>
                          <w:ind w:left="105" w:right="97"/>
                          <w:rPr>
                            <w:sz w:val="24"/>
                          </w:rPr>
                        </w:pPr>
                        <w:r>
                          <w:rPr>
                            <w:sz w:val="24"/>
                          </w:rPr>
                          <w:t>150</w:t>
                        </w:r>
                      </w:p>
                    </w:tc>
                    <w:tc>
                      <w:tcPr>
                        <w:tcW w:w="2098" w:type="dxa"/>
                      </w:tcPr>
                      <w:p>
                        <w:pPr>
                          <w:pStyle w:val="12"/>
                          <w:spacing w:before="176"/>
                          <w:ind w:left="87" w:right="80"/>
                          <w:rPr>
                            <w:sz w:val="24"/>
                          </w:rPr>
                        </w:pPr>
                        <w:r>
                          <w:rPr>
                            <w:sz w:val="24"/>
                          </w:rPr>
                          <w:t>82.5</w:t>
                        </w:r>
                      </w:p>
                    </w:tc>
                    <w:tc>
                      <w:tcPr>
                        <w:tcW w:w="3097" w:type="dxa"/>
                      </w:tcPr>
                      <w:p>
                        <w:pPr>
                          <w:pStyle w:val="12"/>
                          <w:spacing w:before="176"/>
                          <w:ind w:left="82" w:right="81"/>
                          <w:rPr>
                            <w:sz w:val="24"/>
                          </w:rPr>
                        </w:pPr>
                        <w:r>
                          <w:rPr>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2"/>
                          <w:spacing w:before="176"/>
                          <w:ind w:left="87" w:right="78"/>
                          <w:rPr>
                            <w:sz w:val="24"/>
                          </w:rPr>
                        </w:pPr>
                        <w:r>
                          <w:rPr>
                            <w:sz w:val="24"/>
                          </w:rPr>
                          <w:t>2011</w:t>
                        </w:r>
                      </w:p>
                    </w:tc>
                    <w:tc>
                      <w:tcPr>
                        <w:tcW w:w="1027" w:type="dxa"/>
                      </w:tcPr>
                      <w:p>
                        <w:pPr>
                          <w:pStyle w:val="12"/>
                          <w:spacing w:before="176"/>
                          <w:ind w:left="133" w:right="124"/>
                          <w:rPr>
                            <w:sz w:val="24"/>
                          </w:rPr>
                        </w:pPr>
                        <w:r>
                          <w:rPr>
                            <w:sz w:val="24"/>
                          </w:rPr>
                          <w:t>14705</w:t>
                        </w:r>
                      </w:p>
                    </w:tc>
                    <w:tc>
                      <w:tcPr>
                        <w:tcW w:w="1755" w:type="dxa"/>
                      </w:tcPr>
                      <w:p>
                        <w:pPr>
                          <w:pStyle w:val="12"/>
                          <w:spacing w:before="176"/>
                          <w:ind w:left="105" w:right="97"/>
                          <w:rPr>
                            <w:sz w:val="24"/>
                          </w:rPr>
                        </w:pPr>
                        <w:r>
                          <w:rPr>
                            <w:sz w:val="24"/>
                          </w:rPr>
                          <w:t>190</w:t>
                        </w:r>
                      </w:p>
                    </w:tc>
                    <w:tc>
                      <w:tcPr>
                        <w:tcW w:w="2098" w:type="dxa"/>
                      </w:tcPr>
                      <w:p>
                        <w:pPr>
                          <w:pStyle w:val="12"/>
                          <w:spacing w:before="176"/>
                          <w:ind w:left="87" w:right="80"/>
                          <w:rPr>
                            <w:sz w:val="24"/>
                          </w:rPr>
                        </w:pPr>
                        <w:r>
                          <w:rPr>
                            <w:sz w:val="24"/>
                          </w:rPr>
                          <w:t>80.9</w:t>
                        </w:r>
                      </w:p>
                    </w:tc>
                    <w:tc>
                      <w:tcPr>
                        <w:tcW w:w="3097" w:type="dxa"/>
                      </w:tcPr>
                      <w:p>
                        <w:pPr>
                          <w:pStyle w:val="12"/>
                          <w:spacing w:before="176"/>
                          <w:ind w:left="82" w:right="81"/>
                          <w:rPr>
                            <w:sz w:val="24"/>
                          </w:rPr>
                        </w:pPr>
                        <w:r>
                          <w:rPr>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2"/>
                          <w:spacing w:before="176"/>
                          <w:ind w:left="87" w:right="78"/>
                          <w:rPr>
                            <w:sz w:val="24"/>
                          </w:rPr>
                        </w:pPr>
                        <w:r>
                          <w:rPr>
                            <w:sz w:val="24"/>
                          </w:rPr>
                          <w:t>2012</w:t>
                        </w:r>
                      </w:p>
                    </w:tc>
                    <w:tc>
                      <w:tcPr>
                        <w:tcW w:w="1027" w:type="dxa"/>
                      </w:tcPr>
                      <w:p>
                        <w:pPr>
                          <w:pStyle w:val="12"/>
                          <w:spacing w:before="176"/>
                          <w:ind w:left="133" w:right="124"/>
                          <w:rPr>
                            <w:sz w:val="24"/>
                          </w:rPr>
                        </w:pPr>
                        <w:r>
                          <w:rPr>
                            <w:sz w:val="24"/>
                          </w:rPr>
                          <w:t>16010</w:t>
                        </w:r>
                      </w:p>
                    </w:tc>
                    <w:tc>
                      <w:tcPr>
                        <w:tcW w:w="1755" w:type="dxa"/>
                      </w:tcPr>
                      <w:p>
                        <w:pPr>
                          <w:pStyle w:val="12"/>
                          <w:spacing w:before="176"/>
                          <w:ind w:left="105" w:right="97"/>
                          <w:rPr>
                            <w:sz w:val="24"/>
                          </w:rPr>
                        </w:pPr>
                        <w:r>
                          <w:rPr>
                            <w:sz w:val="24"/>
                          </w:rPr>
                          <w:t>210</w:t>
                        </w:r>
                      </w:p>
                    </w:tc>
                    <w:tc>
                      <w:tcPr>
                        <w:tcW w:w="2098" w:type="dxa"/>
                      </w:tcPr>
                      <w:p>
                        <w:pPr>
                          <w:pStyle w:val="12"/>
                          <w:spacing w:before="176"/>
                          <w:ind w:left="87" w:right="80"/>
                          <w:rPr>
                            <w:sz w:val="24"/>
                          </w:rPr>
                        </w:pPr>
                        <w:r>
                          <w:rPr>
                            <w:sz w:val="24"/>
                          </w:rPr>
                          <w:t>66.9</w:t>
                        </w:r>
                      </w:p>
                    </w:tc>
                    <w:tc>
                      <w:tcPr>
                        <w:tcW w:w="3097" w:type="dxa"/>
                      </w:tcPr>
                      <w:p>
                        <w:pPr>
                          <w:pStyle w:val="12"/>
                          <w:spacing w:before="176"/>
                          <w:ind w:left="82" w:right="81"/>
                          <w:rPr>
                            <w:sz w:val="24"/>
                          </w:rPr>
                        </w:pPr>
                        <w:r>
                          <w:rPr>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2"/>
                          <w:spacing w:before="176"/>
                          <w:ind w:left="87" w:right="78"/>
                          <w:rPr>
                            <w:sz w:val="24"/>
                          </w:rPr>
                        </w:pPr>
                        <w:r>
                          <w:rPr>
                            <w:sz w:val="24"/>
                          </w:rPr>
                          <w:t>2013</w:t>
                        </w:r>
                      </w:p>
                    </w:tc>
                    <w:tc>
                      <w:tcPr>
                        <w:tcW w:w="1027" w:type="dxa"/>
                      </w:tcPr>
                      <w:p>
                        <w:pPr>
                          <w:pStyle w:val="12"/>
                          <w:spacing w:before="176"/>
                          <w:ind w:left="133" w:right="124"/>
                          <w:rPr>
                            <w:sz w:val="24"/>
                          </w:rPr>
                        </w:pPr>
                        <w:r>
                          <w:rPr>
                            <w:sz w:val="24"/>
                          </w:rPr>
                          <w:t>16376</w:t>
                        </w:r>
                      </w:p>
                    </w:tc>
                    <w:tc>
                      <w:tcPr>
                        <w:tcW w:w="1755" w:type="dxa"/>
                      </w:tcPr>
                      <w:p>
                        <w:pPr>
                          <w:pStyle w:val="12"/>
                          <w:spacing w:before="176"/>
                          <w:ind w:left="105" w:right="97"/>
                          <w:rPr>
                            <w:sz w:val="24"/>
                          </w:rPr>
                        </w:pPr>
                        <w:r>
                          <w:rPr>
                            <w:sz w:val="24"/>
                          </w:rPr>
                          <w:t>215</w:t>
                        </w:r>
                      </w:p>
                    </w:tc>
                    <w:tc>
                      <w:tcPr>
                        <w:tcW w:w="2098" w:type="dxa"/>
                      </w:tcPr>
                      <w:p>
                        <w:pPr>
                          <w:pStyle w:val="12"/>
                          <w:spacing w:before="176"/>
                          <w:ind w:left="87" w:right="80"/>
                          <w:rPr>
                            <w:sz w:val="24"/>
                          </w:rPr>
                        </w:pPr>
                        <w:r>
                          <w:rPr>
                            <w:sz w:val="24"/>
                          </w:rPr>
                          <w:t>61.7</w:t>
                        </w:r>
                      </w:p>
                    </w:tc>
                    <w:tc>
                      <w:tcPr>
                        <w:tcW w:w="3097" w:type="dxa"/>
                      </w:tcPr>
                      <w:p>
                        <w:pPr>
                          <w:pStyle w:val="12"/>
                          <w:spacing w:before="176"/>
                          <w:ind w:left="82" w:right="81"/>
                          <w:rPr>
                            <w:sz w:val="24"/>
                          </w:rPr>
                        </w:pPr>
                        <w:r>
                          <w:rPr>
                            <w:sz w:val="24"/>
                          </w:rPr>
                          <w:t>13.8</w:t>
                        </w:r>
                      </w:p>
                    </w:tc>
                  </w:tr>
                </w:tbl>
                <w:p>
                  <w:pPr>
                    <w:pStyle w:val="4"/>
                    <w:ind w:left="0"/>
                  </w:pPr>
                </w:p>
              </w:txbxContent>
            </v:textbox>
          </v:shape>
        </w:pict>
      </w:r>
      <w:r>
        <w:rPr>
          <w:rFonts w:ascii="Times New Roman" w:eastAsia="Times New Roman"/>
          <w:b/>
          <w:sz w:val="24"/>
        </w:rPr>
        <w:t>2009</w:t>
      </w:r>
      <w:r>
        <w:rPr>
          <w:sz w:val="24"/>
        </w:rPr>
        <w:t>～</w:t>
      </w:r>
      <w:r>
        <w:rPr>
          <w:rFonts w:ascii="Times New Roman" w:eastAsia="Times New Roman"/>
          <w:b/>
          <w:sz w:val="24"/>
        </w:rPr>
        <w:t xml:space="preserve">2013 </w:t>
      </w:r>
      <w:r>
        <w:rPr>
          <w:sz w:val="24"/>
        </w:rPr>
        <w:t>年某地区医院病床使用相关情况统计表</w:t>
      </w:r>
    </w:p>
    <w:p>
      <w:pPr>
        <w:spacing w:after="0" w:line="491" w:lineRule="exact"/>
        <w:jc w:val="left"/>
        <w:rPr>
          <w:sz w:val="24"/>
        </w:rPr>
        <w:sectPr>
          <w:type w:val="continuous"/>
          <w:pgSz w:w="11910" w:h="16840"/>
          <w:pgMar w:top="1400" w:right="980" w:bottom="280" w:left="1360" w:header="720" w:footer="720" w:gutter="0"/>
        </w:sectPr>
      </w:pPr>
    </w:p>
    <w:p>
      <w:pPr>
        <w:pStyle w:val="4"/>
        <w:spacing w:line="453" w:lineRule="exact"/>
      </w:pPr>
      <w:r>
        <w:t>1．5 年间该地区出院者平均住院日数最少的年份是：</w:t>
      </w:r>
    </w:p>
    <w:p>
      <w:pPr>
        <w:pStyle w:val="4"/>
        <w:tabs>
          <w:tab w:val="left" w:pos="4429"/>
        </w:tabs>
        <w:spacing w:line="499" w:lineRule="exact"/>
      </w:pPr>
      <w:r>
        <w:t>A．2010</w:t>
      </w:r>
      <w:r>
        <w:rPr>
          <w:spacing w:val="-12"/>
        </w:rPr>
        <w:t xml:space="preserve"> </w:t>
      </w:r>
      <w:r>
        <w:t>年</w:t>
      </w:r>
      <w:r>
        <w:tab/>
      </w:r>
      <w:r>
        <w:rPr>
          <w:w w:val="95"/>
        </w:rPr>
        <w:t>B．2011</w:t>
      </w:r>
      <w:r>
        <w:rPr>
          <w:spacing w:val="-28"/>
          <w:w w:val="95"/>
        </w:rPr>
        <w:t xml:space="preserve"> </w:t>
      </w:r>
      <w:r>
        <w:rPr>
          <w:w w:val="95"/>
        </w:rPr>
        <w:t>年</w:t>
      </w:r>
    </w:p>
    <w:p>
      <w:pPr>
        <w:pStyle w:val="4"/>
        <w:tabs>
          <w:tab w:val="left" w:pos="4429"/>
        </w:tabs>
        <w:spacing w:line="500" w:lineRule="exact"/>
      </w:pPr>
      <w:r>
        <w:t>C．2012</w:t>
      </w:r>
      <w:r>
        <w:rPr>
          <w:spacing w:val="-13"/>
        </w:rPr>
        <w:t xml:space="preserve"> </w:t>
      </w:r>
      <w:r>
        <w:t>年</w:t>
      </w:r>
      <w:r>
        <w:tab/>
      </w:r>
      <w:r>
        <w:rPr>
          <w:w w:val="95"/>
        </w:rPr>
        <w:t>D．2013</w:t>
      </w:r>
      <w:r>
        <w:rPr>
          <w:spacing w:val="-37"/>
          <w:w w:val="95"/>
        </w:rPr>
        <w:t xml:space="preserve"> </w:t>
      </w:r>
      <w:r>
        <w:rPr>
          <w:w w:val="95"/>
        </w:rPr>
        <w:t>年</w:t>
      </w:r>
    </w:p>
    <w:p>
      <w:pPr>
        <w:pStyle w:val="4"/>
        <w:spacing w:before="20" w:line="201" w:lineRule="auto"/>
        <w:ind w:right="4150"/>
      </w:pPr>
      <w:r>
        <w:t>答 案 ：D                                                 2</w:t>
      </w:r>
      <w:r>
        <w:rPr>
          <w:spacing w:val="-3"/>
        </w:rPr>
        <w:t>．下列说法不能从资料中得出的是：</w:t>
      </w:r>
    </w:p>
    <w:p>
      <w:pPr>
        <w:pStyle w:val="4"/>
        <w:spacing w:line="482" w:lineRule="exact"/>
      </w:pPr>
      <w:r>
        <w:t>A．2009～2013 年，该地区的病床使用率逐年下降</w:t>
      </w:r>
    </w:p>
    <w:p>
      <w:pPr>
        <w:pStyle w:val="4"/>
        <w:spacing w:line="500" w:lineRule="exact"/>
      </w:pPr>
      <w:r>
        <w:t>B．2010 年该地区医院的床位数为 150 万张</w:t>
      </w:r>
    </w:p>
    <w:p>
      <w:pPr>
        <w:pStyle w:val="4"/>
        <w:spacing w:line="500" w:lineRule="exact"/>
      </w:pPr>
      <w:r>
        <w:t>C．2011 年该地区医院病床使用数约合 154 万张</w:t>
      </w:r>
    </w:p>
    <w:p>
      <w:pPr>
        <w:pStyle w:val="4"/>
        <w:spacing w:before="15" w:line="204" w:lineRule="auto"/>
        <w:ind w:right="1423"/>
      </w:pPr>
      <w:r>
        <w:rPr>
          <w:w w:val="95"/>
        </w:rPr>
        <w:t>D．2009～2013 年间，医院数年增长率最高的年份是 2011 年</w:t>
      </w:r>
      <w:r>
        <w:t>答案：D</w:t>
      </w:r>
    </w:p>
    <w:p>
      <w:pPr>
        <w:pStyle w:val="3"/>
        <w:spacing w:line="517" w:lineRule="exact"/>
        <w:ind w:left="872"/>
      </w:pPr>
      <w:r>
        <w:t>⑸策略选择</w:t>
      </w:r>
    </w:p>
    <w:p>
      <w:pPr>
        <w:spacing w:before="15" w:line="211" w:lineRule="auto"/>
        <w:ind w:left="229" w:right="265" w:firstLine="640"/>
        <w:jc w:val="both"/>
        <w:rPr>
          <w:sz w:val="32"/>
        </w:rPr>
      </w:pPr>
      <w:r>
        <w:rPr>
          <w:w w:val="95"/>
          <w:sz w:val="32"/>
        </w:rPr>
        <w:t xml:space="preserve">主要测查应试人员面对医疗卫生情境感知理解、分析判别、  权衡选择恰当策略的能力。主要涉及医患沟通、医患矛盾应对等  </w:t>
      </w:r>
      <w:r>
        <w:rPr>
          <w:sz w:val="32"/>
        </w:rPr>
        <w:t>方面。</w:t>
      </w:r>
    </w:p>
    <w:p>
      <w:pPr>
        <w:spacing w:before="0" w:line="600" w:lineRule="exact"/>
        <w:ind w:left="229" w:right="0" w:firstLine="0"/>
        <w:jc w:val="left"/>
        <w:rPr>
          <w:sz w:val="32"/>
        </w:rPr>
      </w:pPr>
      <w:r>
        <w:rPr>
          <w:sz w:val="32"/>
        </w:rPr>
        <w:t xml:space="preserve">例题 </w:t>
      </w:r>
      <w:r>
        <w:rPr>
          <w:rFonts w:hint="eastAsia" w:ascii="Noto Sans Mono CJK JP Regular" w:eastAsia="Noto Sans Mono CJK JP Regular"/>
          <w:sz w:val="32"/>
        </w:rPr>
        <w:t>1</w:t>
      </w:r>
      <w:r>
        <w:rPr>
          <w:sz w:val="32"/>
        </w:rPr>
        <w:t>：</w:t>
      </w:r>
    </w:p>
    <w:p>
      <w:pPr>
        <w:pStyle w:val="4"/>
        <w:spacing w:before="50" w:line="201" w:lineRule="auto"/>
        <w:ind w:left="229" w:right="268" w:firstLine="559"/>
        <w:jc w:val="both"/>
      </w:pPr>
      <w:r>
        <w:t>某患儿因吞食异物导致呼吸困难被父母送至医院，患儿面部紫绀，生命垂危。医生认为需要马上做气管切开挽救其生命。但父母坚决不同意。此时医生如何做最合适？</w:t>
      </w:r>
    </w:p>
    <w:p>
      <w:pPr>
        <w:pStyle w:val="4"/>
        <w:spacing w:before="4" w:line="201" w:lineRule="auto"/>
        <w:ind w:right="552" w:firstLine="242"/>
      </w:pPr>
      <w:r>
        <w:rPr>
          <w:w w:val="95"/>
        </w:rPr>
        <w:t>A</w:t>
      </w:r>
      <w:r>
        <w:rPr>
          <w:spacing w:val="-3"/>
          <w:w w:val="95"/>
        </w:rPr>
        <w:t>．一切听从患儿监护人的意见，不签署手术同意书便不实施手术</w:t>
      </w:r>
      <w:r>
        <w:rPr>
          <w:spacing w:val="-3"/>
        </w:rPr>
        <w:t>B．从患儿生命利益出发，救命要紧，术后再跟监护人解释</w:t>
      </w:r>
    </w:p>
    <w:p>
      <w:pPr>
        <w:pStyle w:val="4"/>
        <w:spacing w:line="204" w:lineRule="auto"/>
        <w:ind w:left="1450" w:right="187" w:hanging="420"/>
      </w:pPr>
      <w:r>
        <w:rPr>
          <w:w w:val="95"/>
        </w:rPr>
        <w:t xml:space="preserve">C．先跟监护人解释清楚利害关系，如果监护人仍拒绝手术，则听从   </w:t>
      </w:r>
      <w:r>
        <w:t>其意见</w:t>
      </w:r>
    </w:p>
    <w:p>
      <w:pPr>
        <w:pStyle w:val="4"/>
        <w:spacing w:line="201" w:lineRule="auto"/>
        <w:ind w:right="218" w:firstLine="242"/>
      </w:pPr>
      <w:r>
        <w:rPr>
          <w:w w:val="95"/>
        </w:rPr>
        <w:t xml:space="preserve">D．尽可能向监护人解释手术必要性，关键时刻以挽救生命为第一位  </w:t>
      </w:r>
      <w:r>
        <w:t>答案：D</w:t>
      </w:r>
    </w:p>
    <w:p>
      <w:pPr>
        <w:pStyle w:val="3"/>
        <w:spacing w:line="536" w:lineRule="exact"/>
      </w:pPr>
      <w:r>
        <w:t xml:space="preserve">例题 </w:t>
      </w:r>
      <w:r>
        <w:rPr>
          <w:rFonts w:hint="eastAsia" w:ascii="Noto Sans Mono CJK JP Regular" w:eastAsia="Noto Sans Mono CJK JP Regular"/>
        </w:rPr>
        <w:t>2</w:t>
      </w:r>
      <w:r>
        <w:t>：</w:t>
      </w:r>
    </w:p>
    <w:p>
      <w:pPr>
        <w:pStyle w:val="4"/>
        <w:spacing w:line="564" w:lineRule="exact"/>
      </w:pPr>
      <w:r>
        <w:t>产妇李某，39 岁，家住山区，因过去有习惯性流产史，最后一次妊娠</w:t>
      </w:r>
    </w:p>
    <w:p>
      <w:pPr>
        <w:spacing w:after="0" w:line="564" w:lineRule="exact"/>
        <w:sectPr>
          <w:pgSz w:w="11910" w:h="16840"/>
          <w:pgMar w:top="1480" w:right="980" w:bottom="1160" w:left="1360" w:header="0" w:footer="960" w:gutter="0"/>
        </w:sectPr>
      </w:pPr>
    </w:p>
    <w:p>
      <w:pPr>
        <w:pStyle w:val="4"/>
        <w:spacing w:line="189" w:lineRule="auto"/>
        <w:ind w:left="229" w:right="166"/>
        <w:jc w:val="both"/>
      </w:pPr>
      <w:r>
        <w:rPr>
          <w:w w:val="100"/>
        </w:rPr>
        <w:t>保胎至</w:t>
      </w:r>
      <w:r>
        <w:t xml:space="preserve"> </w:t>
      </w:r>
      <w:r>
        <w:rPr>
          <w:spacing w:val="-2"/>
          <w:w w:val="90"/>
        </w:rPr>
        <w:t>3</w:t>
      </w:r>
      <w:r>
        <w:rPr>
          <w:w w:val="90"/>
        </w:rPr>
        <w:t>1</w:t>
      </w:r>
      <w:r>
        <w:t xml:space="preserve"> </w:t>
      </w:r>
      <w:r>
        <w:rPr>
          <w:spacing w:val="-4"/>
          <w:w w:val="100"/>
        </w:rPr>
        <w:t>周早产，新生儿体重</w:t>
      </w:r>
      <w:r>
        <w:rPr>
          <w:spacing w:val="-4"/>
        </w:rPr>
        <w:t xml:space="preserve"> </w:t>
      </w:r>
      <w:r>
        <w:rPr>
          <w:spacing w:val="-2"/>
          <w:w w:val="90"/>
        </w:rPr>
        <w:t>1</w:t>
      </w:r>
      <w:r>
        <w:rPr>
          <w:spacing w:val="-2"/>
          <w:w w:val="180"/>
        </w:rPr>
        <w:t>.</w:t>
      </w:r>
      <w:r>
        <w:rPr>
          <w:spacing w:val="-2"/>
          <w:w w:val="90"/>
        </w:rPr>
        <w:t>85</w:t>
      </w:r>
      <w:r>
        <w:rPr>
          <w:w w:val="90"/>
        </w:rPr>
        <w:t>0</w:t>
      </w:r>
      <w:r>
        <w:rPr>
          <w:spacing w:val="-2"/>
          <w:w w:val="90"/>
        </w:rPr>
        <w:t>k</w:t>
      </w:r>
      <w:r>
        <w:rPr>
          <w:spacing w:val="-1"/>
          <w:w w:val="89"/>
        </w:rPr>
        <w:t>g</w:t>
      </w:r>
      <w:r>
        <w:rPr>
          <w:spacing w:val="-5"/>
          <w:w w:val="100"/>
        </w:rPr>
        <w:t>，出生后呼吸暂停，最长一次达</w:t>
      </w:r>
      <w:r>
        <w:rPr>
          <w:spacing w:val="-5"/>
        </w:rPr>
        <w:t xml:space="preserve"> </w:t>
      </w:r>
      <w:r>
        <w:rPr>
          <w:spacing w:val="-2"/>
          <w:w w:val="90"/>
        </w:rPr>
        <w:t>20</w:t>
      </w:r>
      <w:r>
        <w:t>分钟。B</w:t>
      </w:r>
      <w:r>
        <w:rPr>
          <w:spacing w:val="-4"/>
        </w:rPr>
        <w:t xml:space="preserve"> 超检查发现新生儿有颅内出血，后来又发生吸入性肺炎，硬皮肿。</w:t>
      </w:r>
      <w:r>
        <w:t>专家会诊认为，此婴即使抢救存活也会预后不良，影响智力。此时，医生</w:t>
      </w:r>
      <w:r>
        <w:rPr>
          <w:spacing w:val="-3"/>
        </w:rPr>
        <w:t>需向产妇及家属交代新生儿病情危重。</w:t>
      </w:r>
    </w:p>
    <w:p>
      <w:pPr>
        <w:pStyle w:val="4"/>
        <w:spacing w:line="448" w:lineRule="exact"/>
      </w:pPr>
      <w:r>
        <w:t>在这种情形下，以下哪种表达方式更为合适？</w:t>
      </w:r>
    </w:p>
    <w:p>
      <w:pPr>
        <w:pStyle w:val="4"/>
        <w:spacing w:before="13" w:line="189" w:lineRule="auto"/>
        <w:ind w:left="1030" w:right="258" w:hanging="291"/>
        <w:jc w:val="center"/>
      </w:pPr>
      <w:r>
        <w:t>A．孩子的检查结果很不乐观，病情危重，你们需要做好心理准备 B． 现在孩子颅内出血，即使抢救成功，将来很有可能影响智力，这</w:t>
      </w:r>
    </w:p>
    <w:p>
      <w:pPr>
        <w:pStyle w:val="4"/>
        <w:spacing w:before="2" w:line="189" w:lineRule="auto"/>
        <w:ind w:left="1450" w:right="258"/>
      </w:pPr>
      <w:r>
        <w:t>可能给你们带来很大负担，但是如果你们决定抢救，我们会尽全力</w:t>
      </w:r>
    </w:p>
    <w:p>
      <w:pPr>
        <w:pStyle w:val="4"/>
        <w:spacing w:before="2" w:line="189" w:lineRule="auto"/>
        <w:ind w:left="1450" w:right="187" w:hanging="420"/>
      </w:pPr>
      <w:r>
        <w:rPr>
          <w:w w:val="95"/>
        </w:rPr>
        <w:t xml:space="preserve">C．检查发现孩子颅内出血、继发吸入性肺炎和硬皮肿，根据目前的   </w:t>
      </w:r>
      <w:r>
        <w:t>情况判断，即便抢救存活，也很可能预后不良，请尽快做决定</w:t>
      </w:r>
    </w:p>
    <w:p>
      <w:pPr>
        <w:pStyle w:val="4"/>
        <w:spacing w:before="2" w:line="189" w:lineRule="auto"/>
        <w:ind w:left="1450" w:right="211" w:hanging="420"/>
      </w:pPr>
      <w:r>
        <w:rPr>
          <w:w w:val="95"/>
        </w:rPr>
        <w:t xml:space="preserve">D．孩子现在病情严重，但是我们有丰富的处理此类问题的经验，请  </w:t>
      </w:r>
      <w:r>
        <w:t>相信我们，我们一定会尽力抢救过来</w:t>
      </w:r>
    </w:p>
    <w:p>
      <w:pPr>
        <w:pStyle w:val="4"/>
        <w:spacing w:line="509" w:lineRule="exact"/>
      </w:pPr>
      <w:r>
        <w:t>答案：B</w:t>
      </w:r>
    </w:p>
    <w:p>
      <w:pPr>
        <w:pStyle w:val="4"/>
        <w:spacing w:before="13"/>
        <w:ind w:left="0"/>
        <w:rPr>
          <w:sz w:val="15"/>
        </w:rPr>
      </w:pPr>
    </w:p>
    <w:p>
      <w:pPr>
        <w:pStyle w:val="3"/>
        <w:numPr>
          <w:ilvl w:val="2"/>
          <w:numId w:val="12"/>
        </w:numPr>
        <w:tabs>
          <w:tab w:val="left" w:pos="1349"/>
          <w:tab w:val="left" w:pos="1350"/>
        </w:tabs>
        <w:spacing w:before="1" w:after="0" w:line="240" w:lineRule="auto"/>
        <w:ind w:left="1350" w:right="0" w:hanging="1121"/>
        <w:jc w:val="left"/>
      </w:pPr>
      <w:bookmarkStart w:id="44" w:name="_bookmark23"/>
      <w:bookmarkEnd w:id="44"/>
      <w:bookmarkStart w:id="45" w:name="_bookmark23"/>
      <w:bookmarkEnd w:id="45"/>
      <w:r>
        <w:t>《综合应用能力（</w:t>
      </w:r>
      <w:r>
        <w:rPr>
          <w:rFonts w:hint="eastAsia" w:ascii="Noto Sans Mono CJK JP Regular" w:eastAsia="Noto Sans Mono CJK JP Regular"/>
        </w:rPr>
        <w:t>E</w:t>
      </w:r>
      <w:r>
        <w:rPr>
          <w:rFonts w:hint="eastAsia" w:ascii="Noto Sans Mono CJK JP Regular" w:eastAsia="Noto Sans Mono CJK JP Regular"/>
          <w:spacing w:val="-81"/>
        </w:rPr>
        <w:t xml:space="preserve"> </w:t>
      </w:r>
      <w:r>
        <w:t>类</w:t>
      </w:r>
      <w:r>
        <w:rPr>
          <w:spacing w:val="-159"/>
        </w:rPr>
        <w:t>）</w:t>
      </w:r>
      <w:r>
        <w:t>》</w:t>
      </w:r>
    </w:p>
    <w:p>
      <w:pPr>
        <w:pStyle w:val="4"/>
        <w:ind w:left="0"/>
        <w:rPr>
          <w:sz w:val="29"/>
        </w:rPr>
      </w:pPr>
    </w:p>
    <w:p>
      <w:pPr>
        <w:pStyle w:val="11"/>
        <w:numPr>
          <w:ilvl w:val="3"/>
          <w:numId w:val="12"/>
        </w:numPr>
        <w:tabs>
          <w:tab w:val="left" w:pos="1681"/>
          <w:tab w:val="left" w:pos="1682"/>
        </w:tabs>
        <w:spacing w:before="0" w:after="0" w:line="240" w:lineRule="auto"/>
        <w:ind w:left="1681" w:right="0" w:hanging="1452"/>
        <w:jc w:val="left"/>
        <w:rPr>
          <w:sz w:val="32"/>
        </w:rPr>
      </w:pPr>
      <w:r>
        <w:rPr>
          <w:sz w:val="32"/>
        </w:rPr>
        <w:t>考试性质和目标</w:t>
      </w:r>
    </w:p>
    <w:p>
      <w:pPr>
        <w:pStyle w:val="4"/>
        <w:spacing w:before="10"/>
        <w:ind w:left="0"/>
        <w:rPr>
          <w:sz w:val="24"/>
        </w:rPr>
      </w:pPr>
    </w:p>
    <w:p>
      <w:pPr>
        <w:spacing w:before="0" w:line="211" w:lineRule="auto"/>
        <w:ind w:left="229" w:right="263" w:firstLine="640"/>
        <w:jc w:val="both"/>
        <w:rPr>
          <w:sz w:val="32"/>
        </w:rPr>
      </w:pPr>
      <w:r>
        <w:rPr>
          <w:sz w:val="32"/>
        </w:rPr>
        <w:t>《综合应用能力（E</w:t>
      </w:r>
      <w:r>
        <w:rPr>
          <w:spacing w:val="4"/>
          <w:sz w:val="32"/>
        </w:rPr>
        <w:t xml:space="preserve"> 类</w:t>
      </w:r>
      <w:r>
        <w:rPr>
          <w:spacing w:val="-159"/>
          <w:sz w:val="32"/>
        </w:rPr>
        <w:t>）</w:t>
      </w:r>
      <w:r>
        <w:rPr>
          <w:sz w:val="32"/>
        </w:rPr>
        <w:t>》是针对医疗卫生机构专业技术岗位</w:t>
      </w:r>
      <w:r>
        <w:rPr>
          <w:spacing w:val="3"/>
          <w:w w:val="95"/>
          <w:sz w:val="32"/>
        </w:rPr>
        <w:t xml:space="preserve">公开招聘工作人员而设置的考试科目，旨在测查应试人员综合运  </w:t>
      </w:r>
      <w:r>
        <w:rPr>
          <w:spacing w:val="3"/>
          <w:sz w:val="32"/>
        </w:rPr>
        <w:t>用医疗卫生相关知识和技能，分析、解决问题的能力。</w:t>
      </w:r>
    </w:p>
    <w:p>
      <w:pPr>
        <w:pStyle w:val="4"/>
        <w:spacing w:before="3"/>
        <w:ind w:left="0"/>
        <w:rPr>
          <w:sz w:val="17"/>
        </w:rPr>
      </w:pPr>
    </w:p>
    <w:p>
      <w:pPr>
        <w:pStyle w:val="11"/>
        <w:numPr>
          <w:ilvl w:val="3"/>
          <w:numId w:val="12"/>
        </w:numPr>
        <w:tabs>
          <w:tab w:val="left" w:pos="1681"/>
          <w:tab w:val="left" w:pos="1682"/>
        </w:tabs>
        <w:spacing w:before="0" w:after="0" w:line="240" w:lineRule="auto"/>
        <w:ind w:left="1681" w:right="0" w:hanging="1452"/>
        <w:jc w:val="left"/>
        <w:rPr>
          <w:sz w:val="32"/>
        </w:rPr>
      </w:pPr>
      <w:r>
        <w:rPr>
          <w:sz w:val="32"/>
        </w:rPr>
        <w:t>考试内容和测评要素</w:t>
      </w:r>
    </w:p>
    <w:p>
      <w:pPr>
        <w:pStyle w:val="4"/>
        <w:spacing w:before="9"/>
        <w:ind w:left="0"/>
        <w:rPr>
          <w:sz w:val="24"/>
        </w:rPr>
      </w:pPr>
    </w:p>
    <w:p>
      <w:pPr>
        <w:spacing w:before="1" w:line="211" w:lineRule="auto"/>
        <w:ind w:left="229" w:right="262" w:firstLine="640"/>
        <w:jc w:val="left"/>
        <w:rPr>
          <w:sz w:val="32"/>
        </w:rPr>
      </w:pPr>
      <w:r>
        <w:drawing>
          <wp:anchor distT="0" distB="0" distL="0" distR="0" simplePos="0" relativeHeight="268396544" behindDoc="1" locked="0" layoutInCell="1" allowOverlap="1">
            <wp:simplePos x="0" y="0"/>
            <wp:positionH relativeFrom="page">
              <wp:posOffset>4278630</wp:posOffset>
            </wp:positionH>
            <wp:positionV relativeFrom="paragraph">
              <wp:posOffset>493395</wp:posOffset>
            </wp:positionV>
            <wp:extent cx="85725" cy="155575"/>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png"/>
                    <pic:cNvPicPr>
                      <a:picLocks noChangeAspect="1"/>
                    </pic:cNvPicPr>
                  </pic:nvPicPr>
                  <pic:blipFill>
                    <a:blip r:embed="rId20" cstate="print"/>
                    <a:stretch>
                      <a:fillRect/>
                    </a:stretch>
                  </pic:blipFill>
                  <pic:spPr>
                    <a:xfrm>
                      <a:off x="0" y="0"/>
                      <a:ext cx="85725" cy="155575"/>
                    </a:xfrm>
                    <a:prstGeom prst="rect">
                      <a:avLst/>
                    </a:prstGeom>
                  </pic:spPr>
                </pic:pic>
              </a:graphicData>
            </a:graphic>
          </wp:anchor>
        </w:drawing>
      </w:r>
      <w:r>
        <w:rPr>
          <w:sz w:val="32"/>
        </w:rPr>
        <w:t>由医学基础知识和招聘岗位专业知识应用能力两个部分组</w:t>
      </w:r>
      <w:r>
        <w:rPr>
          <w:w w:val="95"/>
          <w:sz w:val="32"/>
        </w:rPr>
        <w:t>成。其中，医学基础知识部分占比 60，所有应试人员必答；招聘</w:t>
      </w:r>
    </w:p>
    <w:p>
      <w:pPr>
        <w:spacing w:after="0" w:line="211" w:lineRule="auto"/>
        <w:jc w:val="left"/>
        <w:rPr>
          <w:sz w:val="32"/>
        </w:rPr>
        <w:sectPr>
          <w:pgSz w:w="11910" w:h="16840"/>
          <w:pgMar w:top="1460" w:right="980" w:bottom="1160" w:left="1360" w:header="0" w:footer="960" w:gutter="0"/>
        </w:sectPr>
      </w:pPr>
    </w:p>
    <w:p>
      <w:pPr>
        <w:spacing w:before="0" w:line="526" w:lineRule="exact"/>
        <w:ind w:left="229" w:right="0" w:firstLine="0"/>
        <w:jc w:val="left"/>
        <w:rPr>
          <w:sz w:val="32"/>
        </w:rPr>
      </w:pPr>
      <w:r>
        <w:drawing>
          <wp:anchor distT="0" distB="0" distL="0" distR="0" simplePos="0" relativeHeight="268396544" behindDoc="1" locked="0" layoutInCell="1" allowOverlap="1">
            <wp:simplePos x="0" y="0"/>
            <wp:positionH relativeFrom="page">
              <wp:posOffset>4115435</wp:posOffset>
            </wp:positionH>
            <wp:positionV relativeFrom="paragraph">
              <wp:posOffset>76200</wp:posOffset>
            </wp:positionV>
            <wp:extent cx="85725" cy="155575"/>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20" cstate="print"/>
                    <a:stretch>
                      <a:fillRect/>
                    </a:stretch>
                  </pic:blipFill>
                  <pic:spPr>
                    <a:xfrm>
                      <a:off x="0" y="0"/>
                      <a:ext cx="85725" cy="155575"/>
                    </a:xfrm>
                    <a:prstGeom prst="rect">
                      <a:avLst/>
                    </a:prstGeom>
                  </pic:spPr>
                </pic:pic>
              </a:graphicData>
            </a:graphic>
          </wp:anchor>
        </w:drawing>
      </w:r>
      <w:r>
        <w:rPr>
          <w:spacing w:val="-2"/>
          <w:sz w:val="32"/>
        </w:rPr>
        <w:t xml:space="preserve">岗位专业知识应用能力部分占比 </w:t>
      </w:r>
      <w:r>
        <w:rPr>
          <w:spacing w:val="-16"/>
          <w:sz w:val="32"/>
        </w:rPr>
        <w:t>40</w:t>
      </w:r>
      <w:r>
        <w:rPr>
          <w:spacing w:val="-10"/>
          <w:sz w:val="32"/>
        </w:rPr>
        <w:t>，具体分为中医临床、西医临</w:t>
      </w:r>
    </w:p>
    <w:p>
      <w:pPr>
        <w:spacing w:before="17" w:line="211" w:lineRule="auto"/>
        <w:ind w:left="229" w:right="265" w:firstLine="0"/>
        <w:jc w:val="left"/>
        <w:rPr>
          <w:sz w:val="32"/>
        </w:rPr>
      </w:pPr>
      <w:r>
        <w:rPr>
          <w:w w:val="95"/>
          <w:sz w:val="32"/>
        </w:rPr>
        <w:t xml:space="preserve">床、药剂、护理、医学技术、公共卫生管理六个类别，应试人员  </w:t>
      </w:r>
      <w:r>
        <w:rPr>
          <w:sz w:val="32"/>
        </w:rPr>
        <w:t>应根据报考岗位选做相应类别的试题。</w:t>
      </w:r>
    </w:p>
    <w:p>
      <w:pPr>
        <w:spacing w:before="0" w:line="516" w:lineRule="exact"/>
        <w:ind w:left="872" w:right="0" w:firstLine="0"/>
        <w:jc w:val="left"/>
        <w:rPr>
          <w:sz w:val="32"/>
        </w:rPr>
      </w:pPr>
      <w:r>
        <w:rPr>
          <w:sz w:val="32"/>
        </w:rPr>
        <w:t>⑴医学基础知识部分</w:t>
      </w:r>
    </w:p>
    <w:p>
      <w:pPr>
        <w:spacing w:before="16" w:line="211" w:lineRule="auto"/>
        <w:ind w:left="229" w:right="273" w:firstLine="640"/>
        <w:jc w:val="both"/>
        <w:rPr>
          <w:sz w:val="32"/>
        </w:rPr>
      </w:pPr>
      <w:r>
        <w:rPr>
          <w:spacing w:val="3"/>
          <w:w w:val="95"/>
          <w:sz w:val="32"/>
        </w:rPr>
        <w:t xml:space="preserve">主要测查应试人员对应知应会医学基础知识的掌握程度以及  </w:t>
      </w:r>
      <w:r>
        <w:rPr>
          <w:spacing w:val="3"/>
          <w:sz w:val="32"/>
        </w:rPr>
        <w:t>理解和应用能力。医学基础知识内容由四个部分组成：</w:t>
      </w:r>
    </w:p>
    <w:p>
      <w:pPr>
        <w:spacing w:before="0" w:line="211" w:lineRule="auto"/>
        <w:ind w:left="229" w:right="265" w:firstLine="640"/>
        <w:jc w:val="both"/>
        <w:rPr>
          <w:sz w:val="32"/>
        </w:rPr>
      </w:pPr>
      <w:r>
        <w:rPr>
          <w:w w:val="95"/>
          <w:sz w:val="32"/>
        </w:rPr>
        <w:t xml:space="preserve">①基础医学知识：主要包括细胞生物学、人体解剖学、组织  胚胎学、生理学、生物化学与分子生物学、微生物学与免疫学、  </w:t>
      </w:r>
      <w:r>
        <w:rPr>
          <w:sz w:val="32"/>
        </w:rPr>
        <w:t>医学遗传学、人体寄生虫学、药理学、病理学等。</w:t>
      </w:r>
    </w:p>
    <w:p>
      <w:pPr>
        <w:spacing w:before="0" w:line="211" w:lineRule="auto"/>
        <w:ind w:left="229" w:right="265" w:firstLine="640"/>
        <w:jc w:val="both"/>
        <w:rPr>
          <w:sz w:val="32"/>
        </w:rPr>
      </w:pPr>
      <w:r>
        <w:rPr>
          <w:w w:val="95"/>
          <w:sz w:val="32"/>
        </w:rPr>
        <w:t xml:space="preserve">②临床医学知识：主要包括诊断学、内科学、外科学、儿科  学、妇产科学、中医学、传染病学、皮肤病学、口腔及眼耳鼻喉  </w:t>
      </w:r>
      <w:r>
        <w:rPr>
          <w:sz w:val="32"/>
        </w:rPr>
        <w:t>科学、医学影像学等。</w:t>
      </w:r>
    </w:p>
    <w:p>
      <w:pPr>
        <w:spacing w:before="0" w:line="211" w:lineRule="auto"/>
        <w:ind w:left="229" w:right="265" w:firstLine="640"/>
        <w:jc w:val="both"/>
        <w:rPr>
          <w:sz w:val="32"/>
        </w:rPr>
      </w:pPr>
      <w:r>
        <w:rPr>
          <w:w w:val="95"/>
          <w:sz w:val="32"/>
        </w:rPr>
        <w:t xml:space="preserve">③公共卫生知识：主要包括预防医学、流行病学、营养与食  品卫生学、卫生监督学、职业卫生与职业医学、卫生微生物学、  </w:t>
      </w:r>
      <w:r>
        <w:rPr>
          <w:sz w:val="32"/>
        </w:rPr>
        <w:t>社会医学等。</w:t>
      </w:r>
    </w:p>
    <w:p>
      <w:pPr>
        <w:spacing w:before="0" w:line="211" w:lineRule="auto"/>
        <w:ind w:left="229" w:right="272" w:firstLine="640"/>
        <w:jc w:val="both"/>
        <w:rPr>
          <w:sz w:val="32"/>
        </w:rPr>
      </w:pPr>
      <w:r>
        <w:rPr>
          <w:spacing w:val="3"/>
          <w:w w:val="95"/>
          <w:sz w:val="32"/>
        </w:rPr>
        <w:t xml:space="preserve">④医学相关知识：主要包括医学心理学、医学伦理学、卫生  </w:t>
      </w:r>
      <w:r>
        <w:rPr>
          <w:spacing w:val="3"/>
          <w:sz w:val="32"/>
        </w:rPr>
        <w:t>政策及法律法规等。</w:t>
      </w:r>
    </w:p>
    <w:p>
      <w:pPr>
        <w:spacing w:before="0" w:line="577" w:lineRule="exact"/>
        <w:ind w:left="872" w:right="0" w:firstLine="0"/>
        <w:jc w:val="left"/>
        <w:rPr>
          <w:sz w:val="32"/>
        </w:rPr>
      </w:pPr>
      <w:r>
        <w:rPr>
          <w:sz w:val="32"/>
        </w:rPr>
        <w:t>⑵招聘岗位专业知识应用能力部分</w:t>
      </w:r>
    </w:p>
    <w:p>
      <w:pPr>
        <w:spacing w:before="0" w:line="211" w:lineRule="auto"/>
        <w:ind w:left="229" w:right="265" w:firstLine="640"/>
        <w:jc w:val="both"/>
        <w:rPr>
          <w:sz w:val="32"/>
        </w:rPr>
      </w:pPr>
      <w:r>
        <w:rPr>
          <w:w w:val="95"/>
          <w:sz w:val="32"/>
        </w:rPr>
        <w:t xml:space="preserve">主要测查应试人员运用岗位专业知识进行分析、判断和解决  实际问题的能力，以及实际操作技能、沟通技能、临床思维技能  </w:t>
      </w:r>
      <w:r>
        <w:rPr>
          <w:sz w:val="32"/>
        </w:rPr>
        <w:t>和应具备的个人素养。</w:t>
      </w:r>
    </w:p>
    <w:p>
      <w:pPr>
        <w:spacing w:before="0" w:line="211" w:lineRule="auto"/>
        <w:ind w:left="229" w:right="273" w:firstLine="640"/>
        <w:jc w:val="both"/>
        <w:rPr>
          <w:sz w:val="32"/>
        </w:rPr>
      </w:pPr>
      <w:r>
        <w:rPr>
          <w:spacing w:val="3"/>
          <w:w w:val="95"/>
          <w:sz w:val="32"/>
        </w:rPr>
        <w:t xml:space="preserve">①中医临床岗位：主要测查从事中医临床岗位的基本专业理  </w:t>
      </w:r>
      <w:r>
        <w:rPr>
          <w:spacing w:val="3"/>
          <w:sz w:val="32"/>
        </w:rPr>
        <w:t>论和应用能力。</w:t>
      </w:r>
    </w:p>
    <w:p>
      <w:pPr>
        <w:spacing w:after="0" w:line="211" w:lineRule="auto"/>
        <w:jc w:val="both"/>
        <w:rPr>
          <w:sz w:val="32"/>
        </w:rPr>
        <w:sectPr>
          <w:pgSz w:w="11910" w:h="16840"/>
          <w:pgMar w:top="1520" w:right="980" w:bottom="1160" w:left="1360" w:header="0" w:footer="960" w:gutter="0"/>
        </w:sectPr>
      </w:pPr>
    </w:p>
    <w:p>
      <w:pPr>
        <w:spacing w:before="0" w:line="514" w:lineRule="exact"/>
        <w:ind w:left="870" w:right="0" w:firstLine="0"/>
        <w:jc w:val="left"/>
        <w:rPr>
          <w:sz w:val="32"/>
        </w:rPr>
      </w:pPr>
      <w:r>
        <w:rPr>
          <w:sz w:val="32"/>
        </w:rPr>
        <w:t>②西医临床岗位：主要测查从事西医临床岗位的基本专业理</w:t>
      </w:r>
    </w:p>
    <w:p>
      <w:pPr>
        <w:spacing w:before="0" w:line="595" w:lineRule="exact"/>
        <w:ind w:left="229" w:right="0" w:firstLine="0"/>
        <w:jc w:val="left"/>
        <w:rPr>
          <w:sz w:val="32"/>
        </w:rPr>
      </w:pPr>
      <w:r>
        <w:rPr>
          <w:sz w:val="32"/>
        </w:rPr>
        <w:t>论和应用能力。</w:t>
      </w:r>
    </w:p>
    <w:p>
      <w:pPr>
        <w:spacing w:before="15" w:line="211" w:lineRule="auto"/>
        <w:ind w:left="229" w:right="273" w:firstLine="640"/>
        <w:jc w:val="left"/>
        <w:rPr>
          <w:sz w:val="32"/>
        </w:rPr>
      </w:pPr>
      <w:r>
        <w:rPr>
          <w:spacing w:val="3"/>
          <w:w w:val="95"/>
          <w:sz w:val="32"/>
        </w:rPr>
        <w:t xml:space="preserve">③药剂岗位：主要测查从事药剂岗位的基本专业理论和应用  </w:t>
      </w:r>
      <w:r>
        <w:rPr>
          <w:spacing w:val="3"/>
          <w:sz w:val="32"/>
        </w:rPr>
        <w:t>能力。</w:t>
      </w:r>
    </w:p>
    <w:p>
      <w:pPr>
        <w:spacing w:before="0" w:line="211" w:lineRule="auto"/>
        <w:ind w:left="229" w:right="273" w:firstLine="640"/>
        <w:jc w:val="left"/>
        <w:rPr>
          <w:sz w:val="32"/>
        </w:rPr>
      </w:pPr>
      <w:r>
        <w:rPr>
          <w:spacing w:val="3"/>
          <w:w w:val="95"/>
          <w:sz w:val="32"/>
        </w:rPr>
        <w:t xml:space="preserve">④护理岗位：主要测查从事临床护理岗位的基本专业理论和  </w:t>
      </w:r>
      <w:r>
        <w:rPr>
          <w:spacing w:val="3"/>
          <w:sz w:val="32"/>
        </w:rPr>
        <w:t>应用能力。</w:t>
      </w:r>
    </w:p>
    <w:p>
      <w:pPr>
        <w:spacing w:before="0" w:line="211" w:lineRule="auto"/>
        <w:ind w:left="229" w:right="273" w:firstLine="640"/>
        <w:jc w:val="left"/>
        <w:rPr>
          <w:sz w:val="32"/>
        </w:rPr>
      </w:pPr>
      <w:r>
        <w:rPr>
          <w:spacing w:val="3"/>
          <w:w w:val="95"/>
          <w:sz w:val="32"/>
        </w:rPr>
        <w:t xml:space="preserve">⑤医学技术岗位：主要测查从事医学技术岗位的基本专业理  </w:t>
      </w:r>
      <w:r>
        <w:rPr>
          <w:spacing w:val="3"/>
          <w:sz w:val="32"/>
        </w:rPr>
        <w:t>论和应用能力。</w:t>
      </w:r>
    </w:p>
    <w:p>
      <w:pPr>
        <w:spacing w:before="0" w:line="211" w:lineRule="auto"/>
        <w:ind w:left="229" w:right="273" w:firstLine="640"/>
        <w:jc w:val="left"/>
        <w:rPr>
          <w:sz w:val="32"/>
        </w:rPr>
      </w:pPr>
      <w:r>
        <w:rPr>
          <w:spacing w:val="3"/>
          <w:w w:val="95"/>
          <w:sz w:val="32"/>
        </w:rPr>
        <w:t xml:space="preserve">⑥公共卫生管理岗位：主要测查公共卫生管理方面的基本专  </w:t>
      </w:r>
      <w:r>
        <w:rPr>
          <w:spacing w:val="3"/>
          <w:sz w:val="32"/>
        </w:rPr>
        <w:t>业理论和应用能力。</w:t>
      </w:r>
    </w:p>
    <w:p>
      <w:pPr>
        <w:spacing w:before="0" w:line="576" w:lineRule="exact"/>
        <w:ind w:left="872" w:right="0" w:firstLine="0"/>
        <w:jc w:val="left"/>
        <w:rPr>
          <w:sz w:val="32"/>
        </w:rPr>
      </w:pPr>
      <w:r>
        <w:rPr>
          <w:sz w:val="32"/>
        </w:rPr>
        <w:t>（3）试卷结构</w:t>
      </w:r>
    </w:p>
    <w:p>
      <w:pPr>
        <w:spacing w:before="3" w:line="211" w:lineRule="auto"/>
        <w:ind w:left="229" w:right="273" w:firstLine="640"/>
        <w:jc w:val="left"/>
        <w:rPr>
          <w:sz w:val="32"/>
        </w:rPr>
      </w:pPr>
      <w:r>
        <w:rPr>
          <w:spacing w:val="3"/>
          <w:w w:val="95"/>
          <w:sz w:val="32"/>
        </w:rPr>
        <w:t xml:space="preserve">试卷由客观题和主观题构成，主要题型包括选择题、案例分  </w:t>
      </w:r>
      <w:r>
        <w:rPr>
          <w:spacing w:val="3"/>
          <w:sz w:val="32"/>
        </w:rPr>
        <w:t>析题及实务题等。</w:t>
      </w:r>
    </w:p>
    <w:p>
      <w:pPr>
        <w:spacing w:after="0" w:line="211" w:lineRule="auto"/>
        <w:jc w:val="left"/>
        <w:rPr>
          <w:sz w:val="32"/>
        </w:rPr>
        <w:sectPr>
          <w:pgSz w:w="11910" w:h="16840"/>
          <w:pgMar w:top="1460" w:right="980" w:bottom="1160" w:left="1360" w:header="0" w:footer="960" w:gutter="0"/>
        </w:sectPr>
      </w:pPr>
    </w:p>
    <w:p>
      <w:pPr>
        <w:pStyle w:val="4"/>
        <w:spacing w:line="20" w:lineRule="exact"/>
        <w:ind w:left="403"/>
        <w:rPr>
          <w:sz w:val="2"/>
        </w:rPr>
      </w:pPr>
      <w:r>
        <w:rPr>
          <w:sz w:val="2"/>
        </w:rPr>
        <w:pict>
          <v:group id="_x0000_s1133" o:spid="_x0000_s1133" o:spt="203" style="height:0.75pt;width:418.3pt;" coordsize="8366,15">
            <o:lock v:ext="edit"/>
            <v:line id="_x0000_s1134" o:spid="_x0000_s1134" o:spt="20" style="position:absolute;left:0;top:7;height:0;width:8365;" stroked="t" coordsize="21600,21600">
              <v:path arrowok="t"/>
              <v:fill focussize="0,0"/>
              <v:stroke weight="0.72pt" color="#000000"/>
              <v:imagedata o:title=""/>
              <o:lock v:ext="edit"/>
            </v:line>
            <w10:wrap type="none"/>
            <w10:anchorlock/>
          </v:group>
        </w:pict>
      </w:r>
    </w:p>
    <w:p>
      <w:pPr>
        <w:pStyle w:val="4"/>
        <w:spacing w:before="5"/>
        <w:ind w:left="0"/>
        <w:rPr>
          <w:sz w:val="29"/>
        </w:rPr>
      </w:pPr>
      <w:r>
        <w:pict>
          <v:line id="_x0000_s1135" o:spid="_x0000_s1135" o:spt="20" style="position:absolute;left:0pt;margin-left:88.55pt;margin-top:33.35pt;height:0pt;width:418.25pt;mso-position-horizontal-relative:page;mso-wrap-distance-bottom:0pt;mso-wrap-distance-top:0pt;z-index:-1024;mso-width-relative:page;mso-height-relative:page;" stroked="t" coordsize="21600,21600">
            <v:path arrowok="t"/>
            <v:fill focussize="0,0"/>
            <v:stroke weight="0.72pt" color="#000000"/>
            <v:imagedata o:title=""/>
            <o:lock v:ext="edit"/>
            <w10:wrap type="topAndBottom"/>
          </v:line>
        </w:pict>
      </w:r>
    </w:p>
    <w:sectPr>
      <w:footerReference r:id="rId7" w:type="even"/>
      <w:pgSz w:w="11910" w:h="16840"/>
      <w:pgMar w:top="1420" w:right="980" w:bottom="1080" w:left="1360" w:header="0" w:footer="8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454.35pt;margin-top:782.9pt;height:17.55pt;width:37.05pt;mso-position-horizontal-relative:page;mso-position-vertical-relative:page;z-index:-39936;mso-width-relative:page;mso-height-relative:page;" filled="f" stroked="f" coordsize="21600,21600">
          <v:path/>
          <v:fill on="f" focussize="0,0"/>
          <v:stroke on="f" joinstyle="miter"/>
          <v:imagedata o:title=""/>
          <o:lock v:ext="edit"/>
          <v:textbox inset="0mm,0mm,0mm,0mm">
            <w:txbxContent>
              <w:p>
                <w:pPr>
                  <w:pStyle w:val="4"/>
                  <w:spacing w:line="351"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92.5pt;margin-top:782.9pt;height:17.55pt;width:37.05pt;mso-position-horizontal-relative:page;mso-position-vertical-relative:page;z-index:-39936;mso-width-relative:page;mso-height-relative:page;" filled="f" stroked="f" coordsize="21600,21600">
          <v:path/>
          <v:fill on="f" focussize="0,0"/>
          <v:stroke on="f" joinstyle="miter"/>
          <v:imagedata o:title=""/>
          <o:lock v:ext="edit"/>
          <v:textbox inset="0mm,0mm,0mm,0mm">
            <w:txbxContent>
              <w:p>
                <w:pPr>
                  <w:pStyle w:val="4"/>
                  <w:spacing w:line="351"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466.1pt;margin-top:782.9pt;height:17.55pt;width:37.05pt;mso-position-horizontal-relative:page;mso-position-vertical-relative:page;z-index:-39936;mso-width-relative:page;mso-height-relative:page;" filled="f" stroked="f" coordsize="21600,21600">
          <v:path/>
          <v:fill on="f" focussize="0,0"/>
          <v:stroke on="f" joinstyle="miter"/>
          <v:imagedata o:title=""/>
          <o:lock v:ext="edit"/>
          <v:textbox inset="0mm,0mm,0mm,0mm">
            <w:txbxContent>
              <w:p>
                <w:pPr>
                  <w:pStyle w:val="4"/>
                  <w:spacing w:line="351"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92.5pt;margin-top:782.9pt;height:17.55pt;width:44pt;mso-position-horizontal-relative:page;mso-position-vertical-relative:page;z-index:-39936;mso-width-relative:page;mso-height-relative:page;" filled="f" stroked="f" coordsize="21600,21600">
          <v:path/>
          <v:fill on="f" focussize="0,0"/>
          <v:stroke on="f" joinstyle="miter"/>
          <v:imagedata o:title=""/>
          <o:lock v:ext="edit"/>
          <v:textbox inset="0mm,0mm,0mm,0mm">
            <w:txbxContent>
              <w:p>
                <w:pPr>
                  <w:pStyle w:val="4"/>
                  <w:spacing w:line="351"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3" o:spid="_x0000_s2053" o:spt="202" type="#_x0000_t202" style="position:absolute;left:0pt;margin-left:103.05pt;margin-top:782.9pt;height:17.55pt;width:44pt;mso-position-horizontal-relative:page;mso-position-vertical-relative:page;z-index:-39936;mso-width-relative:page;mso-height-relative:page;" filled="f" stroked="f" coordsize="21600,21600">
          <v:path/>
          <v:fill on="f" focussize="0,0"/>
          <v:stroke on="f" joinstyle="miter"/>
          <v:imagedata o:title=""/>
          <o:lock v:ext="edit"/>
          <v:textbox inset="0mm,0mm,0mm,0mm">
            <w:txbxContent>
              <w:p>
                <w:pPr>
                  <w:pStyle w:val="4"/>
                  <w:spacing w:line="351" w:lineRule="exact"/>
                  <w:ind w:left="20"/>
                </w:pPr>
                <w:r>
                  <w:t>－</w:t>
                </w:r>
                <w:r>
                  <w:rPr>
                    <w:rFonts w:ascii="Times New Roman" w:eastAsia="Times New Roman"/>
                  </w:rPr>
                  <w:t>50</w:t>
                </w:r>
                <w: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5"/>
      <w:numFmt w:val="decimal"/>
      <w:lvlText w:val="%1"/>
      <w:lvlJc w:val="left"/>
      <w:pPr>
        <w:ind w:left="1350" w:hanging="1121"/>
        <w:jc w:val="left"/>
      </w:pPr>
      <w:rPr>
        <w:rFonts w:hint="default"/>
        <w:lang w:val="zh-CN" w:eastAsia="zh-CN" w:bidi="zh-CN"/>
      </w:rPr>
    </w:lvl>
    <w:lvl w:ilvl="1" w:tentative="0">
      <w:start w:val="4"/>
      <w:numFmt w:val="decimal"/>
      <w:lvlText w:val="%1.%2"/>
      <w:lvlJc w:val="left"/>
      <w:pPr>
        <w:ind w:left="1350" w:hanging="1121"/>
        <w:jc w:val="left"/>
      </w:pPr>
      <w:rPr>
        <w:rFonts w:hint="default"/>
        <w:lang w:val="zh-CN" w:eastAsia="zh-CN" w:bidi="zh-CN"/>
      </w:rPr>
    </w:lvl>
    <w:lvl w:ilvl="2" w:tentative="0">
      <w:start w:val="2"/>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308" w:hanging="1452"/>
      </w:pPr>
      <w:rPr>
        <w:rFonts w:hint="default"/>
        <w:lang w:val="zh-CN" w:eastAsia="zh-CN" w:bidi="zh-CN"/>
      </w:rPr>
    </w:lvl>
    <w:lvl w:ilvl="5" w:tentative="0">
      <w:start w:val="0"/>
      <w:numFmt w:val="bullet"/>
      <w:lvlText w:val="•"/>
      <w:lvlJc w:val="left"/>
      <w:pPr>
        <w:ind w:left="5185" w:hanging="1452"/>
      </w:pPr>
      <w:rPr>
        <w:rFonts w:hint="default"/>
        <w:lang w:val="zh-CN" w:eastAsia="zh-CN" w:bidi="zh-CN"/>
      </w:rPr>
    </w:lvl>
    <w:lvl w:ilvl="6" w:tentative="0">
      <w:start w:val="0"/>
      <w:numFmt w:val="bullet"/>
      <w:lvlText w:val="•"/>
      <w:lvlJc w:val="left"/>
      <w:pPr>
        <w:ind w:left="6061" w:hanging="1452"/>
      </w:pPr>
      <w:rPr>
        <w:rFonts w:hint="default"/>
        <w:lang w:val="zh-CN" w:eastAsia="zh-CN" w:bidi="zh-CN"/>
      </w:rPr>
    </w:lvl>
    <w:lvl w:ilvl="7" w:tentative="0">
      <w:start w:val="0"/>
      <w:numFmt w:val="bullet"/>
      <w:lvlText w:val="•"/>
      <w:lvlJc w:val="left"/>
      <w:pPr>
        <w:ind w:left="6937" w:hanging="1452"/>
      </w:pPr>
      <w:rPr>
        <w:rFonts w:hint="default"/>
        <w:lang w:val="zh-CN" w:eastAsia="zh-CN" w:bidi="zh-CN"/>
      </w:rPr>
    </w:lvl>
    <w:lvl w:ilvl="8" w:tentative="0">
      <w:start w:val="0"/>
      <w:numFmt w:val="bullet"/>
      <w:lvlText w:val="•"/>
      <w:lvlJc w:val="left"/>
      <w:pPr>
        <w:ind w:left="7813" w:hanging="1452"/>
      </w:pPr>
      <w:rPr>
        <w:rFonts w:hint="default"/>
        <w:lang w:val="zh-CN" w:eastAsia="zh-CN" w:bidi="zh-CN"/>
      </w:rPr>
    </w:lvl>
  </w:abstractNum>
  <w:abstractNum w:abstractNumId="1">
    <w:nsid w:val="B5E306ED"/>
    <w:multiLevelType w:val="multilevel"/>
    <w:tmpl w:val="B5E306ED"/>
    <w:lvl w:ilvl="0" w:tentative="0">
      <w:start w:val="5"/>
      <w:numFmt w:val="decimal"/>
      <w:lvlText w:val="%1"/>
      <w:lvlJc w:val="left"/>
      <w:pPr>
        <w:ind w:left="1350" w:hanging="1121"/>
        <w:jc w:val="left"/>
      </w:pPr>
      <w:rPr>
        <w:rFonts w:hint="default"/>
        <w:lang w:val="zh-CN" w:eastAsia="zh-CN" w:bidi="zh-CN"/>
      </w:rPr>
    </w:lvl>
    <w:lvl w:ilvl="1" w:tentative="0">
      <w:start w:val="1"/>
      <w:numFmt w:val="decimal"/>
      <w:lvlText w:val="%1.%2"/>
      <w:lvlJc w:val="left"/>
      <w:pPr>
        <w:ind w:left="1350" w:hanging="1121"/>
        <w:jc w:val="left"/>
      </w:pPr>
      <w:rPr>
        <w:rFonts w:hint="default"/>
        <w:lang w:val="zh-CN" w:eastAsia="zh-CN" w:bidi="zh-CN"/>
      </w:rPr>
    </w:lvl>
    <w:lvl w:ilvl="2" w:tentative="0">
      <w:start w:val="2"/>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308" w:hanging="1452"/>
      </w:pPr>
      <w:rPr>
        <w:rFonts w:hint="default"/>
        <w:lang w:val="zh-CN" w:eastAsia="zh-CN" w:bidi="zh-CN"/>
      </w:rPr>
    </w:lvl>
    <w:lvl w:ilvl="5" w:tentative="0">
      <w:start w:val="0"/>
      <w:numFmt w:val="bullet"/>
      <w:lvlText w:val="•"/>
      <w:lvlJc w:val="left"/>
      <w:pPr>
        <w:ind w:left="5185" w:hanging="1452"/>
      </w:pPr>
      <w:rPr>
        <w:rFonts w:hint="default"/>
        <w:lang w:val="zh-CN" w:eastAsia="zh-CN" w:bidi="zh-CN"/>
      </w:rPr>
    </w:lvl>
    <w:lvl w:ilvl="6" w:tentative="0">
      <w:start w:val="0"/>
      <w:numFmt w:val="bullet"/>
      <w:lvlText w:val="•"/>
      <w:lvlJc w:val="left"/>
      <w:pPr>
        <w:ind w:left="6061" w:hanging="1452"/>
      </w:pPr>
      <w:rPr>
        <w:rFonts w:hint="default"/>
        <w:lang w:val="zh-CN" w:eastAsia="zh-CN" w:bidi="zh-CN"/>
      </w:rPr>
    </w:lvl>
    <w:lvl w:ilvl="7" w:tentative="0">
      <w:start w:val="0"/>
      <w:numFmt w:val="bullet"/>
      <w:lvlText w:val="•"/>
      <w:lvlJc w:val="left"/>
      <w:pPr>
        <w:ind w:left="6937" w:hanging="1452"/>
      </w:pPr>
      <w:rPr>
        <w:rFonts w:hint="default"/>
        <w:lang w:val="zh-CN" w:eastAsia="zh-CN" w:bidi="zh-CN"/>
      </w:rPr>
    </w:lvl>
    <w:lvl w:ilvl="8" w:tentative="0">
      <w:start w:val="0"/>
      <w:numFmt w:val="bullet"/>
      <w:lvlText w:val="•"/>
      <w:lvlJc w:val="left"/>
      <w:pPr>
        <w:ind w:left="7813" w:hanging="1452"/>
      </w:pPr>
      <w:rPr>
        <w:rFonts w:hint="default"/>
        <w:lang w:val="zh-CN" w:eastAsia="zh-CN" w:bidi="zh-CN"/>
      </w:rPr>
    </w:lvl>
  </w:abstractNum>
  <w:abstractNum w:abstractNumId="2">
    <w:nsid w:val="BF205925"/>
    <w:multiLevelType w:val="multilevel"/>
    <w:tmpl w:val="BF205925"/>
    <w:lvl w:ilvl="0" w:tentative="0">
      <w:start w:val="5"/>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Noto Sans Mono CJK JP Regular" w:hAnsi="Noto Sans Mono CJK JP Regular" w:eastAsia="Noto Sans Mono CJK JP Regular" w:cs="Noto Sans Mono CJK JP Regular"/>
        <w:w w:val="99"/>
        <w:sz w:val="32"/>
        <w:szCs w:val="32"/>
        <w:lang w:val="zh-CN" w:eastAsia="zh-CN" w:bidi="zh-CN"/>
      </w:rPr>
    </w:lvl>
    <w:lvl w:ilvl="2" w:tentative="0">
      <w:start w:val="1"/>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143" w:hanging="1452"/>
      </w:pPr>
      <w:rPr>
        <w:rFonts w:hint="default"/>
        <w:lang w:val="zh-CN" w:eastAsia="zh-CN" w:bidi="zh-CN"/>
      </w:rPr>
    </w:lvl>
    <w:lvl w:ilvl="5" w:tentative="0">
      <w:start w:val="0"/>
      <w:numFmt w:val="bullet"/>
      <w:lvlText w:val="•"/>
      <w:lvlJc w:val="left"/>
      <w:pPr>
        <w:ind w:left="5047" w:hanging="1452"/>
      </w:pPr>
      <w:rPr>
        <w:rFonts w:hint="default"/>
        <w:lang w:val="zh-CN" w:eastAsia="zh-CN" w:bidi="zh-CN"/>
      </w:rPr>
    </w:lvl>
    <w:lvl w:ilvl="6" w:tentative="0">
      <w:start w:val="0"/>
      <w:numFmt w:val="bullet"/>
      <w:lvlText w:val="•"/>
      <w:lvlJc w:val="left"/>
      <w:pPr>
        <w:ind w:left="5951" w:hanging="1452"/>
      </w:pPr>
      <w:rPr>
        <w:rFonts w:hint="default"/>
        <w:lang w:val="zh-CN" w:eastAsia="zh-CN" w:bidi="zh-CN"/>
      </w:rPr>
    </w:lvl>
    <w:lvl w:ilvl="7" w:tentative="0">
      <w:start w:val="0"/>
      <w:numFmt w:val="bullet"/>
      <w:lvlText w:val="•"/>
      <w:lvlJc w:val="left"/>
      <w:pPr>
        <w:ind w:left="6855" w:hanging="1452"/>
      </w:pPr>
      <w:rPr>
        <w:rFonts w:hint="default"/>
        <w:lang w:val="zh-CN" w:eastAsia="zh-CN" w:bidi="zh-CN"/>
      </w:rPr>
    </w:lvl>
    <w:lvl w:ilvl="8" w:tentative="0">
      <w:start w:val="0"/>
      <w:numFmt w:val="bullet"/>
      <w:lvlText w:val="•"/>
      <w:lvlJc w:val="left"/>
      <w:pPr>
        <w:ind w:left="7758" w:hanging="1452"/>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949" w:hanging="720"/>
        <w:jc w:val="left"/>
      </w:pPr>
      <w:rPr>
        <w:rFonts w:hint="default" w:ascii="Noto Sans Mono CJK JP Regular" w:hAnsi="Noto Sans Mono CJK JP Regular" w:eastAsia="Noto Sans Mono CJK JP Regular" w:cs="Noto Sans Mono CJK JP Regular"/>
        <w:w w:val="100"/>
        <w:sz w:val="36"/>
        <w:szCs w:val="36"/>
        <w:lang w:val="zh-CN" w:eastAsia="zh-CN" w:bidi="zh-CN"/>
      </w:rPr>
    </w:lvl>
    <w:lvl w:ilvl="1" w:tentative="0">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218" w:hanging="420"/>
      </w:pPr>
      <w:rPr>
        <w:rFonts w:hint="default"/>
        <w:lang w:val="zh-CN" w:eastAsia="zh-CN" w:bidi="zh-CN"/>
      </w:rPr>
    </w:lvl>
    <w:lvl w:ilvl="3" w:tentative="0">
      <w:start w:val="0"/>
      <w:numFmt w:val="bullet"/>
      <w:lvlText w:val="•"/>
      <w:lvlJc w:val="left"/>
      <w:pPr>
        <w:ind w:left="3136" w:hanging="420"/>
      </w:pPr>
      <w:rPr>
        <w:rFonts w:hint="default"/>
        <w:lang w:val="zh-CN" w:eastAsia="zh-CN" w:bidi="zh-CN"/>
      </w:rPr>
    </w:lvl>
    <w:lvl w:ilvl="4" w:tentative="0">
      <w:start w:val="0"/>
      <w:numFmt w:val="bullet"/>
      <w:lvlText w:val="•"/>
      <w:lvlJc w:val="left"/>
      <w:pPr>
        <w:ind w:left="4055" w:hanging="420"/>
      </w:pPr>
      <w:rPr>
        <w:rFonts w:hint="default"/>
        <w:lang w:val="zh-CN" w:eastAsia="zh-CN" w:bidi="zh-CN"/>
      </w:rPr>
    </w:lvl>
    <w:lvl w:ilvl="5" w:tentative="0">
      <w:start w:val="0"/>
      <w:numFmt w:val="bullet"/>
      <w:lvlText w:val="•"/>
      <w:lvlJc w:val="left"/>
      <w:pPr>
        <w:ind w:left="4973" w:hanging="420"/>
      </w:pPr>
      <w:rPr>
        <w:rFonts w:hint="default"/>
        <w:lang w:val="zh-CN" w:eastAsia="zh-CN" w:bidi="zh-CN"/>
      </w:rPr>
    </w:lvl>
    <w:lvl w:ilvl="6" w:tentative="0">
      <w:start w:val="0"/>
      <w:numFmt w:val="bullet"/>
      <w:lvlText w:val="•"/>
      <w:lvlJc w:val="left"/>
      <w:pPr>
        <w:ind w:left="5892" w:hanging="420"/>
      </w:pPr>
      <w:rPr>
        <w:rFonts w:hint="default"/>
        <w:lang w:val="zh-CN" w:eastAsia="zh-CN" w:bidi="zh-CN"/>
      </w:rPr>
    </w:lvl>
    <w:lvl w:ilvl="7" w:tentative="0">
      <w:start w:val="0"/>
      <w:numFmt w:val="bullet"/>
      <w:lvlText w:val="•"/>
      <w:lvlJc w:val="left"/>
      <w:pPr>
        <w:ind w:left="6810" w:hanging="420"/>
      </w:pPr>
      <w:rPr>
        <w:rFonts w:hint="default"/>
        <w:lang w:val="zh-CN" w:eastAsia="zh-CN" w:bidi="zh-CN"/>
      </w:rPr>
    </w:lvl>
    <w:lvl w:ilvl="8" w:tentative="0">
      <w:start w:val="0"/>
      <w:numFmt w:val="bullet"/>
      <w:lvlText w:val="•"/>
      <w:lvlJc w:val="left"/>
      <w:pPr>
        <w:ind w:left="7729" w:hanging="420"/>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tentative="0">
      <w:start w:val="0"/>
      <w:numFmt w:val="bullet"/>
      <w:lvlText w:val="•"/>
      <w:lvlJc w:val="left"/>
      <w:pPr>
        <w:ind w:left="2490" w:hanging="840"/>
      </w:pPr>
      <w:rPr>
        <w:rFonts w:hint="default"/>
        <w:lang w:val="zh-CN" w:eastAsia="zh-CN" w:bidi="zh-CN"/>
      </w:rPr>
    </w:lvl>
    <w:lvl w:ilvl="4" w:tentative="0">
      <w:start w:val="0"/>
      <w:numFmt w:val="bullet"/>
      <w:lvlText w:val="•"/>
      <w:lvlJc w:val="left"/>
      <w:pPr>
        <w:ind w:left="3501" w:hanging="840"/>
      </w:pPr>
      <w:rPr>
        <w:rFonts w:hint="default"/>
        <w:lang w:val="zh-CN" w:eastAsia="zh-CN" w:bidi="zh-CN"/>
      </w:rPr>
    </w:lvl>
    <w:lvl w:ilvl="5" w:tentative="0">
      <w:start w:val="0"/>
      <w:numFmt w:val="bullet"/>
      <w:lvlText w:val="•"/>
      <w:lvlJc w:val="left"/>
      <w:pPr>
        <w:ind w:left="4512" w:hanging="840"/>
      </w:pPr>
      <w:rPr>
        <w:rFonts w:hint="default"/>
        <w:lang w:val="zh-CN" w:eastAsia="zh-CN" w:bidi="zh-CN"/>
      </w:rPr>
    </w:lvl>
    <w:lvl w:ilvl="6" w:tentative="0">
      <w:start w:val="0"/>
      <w:numFmt w:val="bullet"/>
      <w:lvlText w:val="•"/>
      <w:lvlJc w:val="left"/>
      <w:pPr>
        <w:ind w:left="5523" w:hanging="840"/>
      </w:pPr>
      <w:rPr>
        <w:rFonts w:hint="default"/>
        <w:lang w:val="zh-CN" w:eastAsia="zh-CN" w:bidi="zh-CN"/>
      </w:rPr>
    </w:lvl>
    <w:lvl w:ilvl="7" w:tentative="0">
      <w:start w:val="0"/>
      <w:numFmt w:val="bullet"/>
      <w:lvlText w:val="•"/>
      <w:lvlJc w:val="left"/>
      <w:pPr>
        <w:ind w:left="6534" w:hanging="840"/>
      </w:pPr>
      <w:rPr>
        <w:rFonts w:hint="default"/>
        <w:lang w:val="zh-CN" w:eastAsia="zh-CN" w:bidi="zh-CN"/>
      </w:rPr>
    </w:lvl>
    <w:lvl w:ilvl="8" w:tentative="0">
      <w:start w:val="0"/>
      <w:numFmt w:val="bullet"/>
      <w:lvlText w:val="•"/>
      <w:lvlJc w:val="left"/>
      <w:pPr>
        <w:ind w:left="7544" w:hanging="840"/>
      </w:pPr>
      <w:rPr>
        <w:rFonts w:hint="default"/>
        <w:lang w:val="zh-CN" w:eastAsia="zh-CN" w:bidi="zh-CN"/>
      </w:rPr>
    </w:lvl>
  </w:abstractNum>
  <w:abstractNum w:abstractNumId="5">
    <w:nsid w:val="0248C179"/>
    <w:multiLevelType w:val="multilevel"/>
    <w:tmpl w:val="0248C179"/>
    <w:lvl w:ilvl="0" w:tentative="0">
      <w:start w:val="5"/>
      <w:numFmt w:val="decimal"/>
      <w:lvlText w:val="%1"/>
      <w:lvlJc w:val="left"/>
      <w:pPr>
        <w:ind w:left="1030" w:hanging="802"/>
        <w:jc w:val="left"/>
      </w:pPr>
      <w:rPr>
        <w:rFonts w:hint="default"/>
        <w:lang w:val="zh-CN" w:eastAsia="zh-CN" w:bidi="zh-CN"/>
      </w:rPr>
    </w:lvl>
    <w:lvl w:ilvl="1" w:tentative="0">
      <w:start w:val="4"/>
      <w:numFmt w:val="decimal"/>
      <w:lvlText w:val="%1.%2"/>
      <w:lvlJc w:val="left"/>
      <w:pPr>
        <w:ind w:left="1030" w:hanging="802"/>
        <w:jc w:val="left"/>
      </w:pPr>
      <w:rPr>
        <w:rFonts w:hint="default" w:ascii="Noto Sans Mono CJK JP Regular" w:hAnsi="Noto Sans Mono CJK JP Regular" w:eastAsia="Noto Sans Mono CJK JP Regular" w:cs="Noto Sans Mono CJK JP Regular"/>
        <w:w w:val="99"/>
        <w:sz w:val="32"/>
        <w:szCs w:val="32"/>
        <w:lang w:val="zh-CN" w:eastAsia="zh-CN" w:bidi="zh-CN"/>
      </w:rPr>
    </w:lvl>
    <w:lvl w:ilvl="2" w:tentative="0">
      <w:start w:val="1"/>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3651" w:hanging="1452"/>
      </w:pPr>
      <w:rPr>
        <w:rFonts w:hint="default"/>
        <w:lang w:val="zh-CN" w:eastAsia="zh-CN" w:bidi="zh-CN"/>
      </w:rPr>
    </w:lvl>
    <w:lvl w:ilvl="5" w:tentative="0">
      <w:start w:val="0"/>
      <w:numFmt w:val="bullet"/>
      <w:lvlText w:val="•"/>
      <w:lvlJc w:val="left"/>
      <w:pPr>
        <w:ind w:left="4637" w:hanging="1452"/>
      </w:pPr>
      <w:rPr>
        <w:rFonts w:hint="default"/>
        <w:lang w:val="zh-CN" w:eastAsia="zh-CN" w:bidi="zh-CN"/>
      </w:rPr>
    </w:lvl>
    <w:lvl w:ilvl="6" w:tentative="0">
      <w:start w:val="0"/>
      <w:numFmt w:val="bullet"/>
      <w:lvlText w:val="•"/>
      <w:lvlJc w:val="left"/>
      <w:pPr>
        <w:ind w:left="5623" w:hanging="1452"/>
      </w:pPr>
      <w:rPr>
        <w:rFonts w:hint="default"/>
        <w:lang w:val="zh-CN" w:eastAsia="zh-CN" w:bidi="zh-CN"/>
      </w:rPr>
    </w:lvl>
    <w:lvl w:ilvl="7" w:tentative="0">
      <w:start w:val="0"/>
      <w:numFmt w:val="bullet"/>
      <w:lvlText w:val="•"/>
      <w:lvlJc w:val="left"/>
      <w:pPr>
        <w:ind w:left="6609" w:hanging="1452"/>
      </w:pPr>
      <w:rPr>
        <w:rFonts w:hint="default"/>
        <w:lang w:val="zh-CN" w:eastAsia="zh-CN" w:bidi="zh-CN"/>
      </w:rPr>
    </w:lvl>
    <w:lvl w:ilvl="8" w:tentative="0">
      <w:start w:val="0"/>
      <w:numFmt w:val="bullet"/>
      <w:lvlText w:val="•"/>
      <w:lvlJc w:val="left"/>
      <w:pPr>
        <w:ind w:left="7594" w:hanging="1452"/>
      </w:pPr>
      <w:rPr>
        <w:rFonts w:hint="default"/>
        <w:lang w:val="zh-CN" w:eastAsia="zh-CN" w:bidi="zh-CN"/>
      </w:rPr>
    </w:lvl>
  </w:abstractNum>
  <w:abstractNum w:abstractNumId="6">
    <w:nsid w:val="03D62ECE"/>
    <w:multiLevelType w:val="multilevel"/>
    <w:tmpl w:val="03D62ECE"/>
    <w:lvl w:ilvl="0" w:tentative="0">
      <w:start w:val="5"/>
      <w:numFmt w:val="decimal"/>
      <w:lvlText w:val="%1"/>
      <w:lvlJc w:val="left"/>
      <w:pPr>
        <w:ind w:left="1030" w:hanging="802"/>
        <w:jc w:val="left"/>
      </w:pPr>
      <w:rPr>
        <w:rFonts w:hint="default"/>
        <w:lang w:val="zh-CN" w:eastAsia="zh-CN" w:bidi="zh-CN"/>
      </w:rPr>
    </w:lvl>
    <w:lvl w:ilvl="1" w:tentative="0">
      <w:start w:val="2"/>
      <w:numFmt w:val="decimal"/>
      <w:lvlText w:val="%1.%2"/>
      <w:lvlJc w:val="left"/>
      <w:pPr>
        <w:ind w:left="1030" w:hanging="802"/>
        <w:jc w:val="left"/>
      </w:pPr>
      <w:rPr>
        <w:rFonts w:hint="default" w:ascii="Noto Sans Mono CJK JP Regular" w:hAnsi="Noto Sans Mono CJK JP Regular" w:eastAsia="Noto Sans Mono CJK JP Regular" w:cs="Noto Sans Mono CJK JP Regular"/>
        <w:w w:val="99"/>
        <w:sz w:val="32"/>
        <w:szCs w:val="32"/>
        <w:lang w:val="zh-CN" w:eastAsia="zh-CN" w:bidi="zh-CN"/>
      </w:rPr>
    </w:lvl>
    <w:lvl w:ilvl="2" w:tentative="0">
      <w:start w:val="1"/>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160" w:hanging="1452"/>
      </w:pPr>
      <w:rPr>
        <w:rFonts w:hint="default"/>
        <w:lang w:val="zh-CN" w:eastAsia="zh-CN" w:bidi="zh-CN"/>
      </w:rPr>
    </w:lvl>
    <w:lvl w:ilvl="5" w:tentative="0">
      <w:start w:val="0"/>
      <w:numFmt w:val="bullet"/>
      <w:lvlText w:val="•"/>
      <w:lvlJc w:val="left"/>
      <w:pPr>
        <w:ind w:left="5061" w:hanging="1452"/>
      </w:pPr>
      <w:rPr>
        <w:rFonts w:hint="default"/>
        <w:lang w:val="zh-CN" w:eastAsia="zh-CN" w:bidi="zh-CN"/>
      </w:rPr>
    </w:lvl>
    <w:lvl w:ilvl="6" w:tentative="0">
      <w:start w:val="0"/>
      <w:numFmt w:val="bullet"/>
      <w:lvlText w:val="•"/>
      <w:lvlJc w:val="left"/>
      <w:pPr>
        <w:ind w:left="5962" w:hanging="1452"/>
      </w:pPr>
      <w:rPr>
        <w:rFonts w:hint="default"/>
        <w:lang w:val="zh-CN" w:eastAsia="zh-CN" w:bidi="zh-CN"/>
      </w:rPr>
    </w:lvl>
    <w:lvl w:ilvl="7" w:tentative="0">
      <w:start w:val="0"/>
      <w:numFmt w:val="bullet"/>
      <w:lvlText w:val="•"/>
      <w:lvlJc w:val="left"/>
      <w:pPr>
        <w:ind w:left="6863" w:hanging="1452"/>
      </w:pPr>
      <w:rPr>
        <w:rFonts w:hint="default"/>
        <w:lang w:val="zh-CN" w:eastAsia="zh-CN" w:bidi="zh-CN"/>
      </w:rPr>
    </w:lvl>
    <w:lvl w:ilvl="8" w:tentative="0">
      <w:start w:val="0"/>
      <w:numFmt w:val="bullet"/>
      <w:lvlText w:val="•"/>
      <w:lvlJc w:val="left"/>
      <w:pPr>
        <w:ind w:left="7764" w:hanging="1452"/>
      </w:pPr>
      <w:rPr>
        <w:rFonts w:hint="default"/>
        <w:lang w:val="zh-CN" w:eastAsia="zh-CN" w:bidi="zh-CN"/>
      </w:rPr>
    </w:lvl>
  </w:abstractNum>
  <w:abstractNum w:abstractNumId="7">
    <w:nsid w:val="25B654F3"/>
    <w:multiLevelType w:val="multilevel"/>
    <w:tmpl w:val="25B654F3"/>
    <w:lvl w:ilvl="0" w:tentative="0">
      <w:start w:val="5"/>
      <w:numFmt w:val="decimal"/>
      <w:lvlText w:val="%1"/>
      <w:lvlJc w:val="left"/>
      <w:pPr>
        <w:ind w:left="1030" w:hanging="802"/>
        <w:jc w:val="left"/>
      </w:pPr>
      <w:rPr>
        <w:rFonts w:hint="default"/>
        <w:lang w:val="zh-CN" w:eastAsia="zh-CN" w:bidi="zh-CN"/>
      </w:rPr>
    </w:lvl>
    <w:lvl w:ilvl="1" w:tentative="0">
      <w:start w:val="3"/>
      <w:numFmt w:val="decimal"/>
      <w:lvlText w:val="%1.%2"/>
      <w:lvlJc w:val="left"/>
      <w:pPr>
        <w:ind w:left="1030" w:hanging="802"/>
        <w:jc w:val="left"/>
      </w:pPr>
      <w:rPr>
        <w:rFonts w:hint="default" w:ascii="Noto Sans Mono CJK JP Regular" w:hAnsi="Noto Sans Mono CJK JP Regular" w:eastAsia="Noto Sans Mono CJK JP Regular" w:cs="Noto Sans Mono CJK JP Regular"/>
        <w:w w:val="99"/>
        <w:sz w:val="32"/>
        <w:szCs w:val="32"/>
        <w:lang w:val="zh-CN" w:eastAsia="zh-CN" w:bidi="zh-CN"/>
      </w:rPr>
    </w:lvl>
    <w:lvl w:ilvl="2" w:tentative="0">
      <w:start w:val="1"/>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692" w:hanging="1452"/>
      </w:pPr>
      <w:rPr>
        <w:rFonts w:hint="default"/>
        <w:lang w:val="zh-CN" w:eastAsia="zh-CN" w:bidi="zh-CN"/>
      </w:rPr>
    </w:lvl>
    <w:lvl w:ilvl="5" w:tentative="0">
      <w:start w:val="0"/>
      <w:numFmt w:val="bullet"/>
      <w:lvlText w:val="•"/>
      <w:lvlJc w:val="left"/>
      <w:pPr>
        <w:ind w:left="5504" w:hanging="1452"/>
      </w:pPr>
      <w:rPr>
        <w:rFonts w:hint="default"/>
        <w:lang w:val="zh-CN" w:eastAsia="zh-CN" w:bidi="zh-CN"/>
      </w:rPr>
    </w:lvl>
    <w:lvl w:ilvl="6" w:tentative="0">
      <w:start w:val="0"/>
      <w:numFmt w:val="bullet"/>
      <w:lvlText w:val="•"/>
      <w:lvlJc w:val="left"/>
      <w:pPr>
        <w:ind w:left="6317" w:hanging="1452"/>
      </w:pPr>
      <w:rPr>
        <w:rFonts w:hint="default"/>
        <w:lang w:val="zh-CN" w:eastAsia="zh-CN" w:bidi="zh-CN"/>
      </w:rPr>
    </w:lvl>
    <w:lvl w:ilvl="7" w:tentative="0">
      <w:start w:val="0"/>
      <w:numFmt w:val="bullet"/>
      <w:lvlText w:val="•"/>
      <w:lvlJc w:val="left"/>
      <w:pPr>
        <w:ind w:left="7129" w:hanging="1452"/>
      </w:pPr>
      <w:rPr>
        <w:rFonts w:hint="default"/>
        <w:lang w:val="zh-CN" w:eastAsia="zh-CN" w:bidi="zh-CN"/>
      </w:rPr>
    </w:lvl>
    <w:lvl w:ilvl="8" w:tentative="0">
      <w:start w:val="0"/>
      <w:numFmt w:val="bullet"/>
      <w:lvlText w:val="•"/>
      <w:lvlJc w:val="left"/>
      <w:pPr>
        <w:ind w:left="7941" w:hanging="1452"/>
      </w:pPr>
      <w:rPr>
        <w:rFonts w:hint="default"/>
        <w:lang w:val="zh-CN" w:eastAsia="zh-CN" w:bidi="zh-CN"/>
      </w:rPr>
    </w:lvl>
  </w:abstractNum>
  <w:abstractNum w:abstractNumId="8">
    <w:nsid w:val="2A8F537B"/>
    <w:multiLevelType w:val="multilevel"/>
    <w:tmpl w:val="2A8F537B"/>
    <w:lvl w:ilvl="0" w:tentative="0">
      <w:start w:val="5"/>
      <w:numFmt w:val="decimal"/>
      <w:lvlText w:val="%1"/>
      <w:lvlJc w:val="left"/>
      <w:pPr>
        <w:ind w:left="1030" w:hanging="802"/>
        <w:jc w:val="left"/>
      </w:pPr>
      <w:rPr>
        <w:rFonts w:hint="default"/>
        <w:lang w:val="zh-CN" w:eastAsia="zh-CN" w:bidi="zh-CN"/>
      </w:rPr>
    </w:lvl>
    <w:lvl w:ilvl="1" w:tentative="0">
      <w:start w:val="5"/>
      <w:numFmt w:val="decimal"/>
      <w:lvlText w:val="%1.%2"/>
      <w:lvlJc w:val="left"/>
      <w:pPr>
        <w:ind w:left="1030" w:hanging="802"/>
        <w:jc w:val="left"/>
      </w:pPr>
      <w:rPr>
        <w:rFonts w:hint="default" w:ascii="Noto Sans Mono CJK JP Regular" w:hAnsi="Noto Sans Mono CJK JP Regular" w:eastAsia="Noto Sans Mono CJK JP Regular" w:cs="Noto Sans Mono CJK JP Regular"/>
        <w:w w:val="99"/>
        <w:sz w:val="32"/>
        <w:szCs w:val="32"/>
        <w:lang w:val="zh-CN" w:eastAsia="zh-CN" w:bidi="zh-CN"/>
      </w:rPr>
    </w:lvl>
    <w:lvl w:ilvl="2" w:tentative="0">
      <w:start w:val="1"/>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212" w:hanging="1452"/>
      </w:pPr>
      <w:rPr>
        <w:rFonts w:hint="default"/>
        <w:lang w:val="zh-CN" w:eastAsia="zh-CN" w:bidi="zh-CN"/>
      </w:rPr>
    </w:lvl>
    <w:lvl w:ilvl="5" w:tentative="0">
      <w:start w:val="0"/>
      <w:numFmt w:val="bullet"/>
      <w:lvlText w:val="•"/>
      <w:lvlJc w:val="left"/>
      <w:pPr>
        <w:ind w:left="5104" w:hanging="1452"/>
      </w:pPr>
      <w:rPr>
        <w:rFonts w:hint="default"/>
        <w:lang w:val="zh-CN" w:eastAsia="zh-CN" w:bidi="zh-CN"/>
      </w:rPr>
    </w:lvl>
    <w:lvl w:ilvl="6" w:tentative="0">
      <w:start w:val="0"/>
      <w:numFmt w:val="bullet"/>
      <w:lvlText w:val="•"/>
      <w:lvlJc w:val="left"/>
      <w:pPr>
        <w:ind w:left="5997" w:hanging="1452"/>
      </w:pPr>
      <w:rPr>
        <w:rFonts w:hint="default"/>
        <w:lang w:val="zh-CN" w:eastAsia="zh-CN" w:bidi="zh-CN"/>
      </w:rPr>
    </w:lvl>
    <w:lvl w:ilvl="7" w:tentative="0">
      <w:start w:val="0"/>
      <w:numFmt w:val="bullet"/>
      <w:lvlText w:val="•"/>
      <w:lvlJc w:val="left"/>
      <w:pPr>
        <w:ind w:left="6889" w:hanging="1452"/>
      </w:pPr>
      <w:rPr>
        <w:rFonts w:hint="default"/>
        <w:lang w:val="zh-CN" w:eastAsia="zh-CN" w:bidi="zh-CN"/>
      </w:rPr>
    </w:lvl>
    <w:lvl w:ilvl="8" w:tentative="0">
      <w:start w:val="0"/>
      <w:numFmt w:val="bullet"/>
      <w:lvlText w:val="•"/>
      <w:lvlJc w:val="left"/>
      <w:pPr>
        <w:ind w:left="7781" w:hanging="1452"/>
      </w:pPr>
      <w:rPr>
        <w:rFonts w:hint="default"/>
        <w:lang w:val="zh-CN" w:eastAsia="zh-CN" w:bidi="zh-CN"/>
      </w:rPr>
    </w:lvl>
  </w:abstractNum>
  <w:abstractNum w:abstractNumId="9">
    <w:nsid w:val="59ADCABA"/>
    <w:multiLevelType w:val="multilevel"/>
    <w:tmpl w:val="59ADCABA"/>
    <w:lvl w:ilvl="0" w:tentative="0">
      <w:start w:val="2"/>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Noto Sans Mono CJK JP Regular" w:hAnsi="Noto Sans Mono CJK JP Regular" w:eastAsia="Noto Sans Mono CJK JP Regular" w:cs="Noto Sans Mono CJK JP Regular"/>
        <w:w w:val="99"/>
        <w:sz w:val="32"/>
        <w:szCs w:val="32"/>
        <w:lang w:val="zh-CN" w:eastAsia="zh-CN" w:bidi="zh-CN"/>
      </w:rPr>
    </w:lvl>
    <w:lvl w:ilvl="2" w:tentative="0">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2934" w:hanging="420"/>
      </w:pPr>
      <w:rPr>
        <w:rFonts w:hint="default"/>
        <w:lang w:val="zh-CN" w:eastAsia="zh-CN" w:bidi="zh-CN"/>
      </w:rPr>
    </w:lvl>
    <w:lvl w:ilvl="4" w:tentative="0">
      <w:start w:val="0"/>
      <w:numFmt w:val="bullet"/>
      <w:lvlText w:val="•"/>
      <w:lvlJc w:val="left"/>
      <w:pPr>
        <w:ind w:left="3882" w:hanging="420"/>
      </w:pPr>
      <w:rPr>
        <w:rFonts w:hint="default"/>
        <w:lang w:val="zh-CN" w:eastAsia="zh-CN" w:bidi="zh-CN"/>
      </w:rPr>
    </w:lvl>
    <w:lvl w:ilvl="5" w:tentative="0">
      <w:start w:val="0"/>
      <w:numFmt w:val="bullet"/>
      <w:lvlText w:val="•"/>
      <w:lvlJc w:val="left"/>
      <w:pPr>
        <w:ind w:left="4829" w:hanging="420"/>
      </w:pPr>
      <w:rPr>
        <w:rFonts w:hint="default"/>
        <w:lang w:val="zh-CN" w:eastAsia="zh-CN" w:bidi="zh-CN"/>
      </w:rPr>
    </w:lvl>
    <w:lvl w:ilvl="6" w:tentative="0">
      <w:start w:val="0"/>
      <w:numFmt w:val="bullet"/>
      <w:lvlText w:val="•"/>
      <w:lvlJc w:val="left"/>
      <w:pPr>
        <w:ind w:left="5776" w:hanging="420"/>
      </w:pPr>
      <w:rPr>
        <w:rFonts w:hint="default"/>
        <w:lang w:val="zh-CN" w:eastAsia="zh-CN" w:bidi="zh-CN"/>
      </w:rPr>
    </w:lvl>
    <w:lvl w:ilvl="7" w:tentative="0">
      <w:start w:val="0"/>
      <w:numFmt w:val="bullet"/>
      <w:lvlText w:val="•"/>
      <w:lvlJc w:val="left"/>
      <w:pPr>
        <w:ind w:left="6724" w:hanging="420"/>
      </w:pPr>
      <w:rPr>
        <w:rFonts w:hint="default"/>
        <w:lang w:val="zh-CN" w:eastAsia="zh-CN" w:bidi="zh-CN"/>
      </w:rPr>
    </w:lvl>
    <w:lvl w:ilvl="8" w:tentative="0">
      <w:start w:val="0"/>
      <w:numFmt w:val="bullet"/>
      <w:lvlText w:val="•"/>
      <w:lvlJc w:val="left"/>
      <w:pPr>
        <w:ind w:left="7671" w:hanging="420"/>
      </w:pPr>
      <w:rPr>
        <w:rFonts w:hint="default"/>
        <w:lang w:val="zh-CN" w:eastAsia="zh-CN" w:bidi="zh-CN"/>
      </w:rPr>
    </w:lvl>
  </w:abstractNum>
  <w:abstractNum w:abstractNumId="10">
    <w:nsid w:val="5A241D34"/>
    <w:multiLevelType w:val="multilevel"/>
    <w:tmpl w:val="5A241D34"/>
    <w:lvl w:ilvl="0" w:tentative="0">
      <w:start w:val="5"/>
      <w:numFmt w:val="decimal"/>
      <w:lvlText w:val="%1"/>
      <w:lvlJc w:val="left"/>
      <w:pPr>
        <w:ind w:left="1350" w:hanging="1121"/>
        <w:jc w:val="left"/>
      </w:pPr>
      <w:rPr>
        <w:rFonts w:hint="default"/>
        <w:lang w:val="zh-CN" w:eastAsia="zh-CN" w:bidi="zh-CN"/>
      </w:rPr>
    </w:lvl>
    <w:lvl w:ilvl="1" w:tentative="0">
      <w:start w:val="5"/>
      <w:numFmt w:val="decimal"/>
      <w:lvlText w:val="%1.%2"/>
      <w:lvlJc w:val="left"/>
      <w:pPr>
        <w:ind w:left="1350" w:hanging="1121"/>
        <w:jc w:val="left"/>
      </w:pPr>
      <w:rPr>
        <w:rFonts w:hint="default"/>
        <w:lang w:val="zh-CN" w:eastAsia="zh-CN" w:bidi="zh-CN"/>
      </w:rPr>
    </w:lvl>
    <w:lvl w:ilvl="2" w:tentative="0">
      <w:start w:val="2"/>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308" w:hanging="1452"/>
      </w:pPr>
      <w:rPr>
        <w:rFonts w:hint="default"/>
        <w:lang w:val="zh-CN" w:eastAsia="zh-CN" w:bidi="zh-CN"/>
      </w:rPr>
    </w:lvl>
    <w:lvl w:ilvl="5" w:tentative="0">
      <w:start w:val="0"/>
      <w:numFmt w:val="bullet"/>
      <w:lvlText w:val="•"/>
      <w:lvlJc w:val="left"/>
      <w:pPr>
        <w:ind w:left="5185" w:hanging="1452"/>
      </w:pPr>
      <w:rPr>
        <w:rFonts w:hint="default"/>
        <w:lang w:val="zh-CN" w:eastAsia="zh-CN" w:bidi="zh-CN"/>
      </w:rPr>
    </w:lvl>
    <w:lvl w:ilvl="6" w:tentative="0">
      <w:start w:val="0"/>
      <w:numFmt w:val="bullet"/>
      <w:lvlText w:val="•"/>
      <w:lvlJc w:val="left"/>
      <w:pPr>
        <w:ind w:left="6061" w:hanging="1452"/>
      </w:pPr>
      <w:rPr>
        <w:rFonts w:hint="default"/>
        <w:lang w:val="zh-CN" w:eastAsia="zh-CN" w:bidi="zh-CN"/>
      </w:rPr>
    </w:lvl>
    <w:lvl w:ilvl="7" w:tentative="0">
      <w:start w:val="0"/>
      <w:numFmt w:val="bullet"/>
      <w:lvlText w:val="•"/>
      <w:lvlJc w:val="left"/>
      <w:pPr>
        <w:ind w:left="6937" w:hanging="1452"/>
      </w:pPr>
      <w:rPr>
        <w:rFonts w:hint="default"/>
        <w:lang w:val="zh-CN" w:eastAsia="zh-CN" w:bidi="zh-CN"/>
      </w:rPr>
    </w:lvl>
    <w:lvl w:ilvl="8" w:tentative="0">
      <w:start w:val="0"/>
      <w:numFmt w:val="bullet"/>
      <w:lvlText w:val="•"/>
      <w:lvlJc w:val="left"/>
      <w:pPr>
        <w:ind w:left="7813" w:hanging="1452"/>
      </w:pPr>
      <w:rPr>
        <w:rFonts w:hint="default"/>
        <w:lang w:val="zh-CN" w:eastAsia="zh-CN" w:bidi="zh-CN"/>
      </w:rPr>
    </w:lvl>
  </w:abstractNum>
  <w:abstractNum w:abstractNumId="11">
    <w:nsid w:val="72183CF9"/>
    <w:multiLevelType w:val="multilevel"/>
    <w:tmpl w:val="72183CF9"/>
    <w:lvl w:ilvl="0" w:tentative="0">
      <w:start w:val="5"/>
      <w:numFmt w:val="decimal"/>
      <w:lvlText w:val="%1"/>
      <w:lvlJc w:val="left"/>
      <w:pPr>
        <w:ind w:left="1350" w:hanging="1121"/>
        <w:jc w:val="left"/>
      </w:pPr>
      <w:rPr>
        <w:rFonts w:hint="default"/>
        <w:lang w:val="zh-CN" w:eastAsia="zh-CN" w:bidi="zh-CN"/>
      </w:rPr>
    </w:lvl>
    <w:lvl w:ilvl="1" w:tentative="0">
      <w:start w:val="3"/>
      <w:numFmt w:val="decimal"/>
      <w:lvlText w:val="%1.%2"/>
      <w:lvlJc w:val="left"/>
      <w:pPr>
        <w:ind w:left="1350" w:hanging="1121"/>
        <w:jc w:val="left"/>
      </w:pPr>
      <w:rPr>
        <w:rFonts w:hint="default"/>
        <w:lang w:val="zh-CN" w:eastAsia="zh-CN" w:bidi="zh-CN"/>
      </w:rPr>
    </w:lvl>
    <w:lvl w:ilvl="2" w:tentative="0">
      <w:start w:val="2"/>
      <w:numFmt w:val="decimal"/>
      <w:lvlText w:val="%1.%2.%3"/>
      <w:lvlJc w:val="left"/>
      <w:pPr>
        <w:ind w:left="1350" w:hanging="1121"/>
        <w:jc w:val="left"/>
      </w:pPr>
      <w:rPr>
        <w:rFonts w:hint="default" w:ascii="Noto Sans Mono CJK JP Regular" w:hAnsi="Noto Sans Mono CJK JP Regular" w:eastAsia="Noto Sans Mono CJK JP Regular" w:cs="Noto Sans Mono CJK JP Regular"/>
        <w:spacing w:val="-2"/>
        <w:w w:val="99"/>
        <w:sz w:val="32"/>
        <w:szCs w:val="32"/>
        <w:lang w:val="zh-CN" w:eastAsia="zh-CN" w:bidi="zh-CN"/>
      </w:rPr>
    </w:lvl>
    <w:lvl w:ilvl="3" w:tentative="0">
      <w:start w:val="1"/>
      <w:numFmt w:val="decimal"/>
      <w:lvlText w:val="%1.%2.%3.%4"/>
      <w:lvlJc w:val="left"/>
      <w:pPr>
        <w:ind w:left="1681" w:hanging="1452"/>
        <w:jc w:val="left"/>
      </w:pPr>
      <w:rPr>
        <w:rFonts w:hint="default" w:ascii="Noto Sans CJK JP Regular" w:hAnsi="Noto Sans CJK JP Regular" w:eastAsia="Noto Sans CJK JP Regular" w:cs="Noto Sans CJK JP Regular"/>
        <w:w w:val="89"/>
        <w:sz w:val="32"/>
        <w:szCs w:val="32"/>
        <w:lang w:val="zh-CN" w:eastAsia="zh-CN" w:bidi="zh-CN"/>
      </w:rPr>
    </w:lvl>
    <w:lvl w:ilvl="4" w:tentative="0">
      <w:start w:val="0"/>
      <w:numFmt w:val="bullet"/>
      <w:lvlText w:val="•"/>
      <w:lvlJc w:val="left"/>
      <w:pPr>
        <w:ind w:left="4308" w:hanging="1452"/>
      </w:pPr>
      <w:rPr>
        <w:rFonts w:hint="default"/>
        <w:lang w:val="zh-CN" w:eastAsia="zh-CN" w:bidi="zh-CN"/>
      </w:rPr>
    </w:lvl>
    <w:lvl w:ilvl="5" w:tentative="0">
      <w:start w:val="0"/>
      <w:numFmt w:val="bullet"/>
      <w:lvlText w:val="•"/>
      <w:lvlJc w:val="left"/>
      <w:pPr>
        <w:ind w:left="5185" w:hanging="1452"/>
      </w:pPr>
      <w:rPr>
        <w:rFonts w:hint="default"/>
        <w:lang w:val="zh-CN" w:eastAsia="zh-CN" w:bidi="zh-CN"/>
      </w:rPr>
    </w:lvl>
    <w:lvl w:ilvl="6" w:tentative="0">
      <w:start w:val="0"/>
      <w:numFmt w:val="bullet"/>
      <w:lvlText w:val="•"/>
      <w:lvlJc w:val="left"/>
      <w:pPr>
        <w:ind w:left="6061" w:hanging="1452"/>
      </w:pPr>
      <w:rPr>
        <w:rFonts w:hint="default"/>
        <w:lang w:val="zh-CN" w:eastAsia="zh-CN" w:bidi="zh-CN"/>
      </w:rPr>
    </w:lvl>
    <w:lvl w:ilvl="7" w:tentative="0">
      <w:start w:val="0"/>
      <w:numFmt w:val="bullet"/>
      <w:lvlText w:val="•"/>
      <w:lvlJc w:val="left"/>
      <w:pPr>
        <w:ind w:left="6937" w:hanging="1452"/>
      </w:pPr>
      <w:rPr>
        <w:rFonts w:hint="default"/>
        <w:lang w:val="zh-CN" w:eastAsia="zh-CN" w:bidi="zh-CN"/>
      </w:rPr>
    </w:lvl>
    <w:lvl w:ilvl="8" w:tentative="0">
      <w:start w:val="0"/>
      <w:numFmt w:val="bullet"/>
      <w:lvlText w:val="•"/>
      <w:lvlJc w:val="left"/>
      <w:pPr>
        <w:ind w:left="7813" w:hanging="1452"/>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78920A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zh-CN" w:eastAsia="zh-CN" w:bidi="zh-CN"/>
    </w:rPr>
  </w:style>
  <w:style w:type="paragraph" w:styleId="2">
    <w:name w:val="heading 1"/>
    <w:basedOn w:val="1"/>
    <w:next w:val="1"/>
    <w:qFormat/>
    <w:uiPriority w:val="1"/>
    <w:pPr>
      <w:ind w:left="949" w:hanging="720"/>
      <w:outlineLvl w:val="1"/>
    </w:pPr>
    <w:rPr>
      <w:rFonts w:ascii="Noto Sans CJK JP Regular" w:hAnsi="Noto Sans CJK JP Regular" w:eastAsia="Noto Sans CJK JP Regular" w:cs="Noto Sans CJK JP Regular"/>
      <w:sz w:val="36"/>
      <w:szCs w:val="36"/>
      <w:lang w:val="zh-CN" w:eastAsia="zh-CN" w:bidi="zh-CN"/>
    </w:rPr>
  </w:style>
  <w:style w:type="paragraph" w:styleId="3">
    <w:name w:val="heading 2"/>
    <w:basedOn w:val="1"/>
    <w:next w:val="1"/>
    <w:qFormat/>
    <w:uiPriority w:val="1"/>
    <w:pPr>
      <w:ind w:left="229"/>
      <w:outlineLvl w:val="2"/>
    </w:pPr>
    <w:rPr>
      <w:rFonts w:ascii="Noto Sans CJK JP Regular" w:hAnsi="Noto Sans CJK JP Regular" w:eastAsia="Noto Sans CJK JP Regular" w:cs="Noto Sans CJK JP Regular"/>
      <w:sz w:val="32"/>
      <w:szCs w:val="32"/>
      <w:lang w:val="zh-CN" w:eastAsia="zh-CN" w:bidi="zh-CN"/>
    </w:rPr>
  </w:style>
  <w:style w:type="character" w:default="1" w:styleId="8">
    <w:name w:val="Default Paragraph Font"/>
    <w:semiHidden/>
    <w:unhideWhenUsed/>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788"/>
    </w:pPr>
    <w:rPr>
      <w:rFonts w:ascii="Noto Sans CJK JP Regular" w:hAnsi="Noto Sans CJK JP Regular" w:eastAsia="Noto Sans CJK JP Regular" w:cs="Noto Sans CJK JP Regular"/>
      <w:sz w:val="28"/>
      <w:szCs w:val="28"/>
      <w:lang w:val="zh-CN" w:eastAsia="zh-CN" w:bidi="zh-CN"/>
    </w:rPr>
  </w:style>
  <w:style w:type="paragraph" w:styleId="5">
    <w:name w:val="toc 3"/>
    <w:basedOn w:val="1"/>
    <w:next w:val="1"/>
    <w:qFormat/>
    <w:uiPriority w:val="1"/>
    <w:pPr>
      <w:spacing w:line="480" w:lineRule="exact"/>
      <w:ind w:left="1489" w:hanging="840"/>
    </w:pPr>
    <w:rPr>
      <w:rFonts w:ascii="Noto Sans CJK JP Regular" w:hAnsi="Noto Sans CJK JP Regular" w:eastAsia="Noto Sans CJK JP Regular" w:cs="Noto Sans CJK JP Regular"/>
      <w:sz w:val="28"/>
      <w:szCs w:val="28"/>
      <w:lang w:val="zh-CN" w:eastAsia="zh-CN" w:bidi="zh-CN"/>
    </w:rPr>
  </w:style>
  <w:style w:type="paragraph" w:styleId="6">
    <w:name w:val="toc 1"/>
    <w:basedOn w:val="1"/>
    <w:next w:val="1"/>
    <w:qFormat/>
    <w:uiPriority w:val="1"/>
    <w:pPr>
      <w:spacing w:before="6"/>
      <w:ind w:left="718" w:hanging="489"/>
    </w:pPr>
    <w:rPr>
      <w:rFonts w:ascii="Noto Sans CJK JP Regular" w:hAnsi="Noto Sans CJK JP Regular" w:eastAsia="Noto Sans CJK JP Regular" w:cs="Noto Sans CJK JP Regular"/>
      <w:sz w:val="28"/>
      <w:szCs w:val="28"/>
      <w:lang w:val="zh-CN" w:eastAsia="zh-CN" w:bidi="zh-CN"/>
    </w:rPr>
  </w:style>
  <w:style w:type="paragraph" w:styleId="7">
    <w:name w:val="toc 2"/>
    <w:basedOn w:val="1"/>
    <w:next w:val="1"/>
    <w:qFormat/>
    <w:uiPriority w:val="1"/>
    <w:pPr>
      <w:spacing w:line="480" w:lineRule="exact"/>
      <w:ind w:left="1011" w:hanging="571"/>
    </w:pPr>
    <w:rPr>
      <w:rFonts w:ascii="Noto Sans CJK JP Regular" w:hAnsi="Noto Sans CJK JP Regular" w:eastAsia="Noto Sans CJK JP Regular" w:cs="Noto Sans CJK JP Regular"/>
      <w:sz w:val="28"/>
      <w:szCs w:val="28"/>
      <w:lang w:val="zh-CN" w:eastAsia="zh-CN" w:bidi="zh-CN"/>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1681" w:hanging="1452"/>
    </w:pPr>
    <w:rPr>
      <w:rFonts w:ascii="Noto Sans CJK JP Regular" w:hAnsi="Noto Sans CJK JP Regular" w:eastAsia="Noto Sans CJK JP Regular" w:cs="Noto Sans CJK JP Regular"/>
      <w:lang w:val="zh-CN" w:eastAsia="zh-CN" w:bidi="zh-CN"/>
    </w:rPr>
  </w:style>
  <w:style w:type="paragraph" w:customStyle="1" w:styleId="12">
    <w:name w:val="Table Paragraph"/>
    <w:basedOn w:val="1"/>
    <w:qFormat/>
    <w:uiPriority w:val="1"/>
    <w:pPr>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2"/>
    <customShpInfo spid="_x0000_s2051"/>
    <customShpInfo spid="_x0000_s2053"/>
    <customShpInfo spid="_x0000_s1026"/>
    <customShpInfo spid="_x0000_s1028"/>
    <customShpInfo spid="_x0000_s1029"/>
    <customShpInfo spid="_x0000_s1027"/>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30"/>
    <customShpInfo spid="_x0000_s1051"/>
    <customShpInfo spid="_x0000_s1052"/>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53"/>
    <customShpInfo spid="_x0000_s1075"/>
    <customShpInfo spid="_x0000_s1076"/>
    <customShpInfo spid="_x0000_s1074"/>
    <customShpInfo spid="_x0000_s1078"/>
    <customShpInfo spid="_x0000_s1079"/>
    <customShpInfo spid="_x0000_s1080"/>
    <customShpInfo spid="_x0000_s1077"/>
    <customShpInfo spid="_x0000_s1081"/>
    <customShpInfo spid="_x0000_s1082"/>
    <customShpInfo spid="_x0000_s1083"/>
    <customShpInfo spid="_x0000_s1084"/>
    <customShpInfo spid="_x0000_s1085"/>
    <customShpInfo spid="_x0000_s1086"/>
    <customShpInfo spid="_x0000_s1087"/>
    <customShpInfo spid="_x0000_s1089"/>
    <customShpInfo spid="_x0000_s1090"/>
    <customShpInfo spid="_x0000_s1091"/>
    <customShpInfo spid="_x0000_s1092"/>
    <customShpInfo spid="_x0000_s1093"/>
    <customShpInfo spid="_x0000_s1094"/>
    <customShpInfo spid="_x0000_s1088"/>
    <customShpInfo spid="_x0000_s1096"/>
    <customShpInfo spid="_x0000_s1097"/>
    <customShpInfo spid="_x0000_s1098"/>
    <customShpInfo spid="_x0000_s1095"/>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099"/>
    <customShpInfo spid="_x0000_s1127"/>
    <customShpInfo spid="_x0000_s1128"/>
    <customShpInfo spid="_x0000_s1129"/>
    <customShpInfo spid="_x0000_s1130"/>
    <customShpInfo spid="_x0000_s1131"/>
    <customShpInfo spid="_x0000_s1132"/>
    <customShpInfo spid="_x0000_s1134"/>
    <customShpInfo spid="_x0000_s1133"/>
    <customShpInfo spid="_x0000_s11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2019-04-01T03:11:00Z</dcterms:created>
  <dc:creator>陆翔〖副局长办公室（302）〗</dc:creator>
  <cp:lastModifiedBy>Administrator</cp:lastModifiedBy>
  <dcterms:modified xsi:type="dcterms:W3CDTF">2019-04-01T03:15:20Z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Office Word 2007</vt:lpwstr>
  </property>
  <property fmtid="{D5CDD505-2E9C-101B-9397-08002B2CF9AE}" pid="4" name="LastSaved">
    <vt:filetime>2019-04-01T00:00:00Z</vt:filetime>
  </property>
  <property fmtid="{D5CDD505-2E9C-101B-9397-08002B2CF9AE}" pid="5" name="KSOProductBuildVer">
    <vt:lpwstr>2052-10.1.0.7698</vt:lpwstr>
  </property>
</Properties>
</file>