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0"/>
        <w:ind w:left="0"/>
        <w:rPr>
          <w:rFonts w:ascii="Times New Roman"/>
          <w:sz w:val="29"/>
        </w:rPr>
      </w:pPr>
    </w:p>
    <w:p>
      <w:pPr>
        <w:spacing w:before="59"/>
        <w:ind w:left="1371" w:right="1476" w:firstLine="0"/>
        <w:jc w:val="center"/>
        <w:rPr>
          <w:rFonts w:hint="eastAsia" w:ascii="黑体" w:eastAsia="黑体"/>
          <w:b/>
          <w:sz w:val="32"/>
        </w:rPr>
      </w:pPr>
      <w:r>
        <w:rPr>
          <w:rFonts w:hint="eastAsia" w:ascii="黑体" w:eastAsia="黑体"/>
          <w:b/>
          <w:sz w:val="32"/>
        </w:rPr>
        <w:t>陕西法院聘用制书记员招聘考试笔试答案</w:t>
      </w:r>
    </w:p>
    <w:p>
      <w:pPr>
        <w:pStyle w:val="3"/>
        <w:spacing w:before="12"/>
        <w:ind w:left="0"/>
        <w:rPr>
          <w:rFonts w:ascii="黑体"/>
          <w:b/>
          <w:sz w:val="37"/>
        </w:rPr>
      </w:pPr>
    </w:p>
    <w:p>
      <w:pPr>
        <w:pStyle w:val="2"/>
      </w:pPr>
      <w:r>
        <w:drawing>
          <wp:anchor distT="0" distB="0" distL="0" distR="0" simplePos="0" relativeHeight="251148288" behindDoc="1" locked="0" layoutInCell="1" allowOverlap="1">
            <wp:simplePos x="0" y="0"/>
            <wp:positionH relativeFrom="page">
              <wp:posOffset>1202055</wp:posOffset>
            </wp:positionH>
            <wp:positionV relativeFrom="paragraph">
              <wp:posOffset>-135890</wp:posOffset>
            </wp:positionV>
            <wp:extent cx="3048000" cy="69024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7" cstate="print"/>
                    <a:stretch>
                      <a:fillRect/>
                    </a:stretch>
                  </pic:blipFill>
                  <pic:spPr>
                    <a:xfrm>
                      <a:off x="0" y="0"/>
                      <a:ext cx="3048000" cy="690245"/>
                    </a:xfrm>
                    <a:prstGeom prst="rect">
                      <a:avLst/>
                    </a:prstGeom>
                  </pic:spPr>
                </pic:pic>
              </a:graphicData>
            </a:graphic>
          </wp:anchor>
        </w:drawing>
      </w:r>
      <w:r>
        <w:t>一、单项选择题。（</w:t>
      </w:r>
      <w:r>
        <w:rPr>
          <w:rFonts w:ascii="Calibri" w:eastAsia="Calibri"/>
        </w:rPr>
        <w:t xml:space="preserve">40 </w:t>
      </w:r>
      <w:r>
        <w:t xml:space="preserve">题，每题 </w:t>
      </w:r>
      <w:r>
        <w:rPr>
          <w:rFonts w:ascii="Calibri" w:eastAsia="Calibri"/>
        </w:rPr>
        <w:t xml:space="preserve">1 </w:t>
      </w:r>
      <w:r>
        <w:t xml:space="preserve">分，共 </w:t>
      </w:r>
      <w:r>
        <w:rPr>
          <w:rFonts w:ascii="Calibri" w:eastAsia="Calibri"/>
        </w:rPr>
        <w:t xml:space="preserve">40 </w:t>
      </w:r>
      <w:r>
        <w:t>分）</w:t>
      </w:r>
    </w:p>
    <w:p>
      <w:pPr>
        <w:pStyle w:val="3"/>
        <w:spacing w:before="11"/>
        <w:ind w:left="0"/>
        <w:rPr>
          <w:b/>
          <w:sz w:val="30"/>
        </w:rPr>
      </w:pPr>
    </w:p>
    <w:p>
      <w:pPr>
        <w:pStyle w:val="8"/>
        <w:numPr>
          <w:ilvl w:val="0"/>
          <w:numId w:val="1"/>
        </w:numPr>
        <w:tabs>
          <w:tab w:val="left" w:pos="868"/>
        </w:tabs>
        <w:spacing w:before="0" w:after="0" w:line="240" w:lineRule="auto"/>
        <w:ind w:left="867" w:right="0" w:hanging="327"/>
        <w:jc w:val="left"/>
        <w:rPr>
          <w:rFonts w:ascii="Calibri" w:eastAsia="Calibri"/>
          <w:sz w:val="21"/>
        </w:rPr>
      </w:pPr>
      <w:r>
        <w:rPr>
          <w:w w:val="105"/>
          <w:sz w:val="21"/>
        </w:rPr>
        <w:t>【答案】</w:t>
      </w:r>
      <w:r>
        <w:rPr>
          <w:rFonts w:ascii="Calibri" w:eastAsia="Calibri"/>
          <w:w w:val="105"/>
          <w:sz w:val="21"/>
        </w:rPr>
        <w:t>A</w:t>
      </w:r>
    </w:p>
    <w:p>
      <w:pPr>
        <w:pStyle w:val="3"/>
        <w:tabs>
          <w:tab w:val="left" w:pos="4517"/>
        </w:tabs>
      </w:pPr>
      <w:r>
        <w:rPr>
          <w:rFonts w:ascii="Calibri" w:eastAsia="Calibri"/>
          <w:spacing w:val="-3"/>
          <w:w w:val="105"/>
        </w:rPr>
        <w:t>A</w:t>
      </w:r>
      <w:r>
        <w:rPr>
          <w:spacing w:val="-3"/>
          <w:w w:val="105"/>
        </w:rPr>
        <w:t>．</w:t>
      </w:r>
      <w:r>
        <w:rPr>
          <w:w w:val="105"/>
        </w:rPr>
        <w:t>中国共产党领导</w:t>
      </w:r>
      <w:r>
        <w:rPr>
          <w:w w:val="105"/>
        </w:rPr>
        <w:tab/>
      </w:r>
      <w:r>
        <w:rPr>
          <w:rFonts w:ascii="Calibri" w:eastAsia="Calibri"/>
          <w:w w:val="105"/>
        </w:rPr>
        <w:t>B</w:t>
      </w:r>
      <w:r>
        <w:rPr>
          <w:w w:val="105"/>
        </w:rPr>
        <w:t>．人民当家</w:t>
      </w:r>
      <w:r>
        <w:rPr>
          <w:spacing w:val="-13"/>
          <w:w w:val="105"/>
        </w:rPr>
        <w:t>作</w:t>
      </w:r>
      <w:r>
        <w:rPr>
          <w:w w:val="105"/>
        </w:rPr>
        <w:t>主</w:t>
      </w:r>
    </w:p>
    <w:p>
      <w:pPr>
        <w:pStyle w:val="3"/>
        <w:tabs>
          <w:tab w:val="left" w:pos="4517"/>
        </w:tabs>
        <w:spacing w:line="278" w:lineRule="auto"/>
        <w:ind w:right="2931"/>
        <w:rPr>
          <w:rFonts w:ascii="Calibri" w:eastAsia="Calibri"/>
        </w:rPr>
      </w:pPr>
      <w:r>
        <w:drawing>
          <wp:anchor distT="0" distB="0" distL="0" distR="0" simplePos="0" relativeHeight="251147264" behindDoc="1" locked="0" layoutInCell="1" allowOverlap="1">
            <wp:simplePos x="0" y="0"/>
            <wp:positionH relativeFrom="page">
              <wp:posOffset>3381375</wp:posOffset>
            </wp:positionH>
            <wp:positionV relativeFrom="paragraph">
              <wp:posOffset>30480</wp:posOffset>
            </wp:positionV>
            <wp:extent cx="3048000" cy="690245"/>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8" cstate="print"/>
                    <a:stretch>
                      <a:fillRect/>
                    </a:stretch>
                  </pic:blipFill>
                  <pic:spPr>
                    <a:xfrm>
                      <a:off x="0" y="0"/>
                      <a:ext cx="3048000" cy="690245"/>
                    </a:xfrm>
                    <a:prstGeom prst="rect">
                      <a:avLst/>
                    </a:prstGeom>
                  </pic:spPr>
                </pic:pic>
              </a:graphicData>
            </a:graphic>
          </wp:anchor>
        </w:drawing>
      </w:r>
      <w:r>
        <w:rPr>
          <w:rFonts w:ascii="Calibri" w:eastAsia="Calibri"/>
          <w:spacing w:val="2"/>
          <w:w w:val="105"/>
        </w:rPr>
        <w:t>C</w:t>
      </w:r>
      <w:r>
        <w:rPr>
          <w:spacing w:val="2"/>
          <w:w w:val="105"/>
        </w:rPr>
        <w:t>．</w:t>
      </w:r>
      <w:r>
        <w:rPr>
          <w:w w:val="105"/>
        </w:rPr>
        <w:t>实行人民</w:t>
      </w:r>
      <w:r>
        <w:rPr>
          <w:spacing w:val="-13"/>
          <w:w w:val="105"/>
        </w:rPr>
        <w:t>代</w:t>
      </w:r>
      <w:r>
        <w:rPr>
          <w:w w:val="105"/>
        </w:rPr>
        <w:t>表</w:t>
      </w:r>
      <w:r>
        <w:rPr>
          <w:spacing w:val="-13"/>
          <w:w w:val="105"/>
        </w:rPr>
        <w:t>大</w:t>
      </w:r>
      <w:r>
        <w:rPr>
          <w:w w:val="105"/>
        </w:rPr>
        <w:t>会</w:t>
      </w:r>
      <w:r>
        <w:rPr>
          <w:spacing w:val="-13"/>
          <w:w w:val="105"/>
        </w:rPr>
        <w:t>制</w:t>
      </w:r>
      <w:r>
        <w:rPr>
          <w:w w:val="105"/>
        </w:rPr>
        <w:t>度</w:t>
      </w:r>
      <w:r>
        <w:rPr>
          <w:w w:val="105"/>
        </w:rPr>
        <w:tab/>
      </w:r>
      <w:r>
        <w:rPr>
          <w:rFonts w:ascii="Calibri" w:eastAsia="Calibri"/>
        </w:rPr>
        <w:t>D</w:t>
      </w:r>
      <w:r>
        <w:t>．依法治</w:t>
      </w:r>
      <w:r>
        <w:rPr>
          <w:spacing w:val="-16"/>
        </w:rPr>
        <w:t>国</w:t>
      </w:r>
      <w:r>
        <w:rPr>
          <w:rFonts w:ascii="Calibri" w:eastAsia="Calibri"/>
          <w:spacing w:val="-2"/>
          <w:w w:val="102"/>
        </w:rPr>
        <w:t>2</w:t>
      </w:r>
      <w:r>
        <w:rPr>
          <w:spacing w:val="-108"/>
          <w:w w:val="102"/>
        </w:rPr>
        <w:t>．</w:t>
      </w:r>
      <w:r>
        <w:rPr>
          <w:w w:val="102"/>
        </w:rPr>
        <w:t>【答案</w:t>
      </w:r>
      <w:r>
        <w:rPr>
          <w:spacing w:val="1"/>
          <w:w w:val="102"/>
        </w:rPr>
        <w:t>】</w:t>
      </w:r>
      <w:r>
        <w:rPr>
          <w:rFonts w:ascii="Calibri" w:eastAsia="Calibri"/>
          <w:w w:val="102"/>
        </w:rPr>
        <w:t>C</w:t>
      </w:r>
    </w:p>
    <w:p>
      <w:pPr>
        <w:pStyle w:val="3"/>
        <w:tabs>
          <w:tab w:val="left" w:pos="4517"/>
        </w:tabs>
        <w:spacing w:before="1"/>
      </w:pPr>
      <w:r>
        <w:rPr>
          <w:rFonts w:ascii="Calibri" w:eastAsia="Calibri"/>
          <w:spacing w:val="-3"/>
          <w:w w:val="105"/>
        </w:rPr>
        <w:t>A</w:t>
      </w:r>
      <w:r>
        <w:rPr>
          <w:spacing w:val="-3"/>
          <w:w w:val="105"/>
        </w:rPr>
        <w:t>．</w:t>
      </w:r>
      <w:r>
        <w:rPr>
          <w:w w:val="105"/>
        </w:rPr>
        <w:t>王泽山</w:t>
      </w:r>
      <w:r>
        <w:rPr>
          <w:spacing w:val="62"/>
          <w:w w:val="105"/>
        </w:rPr>
        <w:t xml:space="preserve"> </w:t>
      </w:r>
      <w:r>
        <w:rPr>
          <w:w w:val="105"/>
        </w:rPr>
        <w:t>候云德</w:t>
      </w:r>
      <w:r>
        <w:rPr>
          <w:w w:val="105"/>
        </w:rPr>
        <w:tab/>
      </w:r>
      <w:r>
        <w:rPr>
          <w:rFonts w:ascii="Calibri" w:eastAsia="Calibri"/>
          <w:w w:val="105"/>
        </w:rPr>
        <w:t>B</w:t>
      </w:r>
      <w:r>
        <w:rPr>
          <w:w w:val="105"/>
        </w:rPr>
        <w:t>．赵忠贤</w:t>
      </w:r>
      <w:r>
        <w:rPr>
          <w:spacing w:val="69"/>
          <w:w w:val="105"/>
        </w:rPr>
        <w:t xml:space="preserve"> </w:t>
      </w:r>
      <w:r>
        <w:rPr>
          <w:w w:val="105"/>
        </w:rPr>
        <w:t>屠呦呦</w:t>
      </w:r>
    </w:p>
    <w:p>
      <w:pPr>
        <w:pStyle w:val="3"/>
        <w:tabs>
          <w:tab w:val="left" w:pos="4517"/>
        </w:tabs>
      </w:pPr>
      <w:r>
        <w:rPr>
          <w:rFonts w:ascii="Calibri" w:eastAsia="Calibri"/>
          <w:spacing w:val="2"/>
          <w:w w:val="105"/>
        </w:rPr>
        <w:t>C</w:t>
      </w:r>
      <w:r>
        <w:rPr>
          <w:spacing w:val="2"/>
          <w:w w:val="105"/>
        </w:rPr>
        <w:t>．</w:t>
      </w:r>
      <w:r>
        <w:rPr>
          <w:w w:val="105"/>
        </w:rPr>
        <w:t>刘永坦</w:t>
      </w:r>
      <w:r>
        <w:rPr>
          <w:spacing w:val="51"/>
          <w:w w:val="105"/>
        </w:rPr>
        <w:t xml:space="preserve"> </w:t>
      </w:r>
      <w:r>
        <w:rPr>
          <w:w w:val="105"/>
        </w:rPr>
        <w:t>钱七虎</w:t>
      </w:r>
      <w:r>
        <w:rPr>
          <w:w w:val="105"/>
        </w:rPr>
        <w:tab/>
      </w:r>
      <w:r>
        <w:rPr>
          <w:rFonts w:ascii="Calibri" w:eastAsia="Calibri"/>
          <w:w w:val="105"/>
        </w:rPr>
        <w:t>D</w:t>
      </w:r>
      <w:r>
        <w:rPr>
          <w:w w:val="105"/>
        </w:rPr>
        <w:t>．袁隆平</w:t>
      </w:r>
      <w:r>
        <w:rPr>
          <w:spacing w:val="68"/>
          <w:w w:val="105"/>
        </w:rPr>
        <w:t xml:space="preserve"> </w:t>
      </w:r>
      <w:r>
        <w:rPr>
          <w:w w:val="105"/>
        </w:rPr>
        <w:t>于敏</w:t>
      </w:r>
    </w:p>
    <w:p>
      <w:pPr>
        <w:pStyle w:val="8"/>
        <w:numPr>
          <w:ilvl w:val="0"/>
          <w:numId w:val="2"/>
        </w:numPr>
        <w:tabs>
          <w:tab w:val="left" w:pos="868"/>
        </w:tabs>
        <w:spacing w:before="43" w:after="0" w:line="240" w:lineRule="auto"/>
        <w:ind w:left="867" w:right="0" w:hanging="327"/>
        <w:jc w:val="left"/>
        <w:rPr>
          <w:rFonts w:ascii="Calibri" w:eastAsia="Calibri"/>
          <w:sz w:val="21"/>
        </w:rPr>
      </w:pPr>
      <w:r>
        <w:rPr>
          <w:w w:val="105"/>
          <w:sz w:val="21"/>
        </w:rPr>
        <w:t>【答案】</w:t>
      </w:r>
      <w:r>
        <w:rPr>
          <w:rFonts w:ascii="Calibri" w:eastAsia="Calibri"/>
          <w:w w:val="105"/>
          <w:sz w:val="21"/>
        </w:rPr>
        <w:t>B</w:t>
      </w:r>
    </w:p>
    <w:p>
      <w:pPr>
        <w:pStyle w:val="3"/>
        <w:tabs>
          <w:tab w:val="left" w:pos="4517"/>
        </w:tabs>
      </w:pPr>
      <w:r>
        <w:drawing>
          <wp:anchor distT="0" distB="0" distL="0" distR="0" simplePos="0" relativeHeight="251143168" behindDoc="1" locked="0" layoutInCell="1" allowOverlap="1">
            <wp:simplePos x="0" y="0"/>
            <wp:positionH relativeFrom="page">
              <wp:posOffset>1202055</wp:posOffset>
            </wp:positionH>
            <wp:positionV relativeFrom="paragraph">
              <wp:posOffset>137160</wp:posOffset>
            </wp:positionV>
            <wp:extent cx="3048000" cy="690245"/>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jpeg"/>
                    <pic:cNvPicPr>
                      <a:picLocks noChangeAspect="1"/>
                    </pic:cNvPicPr>
                  </pic:nvPicPr>
                  <pic:blipFill>
                    <a:blip r:embed="rId8" cstate="print"/>
                    <a:stretch>
                      <a:fillRect/>
                    </a:stretch>
                  </pic:blipFill>
                  <pic:spPr>
                    <a:xfrm>
                      <a:off x="0" y="0"/>
                      <a:ext cx="3048000" cy="690245"/>
                    </a:xfrm>
                    <a:prstGeom prst="rect">
                      <a:avLst/>
                    </a:prstGeom>
                  </pic:spPr>
                </pic:pic>
              </a:graphicData>
            </a:graphic>
          </wp:anchor>
        </w:drawing>
      </w:r>
      <w:r>
        <w:rPr>
          <w:rFonts w:ascii="Calibri" w:eastAsia="Calibri"/>
          <w:spacing w:val="-3"/>
          <w:w w:val="105"/>
        </w:rPr>
        <w:t>A</w:t>
      </w:r>
      <w:r>
        <w:rPr>
          <w:spacing w:val="-3"/>
          <w:w w:val="105"/>
        </w:rPr>
        <w:t>．</w:t>
      </w:r>
      <w:r>
        <w:rPr>
          <w:w w:val="105"/>
        </w:rPr>
        <w:t>故意杀人罪</w:t>
      </w:r>
      <w:r>
        <w:rPr>
          <w:w w:val="105"/>
        </w:rPr>
        <w:tab/>
      </w:r>
      <w:r>
        <w:rPr>
          <w:rFonts w:ascii="Calibri" w:eastAsia="Calibri"/>
          <w:w w:val="105"/>
        </w:rPr>
        <w:t>B</w:t>
      </w:r>
      <w:r>
        <w:rPr>
          <w:w w:val="105"/>
        </w:rPr>
        <w:t>．故意伤害罪</w:t>
      </w:r>
    </w:p>
    <w:p>
      <w:pPr>
        <w:pStyle w:val="3"/>
        <w:tabs>
          <w:tab w:val="left" w:pos="4517"/>
        </w:tabs>
        <w:spacing w:line="278" w:lineRule="auto"/>
        <w:ind w:right="1239"/>
        <w:rPr>
          <w:rFonts w:ascii="Calibri" w:eastAsia="Calibri"/>
        </w:rPr>
      </w:pPr>
      <w:r>
        <w:rPr>
          <w:rFonts w:ascii="Calibri" w:eastAsia="Calibri"/>
          <w:spacing w:val="2"/>
          <w:w w:val="105"/>
        </w:rPr>
        <w:t>C</w:t>
      </w:r>
      <w:r>
        <w:rPr>
          <w:spacing w:val="2"/>
          <w:w w:val="105"/>
        </w:rPr>
        <w:t>．</w:t>
      </w:r>
      <w:r>
        <w:rPr>
          <w:w w:val="105"/>
        </w:rPr>
        <w:t>寻衅滋事罪</w:t>
      </w:r>
      <w:r>
        <w:rPr>
          <w:w w:val="105"/>
        </w:rPr>
        <w:tab/>
      </w:r>
      <w:r>
        <w:rPr>
          <w:rFonts w:ascii="Calibri" w:eastAsia="Calibri"/>
        </w:rPr>
        <w:t>D</w:t>
      </w:r>
      <w:r>
        <w:t>．以危险方法</w:t>
      </w:r>
      <w:r>
        <w:rPr>
          <w:spacing w:val="-13"/>
        </w:rPr>
        <w:t>危</w:t>
      </w:r>
      <w:r>
        <w:t>害</w:t>
      </w:r>
      <w:r>
        <w:rPr>
          <w:spacing w:val="-13"/>
        </w:rPr>
        <w:t>公</w:t>
      </w:r>
      <w:r>
        <w:t>共</w:t>
      </w:r>
      <w:r>
        <w:rPr>
          <w:spacing w:val="-13"/>
        </w:rPr>
        <w:t>安</w:t>
      </w:r>
      <w:r>
        <w:t>全</w:t>
      </w:r>
      <w:r>
        <w:rPr>
          <w:spacing w:val="-13"/>
        </w:rPr>
        <w:t>罪</w:t>
      </w:r>
      <w:r>
        <w:rPr>
          <w:rFonts w:ascii="Calibri" w:eastAsia="Calibri"/>
          <w:spacing w:val="-2"/>
          <w:w w:val="102"/>
        </w:rPr>
        <w:t>4</w:t>
      </w:r>
      <w:r>
        <w:rPr>
          <w:spacing w:val="-108"/>
          <w:w w:val="102"/>
        </w:rPr>
        <w:t>．</w:t>
      </w:r>
      <w:r>
        <w:rPr>
          <w:w w:val="102"/>
        </w:rPr>
        <w:t>【答案</w:t>
      </w:r>
      <w:r>
        <w:rPr>
          <w:spacing w:val="1"/>
          <w:w w:val="102"/>
        </w:rPr>
        <w:t>】</w:t>
      </w:r>
      <w:r>
        <w:rPr>
          <w:rFonts w:ascii="Calibri" w:eastAsia="Calibri"/>
          <w:w w:val="102"/>
        </w:rPr>
        <w:t>C</w:t>
      </w:r>
    </w:p>
    <w:p>
      <w:pPr>
        <w:pStyle w:val="3"/>
        <w:tabs>
          <w:tab w:val="left" w:pos="4517"/>
        </w:tabs>
        <w:spacing w:before="1"/>
      </w:pPr>
      <w:r>
        <w:rPr>
          <w:rFonts w:ascii="Calibri" w:eastAsia="Calibri"/>
          <w:spacing w:val="-3"/>
          <w:w w:val="105"/>
        </w:rPr>
        <w:t>A</w:t>
      </w:r>
      <w:r>
        <w:rPr>
          <w:spacing w:val="-3"/>
          <w:w w:val="105"/>
        </w:rPr>
        <w:t>．</w:t>
      </w:r>
      <w:r>
        <w:rPr>
          <w:w w:val="105"/>
        </w:rPr>
        <w:t>眉县猕猴桃</w:t>
      </w:r>
      <w:r>
        <w:rPr>
          <w:w w:val="105"/>
        </w:rPr>
        <w:tab/>
      </w:r>
      <w:r>
        <w:rPr>
          <w:rFonts w:ascii="Calibri" w:eastAsia="Calibri"/>
        </w:rPr>
        <w:t>B</w:t>
      </w:r>
      <w:r>
        <w:t>．洋县黑米</w:t>
      </w:r>
    </w:p>
    <w:p>
      <w:pPr>
        <w:pStyle w:val="3"/>
        <w:tabs>
          <w:tab w:val="left" w:pos="4517"/>
        </w:tabs>
      </w:pPr>
      <w:r>
        <w:rPr>
          <w:rFonts w:ascii="Calibri" w:eastAsia="Calibri"/>
          <w:spacing w:val="2"/>
          <w:w w:val="105"/>
        </w:rPr>
        <w:t>C</w:t>
      </w:r>
      <w:r>
        <w:rPr>
          <w:spacing w:val="2"/>
          <w:w w:val="105"/>
        </w:rPr>
        <w:t>．</w:t>
      </w:r>
      <w:r>
        <w:rPr>
          <w:w w:val="105"/>
        </w:rPr>
        <w:t>旬邑柑橘</w:t>
      </w:r>
      <w:r>
        <w:rPr>
          <w:w w:val="105"/>
        </w:rPr>
        <w:tab/>
      </w:r>
      <w:r>
        <w:rPr>
          <w:rFonts w:ascii="Calibri" w:eastAsia="Calibri"/>
          <w:spacing w:val="-1"/>
        </w:rPr>
        <w:t>D</w:t>
      </w:r>
      <w:r>
        <w:rPr>
          <w:spacing w:val="-1"/>
        </w:rPr>
        <w:t>．</w:t>
      </w:r>
      <w:r>
        <w:t>富平柿饼</w:t>
      </w:r>
    </w:p>
    <w:p>
      <w:pPr>
        <w:pStyle w:val="8"/>
        <w:numPr>
          <w:ilvl w:val="0"/>
          <w:numId w:val="3"/>
        </w:numPr>
        <w:tabs>
          <w:tab w:val="left" w:pos="868"/>
        </w:tabs>
        <w:spacing w:before="43" w:after="0" w:line="240" w:lineRule="auto"/>
        <w:ind w:left="867" w:right="0" w:hanging="327"/>
        <w:jc w:val="left"/>
        <w:rPr>
          <w:rFonts w:ascii="Calibri" w:eastAsia="Calibri"/>
          <w:sz w:val="21"/>
        </w:rPr>
      </w:pPr>
      <w:r>
        <w:drawing>
          <wp:anchor distT="0" distB="0" distL="0" distR="0" simplePos="0" relativeHeight="251144192" behindDoc="1" locked="0" layoutInCell="1" allowOverlap="1">
            <wp:simplePos x="0" y="0"/>
            <wp:positionH relativeFrom="page">
              <wp:posOffset>3423920</wp:posOffset>
            </wp:positionH>
            <wp:positionV relativeFrom="paragraph">
              <wp:posOffset>71120</wp:posOffset>
            </wp:positionV>
            <wp:extent cx="3048000" cy="690245"/>
            <wp:effectExtent l="0" t="0" r="0" b="0"/>
            <wp:wrapNone/>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jpeg"/>
                    <pic:cNvPicPr>
                      <a:picLocks noChangeAspect="1"/>
                    </pic:cNvPicPr>
                  </pic:nvPicPr>
                  <pic:blipFill>
                    <a:blip r:embed="rId8" cstate="print"/>
                    <a:stretch>
                      <a:fillRect/>
                    </a:stretch>
                  </pic:blipFill>
                  <pic:spPr>
                    <a:xfrm>
                      <a:off x="0" y="0"/>
                      <a:ext cx="3048000" cy="690245"/>
                    </a:xfrm>
                    <a:prstGeom prst="rect">
                      <a:avLst/>
                    </a:prstGeom>
                  </pic:spPr>
                </pic:pic>
              </a:graphicData>
            </a:graphic>
          </wp:anchor>
        </w:drawing>
      </w:r>
      <w:r>
        <w:rPr>
          <w:w w:val="105"/>
          <w:sz w:val="21"/>
        </w:rPr>
        <w:t>【答案】</w:t>
      </w:r>
      <w:r>
        <w:rPr>
          <w:rFonts w:ascii="Calibri" w:eastAsia="Calibri"/>
          <w:w w:val="105"/>
          <w:sz w:val="21"/>
        </w:rPr>
        <w:t>A</w:t>
      </w:r>
    </w:p>
    <w:p>
      <w:pPr>
        <w:pStyle w:val="3"/>
        <w:tabs>
          <w:tab w:val="left" w:pos="4517"/>
        </w:tabs>
      </w:pPr>
      <w:r>
        <w:rPr>
          <w:rFonts w:ascii="Calibri" w:eastAsia="Calibri"/>
          <w:spacing w:val="-3"/>
          <w:w w:val="105"/>
        </w:rPr>
        <w:t>A</w:t>
      </w:r>
      <w:r>
        <w:rPr>
          <w:spacing w:val="-3"/>
          <w:w w:val="105"/>
        </w:rPr>
        <w:t>．</w:t>
      </w:r>
      <w:r>
        <w:rPr>
          <w:w w:val="105"/>
        </w:rPr>
        <w:t>国家的、社会</w:t>
      </w:r>
      <w:r>
        <w:rPr>
          <w:spacing w:val="-13"/>
          <w:w w:val="105"/>
        </w:rPr>
        <w:t>的</w:t>
      </w:r>
      <w:r>
        <w:rPr>
          <w:w w:val="105"/>
        </w:rPr>
        <w:t>、</w:t>
      </w:r>
      <w:r>
        <w:rPr>
          <w:spacing w:val="-13"/>
          <w:w w:val="105"/>
        </w:rPr>
        <w:t>集</w:t>
      </w:r>
      <w:r>
        <w:rPr>
          <w:w w:val="105"/>
        </w:rPr>
        <w:t>体的</w:t>
      </w:r>
      <w:r>
        <w:rPr>
          <w:w w:val="105"/>
        </w:rPr>
        <w:tab/>
      </w:r>
      <w:r>
        <w:rPr>
          <w:rFonts w:ascii="Calibri" w:eastAsia="Calibri"/>
        </w:rPr>
        <w:t>B</w:t>
      </w:r>
      <w:r>
        <w:t>．国家的、</w:t>
      </w:r>
      <w:r>
        <w:rPr>
          <w:spacing w:val="-13"/>
        </w:rPr>
        <w:t>集</w:t>
      </w:r>
      <w:r>
        <w:t>体的</w:t>
      </w:r>
    </w:p>
    <w:p>
      <w:pPr>
        <w:pStyle w:val="3"/>
        <w:tabs>
          <w:tab w:val="left" w:pos="4517"/>
        </w:tabs>
      </w:pPr>
      <w:r>
        <w:rPr>
          <w:rFonts w:ascii="Calibri" w:eastAsia="Calibri"/>
          <w:spacing w:val="2"/>
          <w:w w:val="105"/>
        </w:rPr>
        <w:t>C</w:t>
      </w:r>
      <w:r>
        <w:rPr>
          <w:spacing w:val="2"/>
          <w:w w:val="105"/>
        </w:rPr>
        <w:t>．</w:t>
      </w:r>
      <w:r>
        <w:rPr>
          <w:w w:val="105"/>
        </w:rPr>
        <w:t>国家的</w:t>
      </w:r>
      <w:r>
        <w:rPr>
          <w:w w:val="105"/>
        </w:rPr>
        <w:tab/>
      </w:r>
      <w:r>
        <w:rPr>
          <w:rFonts w:ascii="Calibri" w:eastAsia="Calibri"/>
          <w:spacing w:val="-1"/>
        </w:rPr>
        <w:t>D</w:t>
      </w:r>
      <w:r>
        <w:rPr>
          <w:spacing w:val="-1"/>
        </w:rPr>
        <w:t>．</w:t>
      </w:r>
      <w:r>
        <w:t>社会的、集</w:t>
      </w:r>
      <w:r>
        <w:rPr>
          <w:spacing w:val="-13"/>
        </w:rPr>
        <w:t>体</w:t>
      </w:r>
      <w:r>
        <w:t>的</w:t>
      </w:r>
    </w:p>
    <w:p>
      <w:pPr>
        <w:pStyle w:val="8"/>
        <w:numPr>
          <w:ilvl w:val="0"/>
          <w:numId w:val="3"/>
        </w:numPr>
        <w:tabs>
          <w:tab w:val="left" w:pos="868"/>
        </w:tabs>
        <w:spacing w:before="43" w:after="0" w:line="240" w:lineRule="auto"/>
        <w:ind w:left="867" w:right="0" w:hanging="327"/>
        <w:jc w:val="left"/>
        <w:rPr>
          <w:rFonts w:ascii="Calibri" w:eastAsia="Calibri"/>
          <w:sz w:val="21"/>
        </w:rPr>
      </w:pPr>
      <w:r>
        <w:rPr>
          <w:w w:val="105"/>
          <w:sz w:val="21"/>
        </w:rPr>
        <w:t>【答案】</w:t>
      </w:r>
      <w:r>
        <w:rPr>
          <w:rFonts w:ascii="Calibri" w:eastAsia="Calibri"/>
          <w:w w:val="105"/>
          <w:sz w:val="21"/>
        </w:rPr>
        <w:t>D</w:t>
      </w:r>
    </w:p>
    <w:p>
      <w:pPr>
        <w:pStyle w:val="3"/>
        <w:tabs>
          <w:tab w:val="left" w:pos="4517"/>
        </w:tabs>
      </w:pPr>
      <w:r>
        <w:rPr>
          <w:rFonts w:ascii="Calibri" w:eastAsia="Calibri"/>
          <w:spacing w:val="-3"/>
          <w:w w:val="105"/>
        </w:rPr>
        <w:t>A</w:t>
      </w:r>
      <w:r>
        <w:rPr>
          <w:spacing w:val="-3"/>
          <w:w w:val="105"/>
        </w:rPr>
        <w:t>．</w:t>
      </w:r>
      <w:r>
        <w:rPr>
          <w:w w:val="105"/>
        </w:rPr>
        <w:t>凤县</w:t>
      </w:r>
      <w:r>
        <w:rPr>
          <w:w w:val="105"/>
        </w:rPr>
        <w:tab/>
      </w:r>
      <w:r>
        <w:rPr>
          <w:rFonts w:ascii="Calibri" w:eastAsia="Calibri"/>
        </w:rPr>
        <w:t>B</w:t>
      </w:r>
      <w:r>
        <w:t>．宁陕</w:t>
      </w:r>
    </w:p>
    <w:p>
      <w:pPr>
        <w:pStyle w:val="3"/>
        <w:tabs>
          <w:tab w:val="left" w:pos="4517"/>
        </w:tabs>
        <w:spacing w:before="44"/>
      </w:pPr>
      <w:r>
        <w:drawing>
          <wp:anchor distT="0" distB="0" distL="0" distR="0" simplePos="0" relativeHeight="251145216" behindDoc="1" locked="0" layoutInCell="1" allowOverlap="1">
            <wp:simplePos x="0" y="0"/>
            <wp:positionH relativeFrom="page">
              <wp:posOffset>1202055</wp:posOffset>
            </wp:positionH>
            <wp:positionV relativeFrom="paragraph">
              <wp:posOffset>26670</wp:posOffset>
            </wp:positionV>
            <wp:extent cx="3048000" cy="690245"/>
            <wp:effectExtent l="0" t="0" r="0" b="0"/>
            <wp:wrapNone/>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3.jpeg"/>
                    <pic:cNvPicPr>
                      <a:picLocks noChangeAspect="1"/>
                    </pic:cNvPicPr>
                  </pic:nvPicPr>
                  <pic:blipFill>
                    <a:blip r:embed="rId8" cstate="print"/>
                    <a:stretch>
                      <a:fillRect/>
                    </a:stretch>
                  </pic:blipFill>
                  <pic:spPr>
                    <a:xfrm>
                      <a:off x="0" y="0"/>
                      <a:ext cx="3048000" cy="690245"/>
                    </a:xfrm>
                    <a:prstGeom prst="rect">
                      <a:avLst/>
                    </a:prstGeom>
                  </pic:spPr>
                </pic:pic>
              </a:graphicData>
            </a:graphic>
          </wp:anchor>
        </w:drawing>
      </w:r>
      <w:r>
        <w:rPr>
          <w:rFonts w:ascii="Calibri" w:eastAsia="Calibri"/>
          <w:spacing w:val="2"/>
          <w:w w:val="105"/>
        </w:rPr>
        <w:t>C</w:t>
      </w:r>
      <w:r>
        <w:rPr>
          <w:spacing w:val="2"/>
          <w:w w:val="105"/>
        </w:rPr>
        <w:t>．</w:t>
      </w:r>
      <w:r>
        <w:rPr>
          <w:w w:val="105"/>
        </w:rPr>
        <w:t>陇县</w:t>
      </w:r>
      <w:r>
        <w:rPr>
          <w:w w:val="105"/>
        </w:rPr>
        <w:tab/>
      </w:r>
      <w:r>
        <w:rPr>
          <w:rFonts w:ascii="Calibri" w:eastAsia="Calibri"/>
          <w:spacing w:val="-1"/>
        </w:rPr>
        <w:t>D</w:t>
      </w:r>
      <w:r>
        <w:rPr>
          <w:spacing w:val="-1"/>
        </w:rPr>
        <w:t>．</w:t>
      </w:r>
      <w:r>
        <w:t>陇西</w:t>
      </w:r>
    </w:p>
    <w:p>
      <w:pPr>
        <w:pStyle w:val="8"/>
        <w:numPr>
          <w:ilvl w:val="0"/>
          <w:numId w:val="3"/>
        </w:numPr>
        <w:tabs>
          <w:tab w:val="left" w:pos="868"/>
        </w:tabs>
        <w:spacing w:before="43" w:after="0" w:line="240" w:lineRule="auto"/>
        <w:ind w:left="867" w:right="0" w:hanging="327"/>
        <w:jc w:val="left"/>
        <w:rPr>
          <w:rFonts w:ascii="Calibri" w:eastAsia="Calibri"/>
          <w:sz w:val="21"/>
        </w:rPr>
      </w:pPr>
      <w:r>
        <w:rPr>
          <w:w w:val="105"/>
          <w:sz w:val="21"/>
        </w:rPr>
        <w:t>【答案】</w:t>
      </w:r>
      <w:r>
        <w:rPr>
          <w:rFonts w:ascii="Calibri" w:eastAsia="Calibri"/>
          <w:w w:val="105"/>
          <w:sz w:val="21"/>
        </w:rPr>
        <w:t>C</w:t>
      </w:r>
    </w:p>
    <w:p>
      <w:pPr>
        <w:pStyle w:val="8"/>
        <w:numPr>
          <w:ilvl w:val="0"/>
          <w:numId w:val="4"/>
        </w:numPr>
        <w:tabs>
          <w:tab w:val="left" w:pos="880"/>
        </w:tabs>
        <w:spacing w:before="43" w:after="0" w:line="278" w:lineRule="auto"/>
        <w:ind w:left="121" w:right="111" w:firstLine="420"/>
        <w:jc w:val="left"/>
        <w:rPr>
          <w:sz w:val="21"/>
        </w:rPr>
      </w:pPr>
      <w:r>
        <w:rPr>
          <w:spacing w:val="-13"/>
          <w:sz w:val="21"/>
        </w:rPr>
        <w:t xml:space="preserve">标志着我国朝着建立集中统一、权威高效的中国特色国家监察体制迈出了重要一步  </w:t>
      </w:r>
      <w:r>
        <w:rPr>
          <w:spacing w:val="-7"/>
          <w:w w:val="105"/>
          <w:sz w:val="21"/>
        </w:rPr>
        <w:t>，将真正实现监察全覆盖、监督无死角</w:t>
      </w:r>
    </w:p>
    <w:p>
      <w:pPr>
        <w:pStyle w:val="8"/>
        <w:numPr>
          <w:ilvl w:val="0"/>
          <w:numId w:val="4"/>
        </w:numPr>
        <w:tabs>
          <w:tab w:val="left" w:pos="880"/>
        </w:tabs>
        <w:spacing w:before="0" w:after="0" w:line="278" w:lineRule="auto"/>
        <w:ind w:left="541" w:right="2924" w:firstLine="0"/>
        <w:jc w:val="left"/>
        <w:rPr>
          <w:sz w:val="21"/>
        </w:rPr>
      </w:pPr>
      <w:r>
        <w:drawing>
          <wp:anchor distT="0" distB="0" distL="0" distR="0" simplePos="0" relativeHeight="251146240" behindDoc="1" locked="0" layoutInCell="1" allowOverlap="1">
            <wp:simplePos x="0" y="0"/>
            <wp:positionH relativeFrom="page">
              <wp:posOffset>3381375</wp:posOffset>
            </wp:positionH>
            <wp:positionV relativeFrom="paragraph">
              <wp:posOffset>45085</wp:posOffset>
            </wp:positionV>
            <wp:extent cx="3048000" cy="690245"/>
            <wp:effectExtent l="0" t="0" r="0" b="0"/>
            <wp:wrapNone/>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3.jpeg"/>
                    <pic:cNvPicPr>
                      <a:picLocks noChangeAspect="1"/>
                    </pic:cNvPicPr>
                  </pic:nvPicPr>
                  <pic:blipFill>
                    <a:blip r:embed="rId8" cstate="print"/>
                    <a:stretch>
                      <a:fillRect/>
                    </a:stretch>
                  </pic:blipFill>
                  <pic:spPr>
                    <a:xfrm>
                      <a:off x="0" y="0"/>
                      <a:ext cx="3048000" cy="690245"/>
                    </a:xfrm>
                    <a:prstGeom prst="rect">
                      <a:avLst/>
                    </a:prstGeom>
                  </pic:spPr>
                </pic:pic>
              </a:graphicData>
            </a:graphic>
          </wp:anchor>
        </w:drawing>
      </w:r>
      <w:r>
        <w:rPr>
          <w:spacing w:val="-12"/>
          <w:sz w:val="21"/>
        </w:rPr>
        <w:t>确立中华人民共和国国家监察委员会是最高监察机关</w:t>
      </w:r>
      <w:r>
        <w:rPr>
          <w:rFonts w:ascii="Calibri" w:eastAsia="Calibri"/>
          <w:spacing w:val="2"/>
          <w:w w:val="105"/>
          <w:sz w:val="21"/>
        </w:rPr>
        <w:t>C</w:t>
      </w:r>
      <w:r>
        <w:rPr>
          <w:spacing w:val="-12"/>
          <w:w w:val="105"/>
          <w:sz w:val="21"/>
        </w:rPr>
        <w:t>．上级监察委员会与下级监察委员会是指导监督关系</w:t>
      </w:r>
      <w:r>
        <w:rPr>
          <w:rFonts w:ascii="Calibri" w:eastAsia="Calibri"/>
          <w:spacing w:val="-12"/>
          <w:w w:val="105"/>
          <w:sz w:val="21"/>
        </w:rPr>
        <w:t>D</w:t>
      </w:r>
      <w:r>
        <w:rPr>
          <w:spacing w:val="-13"/>
          <w:w w:val="105"/>
          <w:sz w:val="21"/>
        </w:rPr>
        <w:t>．监察机关办理职务违法和职务犯罪案件</w:t>
      </w:r>
    </w:p>
    <w:p>
      <w:pPr>
        <w:pStyle w:val="8"/>
        <w:numPr>
          <w:ilvl w:val="0"/>
          <w:numId w:val="3"/>
        </w:numPr>
        <w:tabs>
          <w:tab w:val="left" w:pos="868"/>
        </w:tabs>
        <w:spacing w:before="1" w:after="0" w:line="240" w:lineRule="auto"/>
        <w:ind w:left="867" w:right="0" w:hanging="327"/>
        <w:jc w:val="left"/>
        <w:rPr>
          <w:rFonts w:ascii="Calibri" w:eastAsia="Calibri"/>
          <w:sz w:val="21"/>
        </w:rPr>
      </w:pPr>
      <w:r>
        <w:rPr>
          <w:w w:val="105"/>
          <w:sz w:val="21"/>
        </w:rPr>
        <w:t>【答案】</w:t>
      </w:r>
      <w:r>
        <w:rPr>
          <w:rFonts w:ascii="Calibri" w:eastAsia="Calibri"/>
          <w:w w:val="105"/>
          <w:sz w:val="21"/>
        </w:rPr>
        <w:t>C</w:t>
      </w:r>
    </w:p>
    <w:p>
      <w:pPr>
        <w:pStyle w:val="3"/>
        <w:spacing w:line="278" w:lineRule="auto"/>
        <w:ind w:right="615"/>
        <w:jc w:val="both"/>
        <w:rPr>
          <w:rFonts w:ascii="Calibri" w:eastAsia="Calibri"/>
        </w:rPr>
      </w:pPr>
      <w:r>
        <w:drawing>
          <wp:anchor distT="0" distB="0" distL="0" distR="0" simplePos="0" relativeHeight="251149312" behindDoc="1" locked="0" layoutInCell="1" allowOverlap="1">
            <wp:simplePos x="0" y="0"/>
            <wp:positionH relativeFrom="page">
              <wp:posOffset>1229360</wp:posOffset>
            </wp:positionH>
            <wp:positionV relativeFrom="paragraph">
              <wp:posOffset>291465</wp:posOffset>
            </wp:positionV>
            <wp:extent cx="3048000" cy="690245"/>
            <wp:effectExtent l="0" t="0" r="0" b="0"/>
            <wp:wrapNone/>
            <wp:docPr id="1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3.jpeg"/>
                    <pic:cNvPicPr>
                      <a:picLocks noChangeAspect="1"/>
                    </pic:cNvPicPr>
                  </pic:nvPicPr>
                  <pic:blipFill>
                    <a:blip r:embed="rId8" cstate="print"/>
                    <a:stretch>
                      <a:fillRect/>
                    </a:stretch>
                  </pic:blipFill>
                  <pic:spPr>
                    <a:xfrm>
                      <a:off x="0" y="0"/>
                      <a:ext cx="3048000" cy="690245"/>
                    </a:xfrm>
                    <a:prstGeom prst="rect">
                      <a:avLst/>
                    </a:prstGeom>
                  </pic:spPr>
                </pic:pic>
              </a:graphicData>
            </a:graphic>
          </wp:anchor>
        </w:drawing>
      </w:r>
      <w:r>
        <w:rPr>
          <w:rFonts w:ascii="Calibri" w:eastAsia="Calibri"/>
          <w:w w:val="105"/>
        </w:rPr>
        <w:t>A</w:t>
      </w:r>
      <w:r>
        <w:rPr>
          <w:w w:val="105"/>
        </w:rPr>
        <w:t xml:space="preserve">．近水楼台先得月，向阳花木易为春 </w:t>
      </w:r>
      <w:r>
        <w:rPr>
          <w:rFonts w:ascii="Calibri" w:eastAsia="Calibri"/>
          <w:w w:val="105"/>
        </w:rPr>
        <w:t>B</w:t>
      </w:r>
      <w:r>
        <w:rPr>
          <w:w w:val="105"/>
        </w:rPr>
        <w:t>．竹外桃花三两枝，春红水暖鸭先知</w:t>
      </w:r>
      <w:r>
        <w:rPr>
          <w:rFonts w:ascii="Calibri" w:eastAsia="Calibri"/>
          <w:w w:val="105"/>
        </w:rPr>
        <w:t>C</w:t>
      </w:r>
      <w:r>
        <w:rPr>
          <w:w w:val="105"/>
        </w:rPr>
        <w:t xml:space="preserve">．纸上得来终觉浅，绝知此事要躬行 </w:t>
      </w:r>
      <w:r>
        <w:rPr>
          <w:rFonts w:ascii="Calibri" w:eastAsia="Calibri"/>
          <w:w w:val="105"/>
        </w:rPr>
        <w:t>D</w:t>
      </w:r>
      <w:r>
        <w:rPr>
          <w:w w:val="105"/>
        </w:rPr>
        <w:t>．日出江花红胜火，春来江水绿如蓝</w:t>
      </w:r>
      <w:r>
        <w:rPr>
          <w:rFonts w:ascii="Calibri" w:eastAsia="Calibri"/>
          <w:w w:val="102"/>
        </w:rPr>
        <w:t>9</w:t>
      </w:r>
      <w:r>
        <w:rPr>
          <w:w w:val="102"/>
        </w:rPr>
        <w:t>．【答案】</w:t>
      </w:r>
      <w:r>
        <w:rPr>
          <w:rFonts w:ascii="Calibri" w:eastAsia="Calibri"/>
          <w:w w:val="102"/>
        </w:rPr>
        <w:t>B</w:t>
      </w:r>
    </w:p>
    <w:p>
      <w:pPr>
        <w:pStyle w:val="3"/>
        <w:tabs>
          <w:tab w:val="left" w:pos="4517"/>
        </w:tabs>
        <w:spacing w:before="0"/>
        <w:jc w:val="both"/>
      </w:pPr>
      <w:r>
        <w:rPr>
          <w:rFonts w:ascii="Calibri" w:eastAsia="Calibri"/>
          <w:spacing w:val="-3"/>
          <w:w w:val="105"/>
        </w:rPr>
        <w:t>A</w:t>
      </w:r>
      <w:r>
        <w:rPr>
          <w:spacing w:val="-3"/>
          <w:w w:val="105"/>
        </w:rPr>
        <w:t>．</w:t>
      </w:r>
      <w:r>
        <w:rPr>
          <w:w w:val="105"/>
        </w:rPr>
        <w:t>盗窃罪</w:t>
      </w:r>
      <w:r>
        <w:rPr>
          <w:w w:val="105"/>
        </w:rPr>
        <w:tab/>
      </w:r>
      <w:r>
        <w:rPr>
          <w:rFonts w:ascii="Calibri" w:eastAsia="Calibri"/>
          <w:w w:val="105"/>
        </w:rPr>
        <w:t>B</w:t>
      </w:r>
      <w:r>
        <w:rPr>
          <w:w w:val="105"/>
        </w:rPr>
        <w:t>．抢劫罪</w:t>
      </w:r>
    </w:p>
    <w:p>
      <w:pPr>
        <w:pStyle w:val="3"/>
        <w:tabs>
          <w:tab w:val="left" w:pos="4517"/>
        </w:tabs>
        <w:spacing w:line="278" w:lineRule="auto"/>
        <w:ind w:right="2714"/>
        <w:rPr>
          <w:rFonts w:ascii="Calibri" w:eastAsia="Calibri"/>
        </w:rPr>
      </w:pPr>
      <w:r>
        <w:rPr>
          <w:rFonts w:ascii="Calibri" w:eastAsia="Calibri"/>
          <w:spacing w:val="2"/>
          <w:w w:val="105"/>
        </w:rPr>
        <w:t>C</w:t>
      </w:r>
      <w:r>
        <w:rPr>
          <w:spacing w:val="2"/>
          <w:w w:val="105"/>
        </w:rPr>
        <w:t>．</w:t>
      </w:r>
      <w:r>
        <w:rPr>
          <w:w w:val="105"/>
        </w:rPr>
        <w:t>盗窃罪、</w:t>
      </w:r>
      <w:r>
        <w:rPr>
          <w:spacing w:val="-13"/>
          <w:w w:val="105"/>
        </w:rPr>
        <w:t>故</w:t>
      </w:r>
      <w:r>
        <w:rPr>
          <w:w w:val="105"/>
        </w:rPr>
        <w:t>意</w:t>
      </w:r>
      <w:r>
        <w:rPr>
          <w:spacing w:val="-13"/>
          <w:w w:val="105"/>
        </w:rPr>
        <w:t>伤</w:t>
      </w:r>
      <w:r>
        <w:rPr>
          <w:w w:val="105"/>
        </w:rPr>
        <w:t>害罪</w:t>
      </w:r>
      <w:r>
        <w:rPr>
          <w:w w:val="105"/>
        </w:rPr>
        <w:tab/>
      </w:r>
      <w:r>
        <w:rPr>
          <w:rFonts w:ascii="Calibri" w:eastAsia="Calibri"/>
        </w:rPr>
        <w:t>D</w:t>
      </w:r>
      <w:r>
        <w:t>．故意伤害</w:t>
      </w:r>
      <w:r>
        <w:rPr>
          <w:spacing w:val="-15"/>
        </w:rPr>
        <w:t>罪</w:t>
      </w:r>
      <w:r>
        <w:rPr>
          <w:rFonts w:ascii="Calibri" w:eastAsia="Calibri"/>
          <w:spacing w:val="-2"/>
          <w:w w:val="102"/>
        </w:rPr>
        <w:t>10</w:t>
      </w:r>
      <w:r>
        <w:rPr>
          <w:spacing w:val="-108"/>
          <w:w w:val="102"/>
        </w:rPr>
        <w:t>．</w:t>
      </w:r>
      <w:r>
        <w:rPr>
          <w:w w:val="102"/>
        </w:rPr>
        <w:t>【答案</w:t>
      </w:r>
      <w:r>
        <w:rPr>
          <w:spacing w:val="1"/>
          <w:w w:val="102"/>
        </w:rPr>
        <w:t>】</w:t>
      </w:r>
      <w:r>
        <w:rPr>
          <w:rFonts w:ascii="Calibri" w:eastAsia="Calibri"/>
          <w:w w:val="102"/>
        </w:rPr>
        <w:t>C</w:t>
      </w:r>
    </w:p>
    <w:p>
      <w:pPr>
        <w:pStyle w:val="3"/>
        <w:tabs>
          <w:tab w:val="left" w:pos="4517"/>
        </w:tabs>
        <w:spacing w:before="1"/>
      </w:pPr>
      <w:r>
        <w:rPr>
          <w:rFonts w:ascii="Calibri" w:eastAsia="Calibri"/>
          <w:spacing w:val="-3"/>
          <w:w w:val="105"/>
        </w:rPr>
        <w:t>A</w:t>
      </w:r>
      <w:r>
        <w:rPr>
          <w:spacing w:val="-3"/>
          <w:w w:val="105"/>
        </w:rPr>
        <w:t>．</w:t>
      </w:r>
      <w:r>
        <w:rPr>
          <w:w w:val="105"/>
        </w:rPr>
        <w:t>赵季平</w:t>
      </w:r>
      <w:r>
        <w:rPr>
          <w:w w:val="105"/>
        </w:rPr>
        <w:tab/>
      </w:r>
      <w:r>
        <w:rPr>
          <w:rFonts w:ascii="Calibri" w:eastAsia="Calibri"/>
          <w:w w:val="105"/>
        </w:rPr>
        <w:t>B</w:t>
      </w:r>
      <w:r>
        <w:rPr>
          <w:w w:val="105"/>
        </w:rPr>
        <w:t>．张艺谋</w:t>
      </w:r>
    </w:p>
    <w:p>
      <w:pPr>
        <w:pStyle w:val="3"/>
        <w:tabs>
          <w:tab w:val="left" w:pos="4517"/>
        </w:tabs>
        <w:spacing w:before="42"/>
      </w:pPr>
      <w:r>
        <w:drawing>
          <wp:anchor distT="0" distB="0" distL="0" distR="0" simplePos="0" relativeHeight="251150336" behindDoc="1" locked="0" layoutInCell="1" allowOverlap="1">
            <wp:simplePos x="0" y="0"/>
            <wp:positionH relativeFrom="page">
              <wp:posOffset>3381375</wp:posOffset>
            </wp:positionH>
            <wp:positionV relativeFrom="paragraph">
              <wp:posOffset>48895</wp:posOffset>
            </wp:positionV>
            <wp:extent cx="3048000" cy="690245"/>
            <wp:effectExtent l="0" t="0" r="0" b="0"/>
            <wp:wrapNone/>
            <wp:docPr id="1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3.jpeg"/>
                    <pic:cNvPicPr>
                      <a:picLocks noChangeAspect="1"/>
                    </pic:cNvPicPr>
                  </pic:nvPicPr>
                  <pic:blipFill>
                    <a:blip r:embed="rId8" cstate="print"/>
                    <a:stretch>
                      <a:fillRect/>
                    </a:stretch>
                  </pic:blipFill>
                  <pic:spPr>
                    <a:xfrm>
                      <a:off x="0" y="0"/>
                      <a:ext cx="3048000" cy="690244"/>
                    </a:xfrm>
                    <a:prstGeom prst="rect">
                      <a:avLst/>
                    </a:prstGeom>
                  </pic:spPr>
                </pic:pic>
              </a:graphicData>
            </a:graphic>
          </wp:anchor>
        </w:drawing>
      </w:r>
      <w:r>
        <w:rPr>
          <w:rFonts w:ascii="Calibri" w:eastAsia="Calibri"/>
          <w:spacing w:val="2"/>
          <w:w w:val="105"/>
        </w:rPr>
        <w:t>C</w:t>
      </w:r>
      <w:r>
        <w:rPr>
          <w:spacing w:val="2"/>
          <w:w w:val="105"/>
        </w:rPr>
        <w:t>．</w:t>
      </w:r>
      <w:r>
        <w:rPr>
          <w:w w:val="105"/>
        </w:rPr>
        <w:t>莫言</w:t>
      </w:r>
      <w:r>
        <w:rPr>
          <w:w w:val="105"/>
        </w:rPr>
        <w:tab/>
      </w:r>
      <w:r>
        <w:rPr>
          <w:rFonts w:ascii="Calibri" w:eastAsia="Calibri"/>
          <w:w w:val="105"/>
        </w:rPr>
        <w:t>D</w:t>
      </w:r>
      <w:r>
        <w:rPr>
          <w:w w:val="105"/>
        </w:rPr>
        <w:t>．苗阜</w:t>
      </w:r>
    </w:p>
    <w:p>
      <w:pPr>
        <w:pStyle w:val="8"/>
        <w:numPr>
          <w:ilvl w:val="0"/>
          <w:numId w:val="5"/>
        </w:numPr>
        <w:tabs>
          <w:tab w:val="left" w:pos="976"/>
        </w:tabs>
        <w:spacing w:before="44" w:after="0" w:line="240" w:lineRule="auto"/>
        <w:ind w:left="975" w:right="0" w:hanging="435"/>
        <w:jc w:val="left"/>
        <w:rPr>
          <w:rFonts w:ascii="Calibri" w:eastAsia="Calibri"/>
          <w:sz w:val="21"/>
        </w:rPr>
      </w:pPr>
      <w:r>
        <w:rPr>
          <w:w w:val="105"/>
          <w:sz w:val="21"/>
        </w:rPr>
        <w:t>【答案】</w:t>
      </w:r>
      <w:r>
        <w:rPr>
          <w:rFonts w:ascii="Calibri" w:eastAsia="Calibri"/>
          <w:w w:val="105"/>
          <w:sz w:val="21"/>
        </w:rPr>
        <w:t>C</w:t>
      </w:r>
    </w:p>
    <w:p>
      <w:pPr>
        <w:pStyle w:val="3"/>
        <w:tabs>
          <w:tab w:val="left" w:pos="4517"/>
        </w:tabs>
      </w:pPr>
      <w:r>
        <w:rPr>
          <w:rFonts w:ascii="Calibri" w:eastAsia="Calibri"/>
          <w:spacing w:val="-5"/>
          <w:w w:val="102"/>
        </w:rPr>
        <w:t>A</w:t>
      </w:r>
      <w:r>
        <w:rPr>
          <w:spacing w:val="-108"/>
          <w:w w:val="102"/>
        </w:rPr>
        <w:t>．</w:t>
      </w:r>
      <w:r>
        <w:rPr>
          <w:w w:val="102"/>
        </w:rPr>
        <w:t>《论语》</w:t>
      </w:r>
      <w:r>
        <w:tab/>
      </w:r>
      <w:r>
        <w:rPr>
          <w:rFonts w:ascii="Calibri" w:eastAsia="Calibri"/>
          <w:spacing w:val="3"/>
          <w:w w:val="102"/>
        </w:rPr>
        <w:t>B</w:t>
      </w:r>
      <w:r>
        <w:rPr>
          <w:spacing w:val="-108"/>
          <w:w w:val="102"/>
        </w:rPr>
        <w:t>．</w:t>
      </w:r>
      <w:r>
        <w:rPr>
          <w:w w:val="102"/>
        </w:rPr>
        <w:t>《荀子》</w:t>
      </w:r>
    </w:p>
    <w:p>
      <w:pPr>
        <w:pStyle w:val="3"/>
        <w:tabs>
          <w:tab w:val="left" w:pos="4517"/>
        </w:tabs>
      </w:pPr>
      <w:r>
        <w:rPr>
          <w:rFonts w:ascii="Calibri" w:eastAsia="Calibri"/>
          <w:spacing w:val="5"/>
          <w:w w:val="102"/>
        </w:rPr>
        <w:t>C</w:t>
      </w:r>
      <w:r>
        <w:rPr>
          <w:spacing w:val="-108"/>
          <w:w w:val="102"/>
        </w:rPr>
        <w:t>．</w:t>
      </w:r>
      <w:r>
        <w:rPr>
          <w:w w:val="102"/>
        </w:rPr>
        <w:t>《老子》</w:t>
      </w:r>
      <w:r>
        <w:tab/>
      </w:r>
      <w:r>
        <w:rPr>
          <w:rFonts w:ascii="Calibri" w:eastAsia="Calibri"/>
          <w:spacing w:val="-1"/>
          <w:w w:val="102"/>
        </w:rPr>
        <w:t>D</w:t>
      </w:r>
      <w:r>
        <w:rPr>
          <w:spacing w:val="-108"/>
          <w:w w:val="102"/>
        </w:rPr>
        <w:t>．</w:t>
      </w:r>
      <w:r>
        <w:rPr>
          <w:w w:val="102"/>
        </w:rPr>
        <w:t>《大学》</w:t>
      </w:r>
    </w:p>
    <w:p>
      <w:pPr>
        <w:pStyle w:val="8"/>
        <w:numPr>
          <w:ilvl w:val="0"/>
          <w:numId w:val="5"/>
        </w:numPr>
        <w:tabs>
          <w:tab w:val="left" w:pos="976"/>
        </w:tabs>
        <w:spacing w:before="43" w:after="0" w:line="240" w:lineRule="auto"/>
        <w:ind w:left="975" w:right="0" w:hanging="435"/>
        <w:jc w:val="left"/>
        <w:rPr>
          <w:rFonts w:ascii="Calibri" w:eastAsia="Calibri"/>
          <w:sz w:val="21"/>
        </w:rPr>
      </w:pPr>
      <w:r>
        <w:rPr>
          <w:w w:val="105"/>
          <w:sz w:val="21"/>
        </w:rPr>
        <w:t>【答案】</w:t>
      </w:r>
      <w:r>
        <w:rPr>
          <w:rFonts w:ascii="Calibri" w:eastAsia="Calibri"/>
          <w:w w:val="105"/>
          <w:sz w:val="21"/>
        </w:rPr>
        <w:t>C</w:t>
      </w:r>
    </w:p>
    <w:p>
      <w:pPr>
        <w:pStyle w:val="8"/>
        <w:numPr>
          <w:ilvl w:val="0"/>
          <w:numId w:val="6"/>
        </w:numPr>
        <w:tabs>
          <w:tab w:val="left" w:pos="880"/>
        </w:tabs>
        <w:spacing w:before="44" w:after="0" w:line="240" w:lineRule="auto"/>
        <w:ind w:left="879" w:right="0" w:hanging="339"/>
        <w:jc w:val="left"/>
        <w:rPr>
          <w:sz w:val="21"/>
        </w:rPr>
      </w:pPr>
      <w:r>
        <w:rPr>
          <w:spacing w:val="-6"/>
          <w:w w:val="105"/>
          <w:sz w:val="21"/>
        </w:rPr>
        <w:t>伏尔泰的思想和孔子思想一脉相承</w:t>
      </w:r>
    </w:p>
    <w:p>
      <w:pPr>
        <w:spacing w:after="0" w:line="240" w:lineRule="auto"/>
        <w:jc w:val="left"/>
        <w:rPr>
          <w:sz w:val="21"/>
        </w:rPr>
        <w:sectPr>
          <w:headerReference r:id="rId3" w:type="default"/>
          <w:footerReference r:id="rId4" w:type="default"/>
          <w:type w:val="continuous"/>
          <w:pgSz w:w="11910" w:h="16840"/>
          <w:pgMar w:top="1440" w:right="1560" w:bottom="1180" w:left="1680" w:header="881" w:footer="981" w:gutter="0"/>
          <w:pgNumType w:fmt="decimal"/>
        </w:sectPr>
      </w:pPr>
    </w:p>
    <w:p>
      <w:pPr>
        <w:pStyle w:val="8"/>
        <w:numPr>
          <w:ilvl w:val="0"/>
          <w:numId w:val="6"/>
        </w:numPr>
        <w:tabs>
          <w:tab w:val="left" w:pos="880"/>
        </w:tabs>
        <w:spacing w:before="56" w:after="0" w:line="278" w:lineRule="auto"/>
        <w:ind w:left="541" w:right="3560" w:firstLine="0"/>
        <w:jc w:val="left"/>
        <w:rPr>
          <w:sz w:val="21"/>
        </w:rPr>
      </w:pPr>
      <w:r>
        <w:rPr>
          <w:spacing w:val="-11"/>
          <w:sz w:val="21"/>
        </w:rPr>
        <w:t>中国儒家思想对法国大革命产生了根本性影响</w:t>
      </w:r>
      <w:r>
        <w:rPr>
          <w:rFonts w:ascii="Calibri" w:eastAsia="Calibri"/>
          <w:spacing w:val="2"/>
          <w:w w:val="105"/>
          <w:sz w:val="21"/>
        </w:rPr>
        <w:t>C</w:t>
      </w:r>
      <w:r>
        <w:rPr>
          <w:spacing w:val="-10"/>
          <w:w w:val="105"/>
          <w:sz w:val="21"/>
        </w:rPr>
        <w:t>．启蒙思想家借用孔子思想宣传资产阶级思想</w:t>
      </w:r>
      <w:r>
        <w:rPr>
          <w:rFonts w:ascii="Calibri" w:eastAsia="Calibri"/>
          <w:spacing w:val="-10"/>
          <w:w w:val="105"/>
          <w:sz w:val="21"/>
        </w:rPr>
        <w:t>D</w:t>
      </w:r>
      <w:r>
        <w:rPr>
          <w:spacing w:val="-13"/>
          <w:w w:val="105"/>
          <w:sz w:val="21"/>
        </w:rPr>
        <w:t>．法国大革命时期中法文化交流频繁</w:t>
      </w:r>
    </w:p>
    <w:p>
      <w:pPr>
        <w:pStyle w:val="8"/>
        <w:numPr>
          <w:ilvl w:val="0"/>
          <w:numId w:val="5"/>
        </w:numPr>
        <w:tabs>
          <w:tab w:val="left" w:pos="976"/>
        </w:tabs>
        <w:spacing w:before="1" w:after="0" w:line="240" w:lineRule="auto"/>
        <w:ind w:left="975" w:right="0" w:hanging="435"/>
        <w:jc w:val="left"/>
        <w:rPr>
          <w:rFonts w:ascii="Calibri" w:eastAsia="Calibri"/>
          <w:sz w:val="21"/>
        </w:rPr>
      </w:pPr>
      <w:r>
        <w:drawing>
          <wp:anchor distT="0" distB="0" distL="0" distR="0" simplePos="0" relativeHeight="251156480" behindDoc="1" locked="0" layoutInCell="1" allowOverlap="1">
            <wp:simplePos x="0" y="0"/>
            <wp:positionH relativeFrom="page">
              <wp:posOffset>1202055</wp:posOffset>
            </wp:positionH>
            <wp:positionV relativeFrom="paragraph">
              <wp:posOffset>58420</wp:posOffset>
            </wp:positionV>
            <wp:extent cx="3048000" cy="690245"/>
            <wp:effectExtent l="0" t="0" r="0" b="0"/>
            <wp:wrapNone/>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2.png"/>
                    <pic:cNvPicPr>
                      <a:picLocks noChangeAspect="1"/>
                    </pic:cNvPicPr>
                  </pic:nvPicPr>
                  <pic:blipFill>
                    <a:blip r:embed="rId7" cstate="print"/>
                    <a:stretch>
                      <a:fillRect/>
                    </a:stretch>
                  </pic:blipFill>
                  <pic:spPr>
                    <a:xfrm>
                      <a:off x="0" y="0"/>
                      <a:ext cx="3048000" cy="690245"/>
                    </a:xfrm>
                    <a:prstGeom prst="rect">
                      <a:avLst/>
                    </a:prstGeom>
                  </pic:spPr>
                </pic:pic>
              </a:graphicData>
            </a:graphic>
          </wp:anchor>
        </w:drawing>
      </w:r>
      <w:r>
        <w:rPr>
          <w:w w:val="105"/>
          <w:sz w:val="21"/>
        </w:rPr>
        <w:t>【答案】</w:t>
      </w:r>
      <w:r>
        <w:rPr>
          <w:rFonts w:ascii="Calibri" w:eastAsia="Calibri"/>
          <w:w w:val="105"/>
          <w:sz w:val="21"/>
        </w:rPr>
        <w:t>D</w:t>
      </w:r>
    </w:p>
    <w:p>
      <w:pPr>
        <w:pStyle w:val="8"/>
        <w:numPr>
          <w:ilvl w:val="0"/>
          <w:numId w:val="7"/>
        </w:numPr>
        <w:tabs>
          <w:tab w:val="left" w:pos="880"/>
        </w:tabs>
        <w:spacing w:before="43" w:after="0" w:line="240" w:lineRule="auto"/>
        <w:ind w:left="879" w:right="0" w:hanging="339"/>
        <w:jc w:val="left"/>
        <w:rPr>
          <w:sz w:val="21"/>
        </w:rPr>
      </w:pPr>
      <w:r>
        <w:rPr>
          <w:spacing w:val="-5"/>
          <w:w w:val="105"/>
          <w:sz w:val="21"/>
        </w:rPr>
        <w:t>司法局审查并发放律师执业证</w:t>
      </w:r>
    </w:p>
    <w:p>
      <w:pPr>
        <w:pStyle w:val="8"/>
        <w:numPr>
          <w:ilvl w:val="0"/>
          <w:numId w:val="7"/>
        </w:numPr>
        <w:tabs>
          <w:tab w:val="left" w:pos="880"/>
        </w:tabs>
        <w:spacing w:before="43" w:after="0" w:line="278" w:lineRule="auto"/>
        <w:ind w:left="541" w:right="4399" w:firstLine="0"/>
        <w:jc w:val="left"/>
        <w:rPr>
          <w:sz w:val="21"/>
        </w:rPr>
      </w:pPr>
      <w:r>
        <w:rPr>
          <w:spacing w:val="-9"/>
          <w:sz w:val="21"/>
        </w:rPr>
        <w:t>人民法院向人民代表大会作工作报告</w:t>
      </w:r>
      <w:r>
        <w:rPr>
          <w:rFonts w:ascii="Calibri" w:eastAsia="Calibri"/>
          <w:spacing w:val="2"/>
          <w:w w:val="105"/>
          <w:sz w:val="21"/>
        </w:rPr>
        <w:t>C</w:t>
      </w:r>
      <w:r>
        <w:rPr>
          <w:spacing w:val="-7"/>
          <w:w w:val="105"/>
          <w:sz w:val="21"/>
        </w:rPr>
        <w:t>．交警对交通违章进行罚款处罚</w:t>
      </w:r>
    </w:p>
    <w:p>
      <w:pPr>
        <w:pStyle w:val="3"/>
        <w:spacing w:before="0" w:line="278" w:lineRule="auto"/>
        <w:ind w:right="3752"/>
        <w:rPr>
          <w:rFonts w:ascii="Calibri" w:eastAsia="Calibri"/>
        </w:rPr>
      </w:pPr>
      <w:r>
        <w:drawing>
          <wp:anchor distT="0" distB="0" distL="0" distR="0" simplePos="0" relativeHeight="251155456" behindDoc="1" locked="0" layoutInCell="1" allowOverlap="1">
            <wp:simplePos x="0" y="0"/>
            <wp:positionH relativeFrom="page">
              <wp:posOffset>3381375</wp:posOffset>
            </wp:positionH>
            <wp:positionV relativeFrom="paragraph">
              <wp:posOffset>247015</wp:posOffset>
            </wp:positionV>
            <wp:extent cx="3048000" cy="690245"/>
            <wp:effectExtent l="0" t="0" r="0" b="0"/>
            <wp:wrapNone/>
            <wp:docPr id="2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3.jpeg"/>
                    <pic:cNvPicPr>
                      <a:picLocks noChangeAspect="1"/>
                    </pic:cNvPicPr>
                  </pic:nvPicPr>
                  <pic:blipFill>
                    <a:blip r:embed="rId8" cstate="print"/>
                    <a:stretch>
                      <a:fillRect/>
                    </a:stretch>
                  </pic:blipFill>
                  <pic:spPr>
                    <a:xfrm>
                      <a:off x="0" y="0"/>
                      <a:ext cx="3048000" cy="690245"/>
                    </a:xfrm>
                    <a:prstGeom prst="rect">
                      <a:avLst/>
                    </a:prstGeom>
                  </pic:spPr>
                </pic:pic>
              </a:graphicData>
            </a:graphic>
          </wp:anchor>
        </w:drawing>
      </w:r>
      <w:r>
        <w:rPr>
          <w:rFonts w:ascii="Calibri" w:eastAsia="Calibri"/>
        </w:rPr>
        <w:t>D</w:t>
      </w:r>
      <w:r>
        <w:rPr>
          <w:spacing w:val="-9"/>
        </w:rPr>
        <w:t>．检察院对犯罪嫌疑人涉嫌犯罪予以批准逮捕</w:t>
      </w:r>
      <w:r>
        <w:rPr>
          <w:rFonts w:ascii="Calibri" w:eastAsia="Calibri"/>
          <w:spacing w:val="-2"/>
          <w:w w:val="102"/>
        </w:rPr>
        <w:t>14</w:t>
      </w:r>
      <w:r>
        <w:rPr>
          <w:spacing w:val="-22"/>
          <w:w w:val="102"/>
        </w:rPr>
        <w:t>．【答案】</w:t>
      </w:r>
      <w:r>
        <w:rPr>
          <w:rFonts w:ascii="Calibri" w:eastAsia="Calibri"/>
          <w:w w:val="102"/>
        </w:rPr>
        <w:t>D</w:t>
      </w:r>
    </w:p>
    <w:p>
      <w:pPr>
        <w:pStyle w:val="3"/>
        <w:tabs>
          <w:tab w:val="left" w:pos="4517"/>
        </w:tabs>
        <w:spacing w:before="0" w:line="278" w:lineRule="auto"/>
        <w:ind w:right="615"/>
        <w:jc w:val="both"/>
        <w:rPr>
          <w:rFonts w:ascii="Calibri" w:eastAsia="Calibri"/>
        </w:rPr>
      </w:pPr>
      <w:r>
        <w:rPr>
          <w:rFonts w:ascii="Calibri" w:eastAsia="Calibri"/>
          <w:spacing w:val="-3"/>
          <w:w w:val="105"/>
        </w:rPr>
        <w:t>A</w:t>
      </w:r>
      <w:r>
        <w:rPr>
          <w:spacing w:val="-3"/>
          <w:w w:val="105"/>
        </w:rPr>
        <w:t>．</w:t>
      </w:r>
      <w:r>
        <w:rPr>
          <w:w w:val="105"/>
        </w:rPr>
        <w:t>秦时明月汉时</w:t>
      </w:r>
      <w:r>
        <w:rPr>
          <w:spacing w:val="-11"/>
          <w:w w:val="105"/>
        </w:rPr>
        <w:t>关</w:t>
      </w:r>
      <w:r>
        <w:rPr>
          <w:w w:val="105"/>
        </w:rPr>
        <w:t>，</w:t>
      </w:r>
      <w:r>
        <w:rPr>
          <w:spacing w:val="-13"/>
          <w:w w:val="105"/>
        </w:rPr>
        <w:t>万</w:t>
      </w:r>
      <w:r>
        <w:rPr>
          <w:w w:val="105"/>
        </w:rPr>
        <w:t>里</w:t>
      </w:r>
      <w:r>
        <w:rPr>
          <w:spacing w:val="-13"/>
          <w:w w:val="105"/>
        </w:rPr>
        <w:t>长</w:t>
      </w:r>
      <w:r>
        <w:rPr>
          <w:w w:val="105"/>
        </w:rPr>
        <w:t>征</w:t>
      </w:r>
      <w:r>
        <w:rPr>
          <w:spacing w:val="-13"/>
          <w:w w:val="105"/>
        </w:rPr>
        <w:t>人</w:t>
      </w:r>
      <w:r>
        <w:rPr>
          <w:w w:val="105"/>
        </w:rPr>
        <w:t>未还</w:t>
      </w:r>
      <w:r>
        <w:rPr>
          <w:spacing w:val="88"/>
          <w:w w:val="105"/>
        </w:rPr>
        <w:t xml:space="preserve"> </w:t>
      </w:r>
      <w:r>
        <w:rPr>
          <w:rFonts w:ascii="Calibri" w:eastAsia="Calibri"/>
          <w:w w:val="105"/>
        </w:rPr>
        <w:t>B</w:t>
      </w:r>
      <w:r>
        <w:rPr>
          <w:w w:val="105"/>
        </w:rPr>
        <w:t>．春风又绿</w:t>
      </w:r>
      <w:r>
        <w:rPr>
          <w:spacing w:val="-13"/>
          <w:w w:val="105"/>
        </w:rPr>
        <w:t>江</w:t>
      </w:r>
      <w:r>
        <w:rPr>
          <w:w w:val="105"/>
        </w:rPr>
        <w:t>南</w:t>
      </w:r>
      <w:r>
        <w:rPr>
          <w:spacing w:val="-13"/>
          <w:w w:val="105"/>
        </w:rPr>
        <w:t>岸</w:t>
      </w:r>
      <w:r>
        <w:rPr>
          <w:w w:val="105"/>
        </w:rPr>
        <w:t>，</w:t>
      </w:r>
      <w:r>
        <w:rPr>
          <w:spacing w:val="-13"/>
          <w:w w:val="105"/>
        </w:rPr>
        <w:t>明</w:t>
      </w:r>
      <w:r>
        <w:rPr>
          <w:w w:val="105"/>
        </w:rPr>
        <w:t>月</w:t>
      </w:r>
      <w:r>
        <w:rPr>
          <w:spacing w:val="-13"/>
          <w:w w:val="105"/>
        </w:rPr>
        <w:t>何</w:t>
      </w:r>
      <w:r>
        <w:rPr>
          <w:w w:val="105"/>
        </w:rPr>
        <w:t>时</w:t>
      </w:r>
      <w:r>
        <w:rPr>
          <w:spacing w:val="-13"/>
          <w:w w:val="105"/>
        </w:rPr>
        <w:t>照</w:t>
      </w:r>
      <w:r>
        <w:rPr>
          <w:w w:val="105"/>
        </w:rPr>
        <w:t>我还</w:t>
      </w:r>
      <w:r>
        <w:rPr>
          <w:rFonts w:ascii="Calibri" w:eastAsia="Calibri"/>
          <w:spacing w:val="2"/>
          <w:w w:val="105"/>
        </w:rPr>
        <w:t>C</w:t>
      </w:r>
      <w:r>
        <w:rPr>
          <w:spacing w:val="2"/>
          <w:w w:val="105"/>
        </w:rPr>
        <w:t>．</w:t>
      </w:r>
      <w:r>
        <w:rPr>
          <w:w w:val="105"/>
        </w:rPr>
        <w:t>白日依山</w:t>
      </w:r>
      <w:r>
        <w:rPr>
          <w:spacing w:val="-13"/>
          <w:w w:val="105"/>
        </w:rPr>
        <w:t>尽</w:t>
      </w:r>
      <w:r>
        <w:rPr>
          <w:w w:val="105"/>
        </w:rPr>
        <w:t>，</w:t>
      </w:r>
      <w:r>
        <w:rPr>
          <w:spacing w:val="-13"/>
          <w:w w:val="105"/>
        </w:rPr>
        <w:t>黄</w:t>
      </w:r>
      <w:r>
        <w:rPr>
          <w:w w:val="105"/>
        </w:rPr>
        <w:t>河</w:t>
      </w:r>
      <w:r>
        <w:rPr>
          <w:spacing w:val="-13"/>
          <w:w w:val="105"/>
        </w:rPr>
        <w:t>入</w:t>
      </w:r>
      <w:r>
        <w:rPr>
          <w:w w:val="105"/>
        </w:rPr>
        <w:t>海流</w:t>
      </w:r>
      <w:r>
        <w:rPr>
          <w:w w:val="105"/>
        </w:rPr>
        <w:tab/>
      </w:r>
      <w:r>
        <w:rPr>
          <w:rFonts w:ascii="Calibri" w:eastAsia="Calibri"/>
        </w:rPr>
        <w:t>D</w:t>
      </w:r>
      <w:r>
        <w:t>．东风吹雨过</w:t>
      </w:r>
      <w:r>
        <w:rPr>
          <w:spacing w:val="-13"/>
        </w:rPr>
        <w:t>青</w:t>
      </w:r>
      <w:r>
        <w:t>山</w:t>
      </w:r>
      <w:r>
        <w:rPr>
          <w:spacing w:val="-13"/>
        </w:rPr>
        <w:t>，</w:t>
      </w:r>
      <w:r>
        <w:t>却</w:t>
      </w:r>
      <w:r>
        <w:rPr>
          <w:spacing w:val="-13"/>
        </w:rPr>
        <w:t>望</w:t>
      </w:r>
      <w:r>
        <w:t>千</w:t>
      </w:r>
      <w:r>
        <w:rPr>
          <w:spacing w:val="-13"/>
        </w:rPr>
        <w:t>门</w:t>
      </w:r>
      <w:r>
        <w:t>草</w:t>
      </w:r>
      <w:r>
        <w:rPr>
          <w:spacing w:val="-13"/>
        </w:rPr>
        <w:t>色</w:t>
      </w:r>
      <w:r>
        <w:rPr>
          <w:spacing w:val="-11"/>
        </w:rPr>
        <w:t>闲</w:t>
      </w:r>
      <w:r>
        <w:rPr>
          <w:rFonts w:ascii="Calibri" w:eastAsia="Calibri"/>
          <w:spacing w:val="-2"/>
          <w:w w:val="102"/>
        </w:rPr>
        <w:t>15</w:t>
      </w:r>
      <w:r>
        <w:rPr>
          <w:spacing w:val="-108"/>
          <w:w w:val="102"/>
        </w:rPr>
        <w:t>．</w:t>
      </w:r>
      <w:r>
        <w:rPr>
          <w:w w:val="102"/>
        </w:rPr>
        <w:t>【答案</w:t>
      </w:r>
      <w:r>
        <w:rPr>
          <w:spacing w:val="1"/>
          <w:w w:val="102"/>
        </w:rPr>
        <w:t>】</w:t>
      </w:r>
      <w:r>
        <w:rPr>
          <w:rFonts w:ascii="Calibri" w:eastAsia="Calibri"/>
          <w:w w:val="102"/>
        </w:rPr>
        <w:t>C</w:t>
      </w:r>
    </w:p>
    <w:p>
      <w:pPr>
        <w:pStyle w:val="3"/>
        <w:tabs>
          <w:tab w:val="left" w:pos="4517"/>
        </w:tabs>
        <w:spacing w:before="1"/>
        <w:jc w:val="both"/>
      </w:pPr>
      <w:r>
        <w:rPr>
          <w:rFonts w:ascii="Calibri" w:eastAsia="Calibri"/>
          <w:spacing w:val="-3"/>
          <w:w w:val="105"/>
        </w:rPr>
        <w:t>A</w:t>
      </w:r>
      <w:r>
        <w:rPr>
          <w:spacing w:val="-3"/>
          <w:w w:val="105"/>
        </w:rPr>
        <w:t>．</w:t>
      </w:r>
      <w:r>
        <w:rPr>
          <w:w w:val="105"/>
        </w:rPr>
        <w:t>人身关系</w:t>
      </w:r>
      <w:r>
        <w:rPr>
          <w:w w:val="105"/>
        </w:rPr>
        <w:tab/>
      </w:r>
      <w:r>
        <w:rPr>
          <w:rFonts w:ascii="Calibri" w:eastAsia="Calibri"/>
          <w:w w:val="105"/>
        </w:rPr>
        <w:t>B</w:t>
      </w:r>
      <w:r>
        <w:rPr>
          <w:w w:val="105"/>
        </w:rPr>
        <w:t>．债权债务</w:t>
      </w:r>
      <w:r>
        <w:rPr>
          <w:spacing w:val="-13"/>
          <w:w w:val="105"/>
        </w:rPr>
        <w:t>关</w:t>
      </w:r>
      <w:r>
        <w:rPr>
          <w:w w:val="105"/>
        </w:rPr>
        <w:t>系</w:t>
      </w:r>
    </w:p>
    <w:p>
      <w:pPr>
        <w:pStyle w:val="3"/>
        <w:tabs>
          <w:tab w:val="left" w:pos="4517"/>
        </w:tabs>
        <w:spacing w:line="278" w:lineRule="auto"/>
        <w:ind w:right="2079"/>
        <w:rPr>
          <w:rFonts w:ascii="Calibri" w:eastAsia="Calibri"/>
        </w:rPr>
      </w:pPr>
      <w:r>
        <w:drawing>
          <wp:anchor distT="0" distB="0" distL="0" distR="0" simplePos="0" relativeHeight="251151360" behindDoc="1" locked="0" layoutInCell="1" allowOverlap="1">
            <wp:simplePos x="0" y="0"/>
            <wp:positionH relativeFrom="page">
              <wp:posOffset>1202055</wp:posOffset>
            </wp:positionH>
            <wp:positionV relativeFrom="paragraph">
              <wp:posOffset>182245</wp:posOffset>
            </wp:positionV>
            <wp:extent cx="3048000" cy="690245"/>
            <wp:effectExtent l="0" t="0" r="0" b="0"/>
            <wp:wrapNone/>
            <wp:docPr id="2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3.jpeg"/>
                    <pic:cNvPicPr>
                      <a:picLocks noChangeAspect="1"/>
                    </pic:cNvPicPr>
                  </pic:nvPicPr>
                  <pic:blipFill>
                    <a:blip r:embed="rId8" cstate="print"/>
                    <a:stretch>
                      <a:fillRect/>
                    </a:stretch>
                  </pic:blipFill>
                  <pic:spPr>
                    <a:xfrm>
                      <a:off x="0" y="0"/>
                      <a:ext cx="3048000" cy="690245"/>
                    </a:xfrm>
                    <a:prstGeom prst="rect">
                      <a:avLst/>
                    </a:prstGeom>
                  </pic:spPr>
                </pic:pic>
              </a:graphicData>
            </a:graphic>
          </wp:anchor>
        </w:drawing>
      </w:r>
      <w:r>
        <w:rPr>
          <w:rFonts w:ascii="Calibri" w:eastAsia="Calibri"/>
          <w:spacing w:val="2"/>
          <w:w w:val="105"/>
        </w:rPr>
        <w:t>C</w:t>
      </w:r>
      <w:r>
        <w:rPr>
          <w:spacing w:val="2"/>
          <w:w w:val="105"/>
        </w:rPr>
        <w:t>．</w:t>
      </w:r>
      <w:r>
        <w:rPr>
          <w:w w:val="105"/>
        </w:rPr>
        <w:t>相邻关系</w:t>
      </w:r>
      <w:r>
        <w:rPr>
          <w:w w:val="105"/>
        </w:rPr>
        <w:tab/>
      </w:r>
      <w:r>
        <w:rPr>
          <w:rFonts w:ascii="Calibri" w:eastAsia="Calibri"/>
        </w:rPr>
        <w:t>D</w:t>
      </w:r>
      <w:r>
        <w:t>．宅基地使用</w:t>
      </w:r>
      <w:r>
        <w:rPr>
          <w:spacing w:val="-13"/>
        </w:rPr>
        <w:t>权</w:t>
      </w:r>
      <w:r>
        <w:t>关</w:t>
      </w:r>
      <w:r>
        <w:rPr>
          <w:spacing w:val="-15"/>
        </w:rPr>
        <w:t>系</w:t>
      </w:r>
      <w:r>
        <w:rPr>
          <w:rFonts w:ascii="Calibri" w:eastAsia="Calibri"/>
          <w:spacing w:val="-2"/>
          <w:w w:val="102"/>
        </w:rPr>
        <w:t>16</w:t>
      </w:r>
      <w:r>
        <w:rPr>
          <w:spacing w:val="-108"/>
          <w:w w:val="102"/>
        </w:rPr>
        <w:t>．</w:t>
      </w:r>
      <w:r>
        <w:rPr>
          <w:w w:val="102"/>
        </w:rPr>
        <w:t>【答案</w:t>
      </w:r>
      <w:r>
        <w:rPr>
          <w:spacing w:val="1"/>
          <w:w w:val="102"/>
        </w:rPr>
        <w:t>】</w:t>
      </w:r>
      <w:r>
        <w:rPr>
          <w:rFonts w:ascii="Calibri" w:eastAsia="Calibri"/>
          <w:w w:val="102"/>
        </w:rPr>
        <w:t>D</w:t>
      </w:r>
    </w:p>
    <w:p>
      <w:pPr>
        <w:pStyle w:val="3"/>
        <w:tabs>
          <w:tab w:val="left" w:pos="2139"/>
          <w:tab w:val="left" w:pos="4517"/>
        </w:tabs>
        <w:spacing w:before="0" w:line="278" w:lineRule="auto"/>
        <w:ind w:right="1250"/>
        <w:rPr>
          <w:rFonts w:ascii="Calibri" w:eastAsia="Calibri"/>
        </w:rPr>
      </w:pPr>
      <w:r>
        <w:rPr>
          <w:rFonts w:ascii="Calibri" w:eastAsia="Calibri"/>
          <w:spacing w:val="-3"/>
          <w:w w:val="105"/>
        </w:rPr>
        <w:t>A</w:t>
      </w:r>
      <w:r>
        <w:rPr>
          <w:spacing w:val="-3"/>
          <w:w w:val="105"/>
        </w:rPr>
        <w:t>．</w:t>
      </w:r>
      <w:r>
        <w:rPr>
          <w:w w:val="105"/>
        </w:rPr>
        <w:t>规定</w:t>
      </w:r>
      <w:r>
        <w:rPr>
          <w:spacing w:val="68"/>
          <w:w w:val="105"/>
        </w:rPr>
        <w:t xml:space="preserve"> </w:t>
      </w:r>
      <w:r>
        <w:rPr>
          <w:w w:val="105"/>
        </w:rPr>
        <w:t>具备</w:t>
      </w:r>
      <w:r>
        <w:rPr>
          <w:w w:val="105"/>
        </w:rPr>
        <w:tab/>
      </w:r>
      <w:r>
        <w:rPr>
          <w:w w:val="105"/>
        </w:rPr>
        <w:t>真实意思表示</w:t>
      </w:r>
      <w:r>
        <w:rPr>
          <w:w w:val="105"/>
        </w:rPr>
        <w:tab/>
      </w:r>
      <w:r>
        <w:rPr>
          <w:rFonts w:ascii="Calibri" w:eastAsia="Calibri"/>
          <w:w w:val="105"/>
        </w:rPr>
        <w:t>B</w:t>
      </w:r>
      <w:r>
        <w:rPr>
          <w:w w:val="105"/>
        </w:rPr>
        <w:t xml:space="preserve">．约定 </w:t>
      </w:r>
      <w:r>
        <w:rPr>
          <w:spacing w:val="10"/>
          <w:w w:val="105"/>
        </w:rPr>
        <w:t xml:space="preserve"> </w:t>
      </w:r>
      <w:r>
        <w:rPr>
          <w:w w:val="105"/>
        </w:rPr>
        <w:t xml:space="preserve">符合 </w:t>
      </w:r>
      <w:r>
        <w:rPr>
          <w:spacing w:val="12"/>
          <w:w w:val="105"/>
        </w:rPr>
        <w:t xml:space="preserve"> </w:t>
      </w:r>
      <w:r>
        <w:rPr>
          <w:w w:val="105"/>
        </w:rPr>
        <w:t>真实目的</w:t>
      </w:r>
      <w:r>
        <w:rPr>
          <w:rFonts w:ascii="Calibri" w:eastAsia="Calibri"/>
          <w:spacing w:val="2"/>
          <w:w w:val="105"/>
        </w:rPr>
        <w:t>C</w:t>
      </w:r>
      <w:r>
        <w:rPr>
          <w:spacing w:val="2"/>
          <w:w w:val="105"/>
        </w:rPr>
        <w:t>．</w:t>
      </w:r>
      <w:r>
        <w:rPr>
          <w:w w:val="105"/>
        </w:rPr>
        <w:t>规定</w:t>
      </w:r>
      <w:r>
        <w:rPr>
          <w:spacing w:val="66"/>
          <w:w w:val="105"/>
        </w:rPr>
        <w:t xml:space="preserve"> </w:t>
      </w:r>
      <w:r>
        <w:rPr>
          <w:w w:val="105"/>
        </w:rPr>
        <w:t>符合</w:t>
      </w:r>
      <w:r>
        <w:rPr>
          <w:spacing w:val="68"/>
          <w:w w:val="105"/>
        </w:rPr>
        <w:t xml:space="preserve"> </w:t>
      </w:r>
      <w:r>
        <w:rPr>
          <w:w w:val="105"/>
        </w:rPr>
        <w:t>真实目的</w:t>
      </w:r>
      <w:r>
        <w:rPr>
          <w:w w:val="105"/>
        </w:rPr>
        <w:tab/>
      </w:r>
      <w:r>
        <w:rPr>
          <w:rFonts w:ascii="Calibri" w:eastAsia="Calibri"/>
          <w:w w:val="105"/>
        </w:rPr>
        <w:t>D</w:t>
      </w:r>
      <w:r>
        <w:rPr>
          <w:w w:val="105"/>
        </w:rPr>
        <w:t>．约定</w:t>
      </w:r>
      <w:r>
        <w:rPr>
          <w:spacing w:val="57"/>
          <w:w w:val="105"/>
        </w:rPr>
        <w:t xml:space="preserve"> </w:t>
      </w:r>
      <w:r>
        <w:rPr>
          <w:w w:val="105"/>
        </w:rPr>
        <w:t>具备</w:t>
      </w:r>
      <w:r>
        <w:rPr>
          <w:spacing w:val="57"/>
          <w:w w:val="105"/>
        </w:rPr>
        <w:t xml:space="preserve"> </w:t>
      </w:r>
      <w:r>
        <w:rPr>
          <w:w w:val="105"/>
        </w:rPr>
        <w:t>真实意思表</w:t>
      </w:r>
      <w:r>
        <w:rPr>
          <w:spacing w:val="-16"/>
          <w:w w:val="105"/>
        </w:rPr>
        <w:t>示</w:t>
      </w:r>
      <w:r>
        <w:rPr>
          <w:rFonts w:ascii="Calibri" w:eastAsia="Calibri"/>
          <w:spacing w:val="-2"/>
          <w:w w:val="102"/>
        </w:rPr>
        <w:t>17</w:t>
      </w:r>
      <w:r>
        <w:rPr>
          <w:spacing w:val="-108"/>
          <w:w w:val="102"/>
        </w:rPr>
        <w:t>．</w:t>
      </w:r>
      <w:r>
        <w:rPr>
          <w:w w:val="102"/>
        </w:rPr>
        <w:t>【答案</w:t>
      </w:r>
      <w:r>
        <w:rPr>
          <w:spacing w:val="1"/>
          <w:w w:val="102"/>
        </w:rPr>
        <w:t>】</w:t>
      </w:r>
      <w:r>
        <w:rPr>
          <w:rFonts w:ascii="Calibri" w:eastAsia="Calibri"/>
          <w:w w:val="102"/>
        </w:rPr>
        <w:t>C</w:t>
      </w:r>
    </w:p>
    <w:p>
      <w:pPr>
        <w:pStyle w:val="3"/>
        <w:tabs>
          <w:tab w:val="left" w:pos="2139"/>
          <w:tab w:val="left" w:pos="4517"/>
        </w:tabs>
        <w:spacing w:before="0"/>
      </w:pPr>
      <w:r>
        <w:drawing>
          <wp:anchor distT="0" distB="0" distL="0" distR="0" simplePos="0" relativeHeight="251152384" behindDoc="1" locked="0" layoutInCell="1" allowOverlap="1">
            <wp:simplePos x="0" y="0"/>
            <wp:positionH relativeFrom="page">
              <wp:posOffset>3423920</wp:posOffset>
            </wp:positionH>
            <wp:positionV relativeFrom="paragraph">
              <wp:posOffset>89535</wp:posOffset>
            </wp:positionV>
            <wp:extent cx="3048000" cy="690245"/>
            <wp:effectExtent l="0" t="0" r="0" b="0"/>
            <wp:wrapNone/>
            <wp:docPr id="2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3.jpeg"/>
                    <pic:cNvPicPr>
                      <a:picLocks noChangeAspect="1"/>
                    </pic:cNvPicPr>
                  </pic:nvPicPr>
                  <pic:blipFill>
                    <a:blip r:embed="rId8" cstate="print"/>
                    <a:stretch>
                      <a:fillRect/>
                    </a:stretch>
                  </pic:blipFill>
                  <pic:spPr>
                    <a:xfrm>
                      <a:off x="0" y="0"/>
                      <a:ext cx="3048000" cy="690245"/>
                    </a:xfrm>
                    <a:prstGeom prst="rect">
                      <a:avLst/>
                    </a:prstGeom>
                  </pic:spPr>
                </pic:pic>
              </a:graphicData>
            </a:graphic>
          </wp:anchor>
        </w:drawing>
      </w:r>
      <w:r>
        <w:rPr>
          <w:rFonts w:ascii="Calibri" w:eastAsia="Calibri"/>
          <w:spacing w:val="-3"/>
          <w:w w:val="105"/>
        </w:rPr>
        <w:t>A</w:t>
      </w:r>
      <w:r>
        <w:rPr>
          <w:spacing w:val="-3"/>
          <w:w w:val="105"/>
        </w:rPr>
        <w:t>．</w:t>
      </w:r>
      <w:r>
        <w:rPr>
          <w:w w:val="105"/>
        </w:rPr>
        <w:t>大概</w:t>
      </w:r>
      <w:r>
        <w:rPr>
          <w:spacing w:val="68"/>
          <w:w w:val="105"/>
        </w:rPr>
        <w:t xml:space="preserve"> </w:t>
      </w:r>
      <w:r>
        <w:rPr>
          <w:w w:val="105"/>
        </w:rPr>
        <w:t>时髦</w:t>
      </w:r>
      <w:r>
        <w:rPr>
          <w:w w:val="105"/>
        </w:rPr>
        <w:tab/>
      </w:r>
      <w:r>
        <w:rPr>
          <w:w w:val="105"/>
        </w:rPr>
        <w:t>日积月累</w:t>
      </w:r>
      <w:r>
        <w:rPr>
          <w:w w:val="105"/>
        </w:rPr>
        <w:tab/>
      </w:r>
      <w:r>
        <w:rPr>
          <w:rFonts w:ascii="Calibri" w:eastAsia="Calibri"/>
          <w:w w:val="105"/>
        </w:rPr>
        <w:t>B</w:t>
      </w:r>
      <w:r>
        <w:rPr>
          <w:w w:val="105"/>
        </w:rPr>
        <w:t>．大约</w:t>
      </w:r>
      <w:r>
        <w:rPr>
          <w:spacing w:val="61"/>
          <w:w w:val="105"/>
        </w:rPr>
        <w:t xml:space="preserve"> </w:t>
      </w:r>
      <w:r>
        <w:rPr>
          <w:w w:val="105"/>
        </w:rPr>
        <w:t>时下</w:t>
      </w:r>
      <w:r>
        <w:rPr>
          <w:spacing w:val="62"/>
          <w:w w:val="105"/>
        </w:rPr>
        <w:t xml:space="preserve"> </w:t>
      </w:r>
      <w:r>
        <w:rPr>
          <w:w w:val="105"/>
        </w:rPr>
        <w:t>深厚积累</w:t>
      </w:r>
    </w:p>
    <w:p>
      <w:pPr>
        <w:pStyle w:val="3"/>
        <w:tabs>
          <w:tab w:val="left" w:pos="4517"/>
        </w:tabs>
        <w:spacing w:before="44"/>
      </w:pPr>
      <w:r>
        <w:rPr>
          <w:rFonts w:ascii="Calibri" w:eastAsia="Calibri"/>
          <w:spacing w:val="2"/>
          <w:w w:val="105"/>
        </w:rPr>
        <w:t>C</w:t>
      </w:r>
      <w:r>
        <w:rPr>
          <w:spacing w:val="2"/>
          <w:w w:val="105"/>
        </w:rPr>
        <w:t>．</w:t>
      </w:r>
      <w:r>
        <w:rPr>
          <w:w w:val="105"/>
        </w:rPr>
        <w:t>大抵</w:t>
      </w:r>
      <w:r>
        <w:rPr>
          <w:spacing w:val="66"/>
          <w:w w:val="105"/>
        </w:rPr>
        <w:t xml:space="preserve"> </w:t>
      </w:r>
      <w:r>
        <w:rPr>
          <w:w w:val="105"/>
        </w:rPr>
        <w:t>流行</w:t>
      </w:r>
      <w:r>
        <w:rPr>
          <w:spacing w:val="68"/>
          <w:w w:val="105"/>
        </w:rPr>
        <w:t xml:space="preserve"> </w:t>
      </w:r>
      <w:r>
        <w:rPr>
          <w:w w:val="105"/>
        </w:rPr>
        <w:t>千锤百炼</w:t>
      </w:r>
      <w:r>
        <w:rPr>
          <w:w w:val="105"/>
        </w:rPr>
        <w:tab/>
      </w:r>
      <w:r>
        <w:rPr>
          <w:rFonts w:ascii="Calibri" w:eastAsia="Calibri"/>
          <w:w w:val="105"/>
        </w:rPr>
        <w:t>D</w:t>
      </w:r>
      <w:r>
        <w:rPr>
          <w:w w:val="105"/>
        </w:rPr>
        <w:t>．大致</w:t>
      </w:r>
      <w:r>
        <w:rPr>
          <w:spacing w:val="59"/>
          <w:w w:val="105"/>
        </w:rPr>
        <w:t xml:space="preserve"> </w:t>
      </w:r>
      <w:r>
        <w:rPr>
          <w:w w:val="105"/>
        </w:rPr>
        <w:t>通俗</w:t>
      </w:r>
      <w:r>
        <w:rPr>
          <w:spacing w:val="61"/>
          <w:w w:val="105"/>
        </w:rPr>
        <w:t xml:space="preserve"> </w:t>
      </w:r>
      <w:r>
        <w:rPr>
          <w:w w:val="105"/>
        </w:rPr>
        <w:t>博大精深</w:t>
      </w:r>
    </w:p>
    <w:p>
      <w:pPr>
        <w:pStyle w:val="3"/>
        <w:rPr>
          <w:rFonts w:ascii="Calibri" w:eastAsia="Calibri"/>
        </w:rPr>
      </w:pPr>
      <w:r>
        <w:rPr>
          <w:rFonts w:ascii="Calibri" w:eastAsia="Calibri"/>
          <w:spacing w:val="-2"/>
          <w:w w:val="102"/>
        </w:rPr>
        <w:t>18</w:t>
      </w:r>
      <w:r>
        <w:rPr>
          <w:spacing w:val="-22"/>
          <w:w w:val="102"/>
        </w:rPr>
        <w:t>．【答案】</w:t>
      </w:r>
      <w:r>
        <w:rPr>
          <w:rFonts w:ascii="Calibri" w:eastAsia="Calibri"/>
          <w:w w:val="102"/>
        </w:rPr>
        <w:t>B</w:t>
      </w:r>
    </w:p>
    <w:p>
      <w:pPr>
        <w:pStyle w:val="8"/>
        <w:numPr>
          <w:ilvl w:val="0"/>
          <w:numId w:val="8"/>
        </w:numPr>
        <w:tabs>
          <w:tab w:val="left" w:pos="880"/>
        </w:tabs>
        <w:spacing w:before="43" w:after="0" w:line="240" w:lineRule="auto"/>
        <w:ind w:left="879" w:right="0" w:hanging="339"/>
        <w:jc w:val="left"/>
        <w:rPr>
          <w:sz w:val="21"/>
        </w:rPr>
      </w:pPr>
      <w:r>
        <w:rPr>
          <w:spacing w:val="-6"/>
          <w:w w:val="105"/>
          <w:sz w:val="21"/>
        </w:rPr>
        <w:t>内因是事物变化发展的根本原因</w:t>
      </w:r>
    </w:p>
    <w:p>
      <w:pPr>
        <w:pStyle w:val="8"/>
        <w:numPr>
          <w:ilvl w:val="0"/>
          <w:numId w:val="8"/>
        </w:numPr>
        <w:tabs>
          <w:tab w:val="left" w:pos="880"/>
        </w:tabs>
        <w:spacing w:before="43" w:after="0" w:line="278" w:lineRule="auto"/>
        <w:ind w:left="541" w:right="3764" w:firstLine="0"/>
        <w:jc w:val="left"/>
        <w:rPr>
          <w:sz w:val="21"/>
        </w:rPr>
      </w:pPr>
      <w:r>
        <w:drawing>
          <wp:anchor distT="0" distB="0" distL="0" distR="0" simplePos="0" relativeHeight="251153408" behindDoc="1" locked="0" layoutInCell="1" allowOverlap="1">
            <wp:simplePos x="0" y="0"/>
            <wp:positionH relativeFrom="page">
              <wp:posOffset>1202055</wp:posOffset>
            </wp:positionH>
            <wp:positionV relativeFrom="paragraph">
              <wp:posOffset>269875</wp:posOffset>
            </wp:positionV>
            <wp:extent cx="3048000" cy="690245"/>
            <wp:effectExtent l="0" t="0" r="0" b="0"/>
            <wp:wrapNone/>
            <wp:docPr id="2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3.jpeg"/>
                    <pic:cNvPicPr>
                      <a:picLocks noChangeAspect="1"/>
                    </pic:cNvPicPr>
                  </pic:nvPicPr>
                  <pic:blipFill>
                    <a:blip r:embed="rId8" cstate="print"/>
                    <a:stretch>
                      <a:fillRect/>
                    </a:stretch>
                  </pic:blipFill>
                  <pic:spPr>
                    <a:xfrm>
                      <a:off x="0" y="0"/>
                      <a:ext cx="3048000" cy="690245"/>
                    </a:xfrm>
                    <a:prstGeom prst="rect">
                      <a:avLst/>
                    </a:prstGeom>
                  </pic:spPr>
                </pic:pic>
              </a:graphicData>
            </a:graphic>
          </wp:anchor>
        </w:drawing>
      </w:r>
      <w:r>
        <w:rPr>
          <w:spacing w:val="-10"/>
          <w:sz w:val="21"/>
        </w:rPr>
        <w:t>事物的变化发展是内外因共同起作用的结果</w:t>
      </w:r>
      <w:r>
        <w:rPr>
          <w:rFonts w:ascii="Calibri" w:eastAsia="Calibri"/>
          <w:spacing w:val="2"/>
          <w:w w:val="105"/>
          <w:sz w:val="21"/>
        </w:rPr>
        <w:t>C</w:t>
      </w:r>
      <w:r>
        <w:rPr>
          <w:spacing w:val="-7"/>
          <w:w w:val="105"/>
          <w:sz w:val="21"/>
        </w:rPr>
        <w:t>．外因是事物变化发展的条件</w:t>
      </w:r>
    </w:p>
    <w:p>
      <w:pPr>
        <w:pStyle w:val="3"/>
        <w:spacing w:before="0" w:line="278" w:lineRule="auto"/>
        <w:ind w:right="5851"/>
        <w:rPr>
          <w:rFonts w:ascii="Calibri" w:eastAsia="Calibri"/>
        </w:rPr>
      </w:pPr>
      <w:r>
        <w:rPr>
          <w:rFonts w:ascii="Calibri" w:eastAsia="Calibri"/>
        </w:rPr>
        <w:t>D</w:t>
      </w:r>
      <w:r>
        <w:t>．内因和外因是对立的</w:t>
      </w:r>
      <w:r>
        <w:rPr>
          <w:rFonts w:ascii="Calibri" w:eastAsia="Calibri"/>
          <w:w w:val="102"/>
        </w:rPr>
        <w:t>19</w:t>
      </w:r>
      <w:r>
        <w:rPr>
          <w:w w:val="102"/>
        </w:rPr>
        <w:t>．【答案】</w:t>
      </w:r>
      <w:r>
        <w:rPr>
          <w:rFonts w:ascii="Calibri" w:eastAsia="Calibri"/>
          <w:w w:val="102"/>
        </w:rPr>
        <w:t>D</w:t>
      </w:r>
    </w:p>
    <w:p>
      <w:pPr>
        <w:pStyle w:val="3"/>
        <w:tabs>
          <w:tab w:val="left" w:pos="4517"/>
        </w:tabs>
        <w:spacing w:before="0"/>
      </w:pPr>
      <w:r>
        <w:rPr>
          <w:rFonts w:ascii="Calibri" w:hAnsi="Calibri" w:eastAsia="Calibri"/>
          <w:w w:val="105"/>
        </w:rPr>
        <w:t>A</w:t>
      </w:r>
      <w:r>
        <w:rPr>
          <w:w w:val="105"/>
        </w:rPr>
        <w:t>．②①③④</w:t>
      </w:r>
      <w:r>
        <w:rPr>
          <w:w w:val="105"/>
        </w:rPr>
        <w:tab/>
      </w:r>
      <w:r>
        <w:rPr>
          <w:rFonts w:ascii="Calibri" w:hAnsi="Calibri" w:eastAsia="Calibri"/>
          <w:w w:val="105"/>
        </w:rPr>
        <w:t>B</w:t>
      </w:r>
      <w:r>
        <w:rPr>
          <w:w w:val="105"/>
        </w:rPr>
        <w:t>．②①④③</w:t>
      </w:r>
    </w:p>
    <w:p>
      <w:pPr>
        <w:pStyle w:val="3"/>
        <w:tabs>
          <w:tab w:val="left" w:pos="4517"/>
        </w:tabs>
      </w:pPr>
      <w:r>
        <w:drawing>
          <wp:anchor distT="0" distB="0" distL="0" distR="0" simplePos="0" relativeHeight="251154432" behindDoc="1" locked="0" layoutInCell="1" allowOverlap="1">
            <wp:simplePos x="0" y="0"/>
            <wp:positionH relativeFrom="page">
              <wp:posOffset>3381375</wp:posOffset>
            </wp:positionH>
            <wp:positionV relativeFrom="paragraph">
              <wp:posOffset>118110</wp:posOffset>
            </wp:positionV>
            <wp:extent cx="3048000" cy="690245"/>
            <wp:effectExtent l="0" t="0" r="0" b="0"/>
            <wp:wrapNone/>
            <wp:docPr id="3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3.jpeg"/>
                    <pic:cNvPicPr>
                      <a:picLocks noChangeAspect="1"/>
                    </pic:cNvPicPr>
                  </pic:nvPicPr>
                  <pic:blipFill>
                    <a:blip r:embed="rId8" cstate="print"/>
                    <a:stretch>
                      <a:fillRect/>
                    </a:stretch>
                  </pic:blipFill>
                  <pic:spPr>
                    <a:xfrm>
                      <a:off x="0" y="0"/>
                      <a:ext cx="3048000" cy="690245"/>
                    </a:xfrm>
                    <a:prstGeom prst="rect">
                      <a:avLst/>
                    </a:prstGeom>
                  </pic:spPr>
                </pic:pic>
              </a:graphicData>
            </a:graphic>
          </wp:anchor>
        </w:drawing>
      </w:r>
      <w:r>
        <w:rPr>
          <w:rFonts w:ascii="Calibri" w:hAnsi="Calibri" w:eastAsia="Calibri"/>
          <w:w w:val="105"/>
        </w:rPr>
        <w:t>C</w:t>
      </w:r>
      <w:r>
        <w:rPr>
          <w:w w:val="105"/>
        </w:rPr>
        <w:t>．③②①④</w:t>
      </w:r>
      <w:r>
        <w:rPr>
          <w:w w:val="105"/>
        </w:rPr>
        <w:tab/>
      </w:r>
      <w:r>
        <w:rPr>
          <w:rFonts w:ascii="Calibri" w:hAnsi="Calibri" w:eastAsia="Calibri"/>
          <w:w w:val="105"/>
        </w:rPr>
        <w:t>D</w:t>
      </w:r>
      <w:r>
        <w:rPr>
          <w:w w:val="105"/>
        </w:rPr>
        <w:t>．③①②④</w:t>
      </w:r>
    </w:p>
    <w:p>
      <w:pPr>
        <w:pStyle w:val="8"/>
        <w:numPr>
          <w:ilvl w:val="0"/>
          <w:numId w:val="9"/>
        </w:numPr>
        <w:tabs>
          <w:tab w:val="left" w:pos="976"/>
        </w:tabs>
        <w:spacing w:before="44" w:after="0" w:line="240" w:lineRule="auto"/>
        <w:ind w:left="975" w:right="0" w:hanging="435"/>
        <w:jc w:val="left"/>
        <w:rPr>
          <w:rFonts w:ascii="Calibri" w:eastAsia="Calibri"/>
          <w:sz w:val="21"/>
        </w:rPr>
      </w:pPr>
      <w:r>
        <w:rPr>
          <w:w w:val="105"/>
          <w:sz w:val="21"/>
        </w:rPr>
        <w:t>【答案】</w:t>
      </w:r>
      <w:r>
        <w:rPr>
          <w:rFonts w:ascii="Calibri" w:eastAsia="Calibri"/>
          <w:w w:val="105"/>
          <w:sz w:val="21"/>
        </w:rPr>
        <w:t>A</w:t>
      </w:r>
    </w:p>
    <w:p>
      <w:pPr>
        <w:pStyle w:val="3"/>
        <w:tabs>
          <w:tab w:val="left" w:pos="2139"/>
          <w:tab w:val="left" w:pos="4517"/>
        </w:tabs>
      </w:pPr>
      <w:r>
        <w:rPr>
          <w:rFonts w:ascii="Calibri" w:eastAsia="Calibri"/>
          <w:spacing w:val="-3"/>
          <w:w w:val="105"/>
        </w:rPr>
        <w:t>A</w:t>
      </w:r>
      <w:r>
        <w:rPr>
          <w:spacing w:val="-3"/>
          <w:w w:val="105"/>
        </w:rPr>
        <w:t>．</w:t>
      </w:r>
      <w:r>
        <w:rPr>
          <w:w w:val="105"/>
        </w:rPr>
        <w:t>累积</w:t>
      </w:r>
      <w:r>
        <w:rPr>
          <w:spacing w:val="68"/>
          <w:w w:val="105"/>
        </w:rPr>
        <w:t xml:space="preserve"> </w:t>
      </w:r>
      <w:r>
        <w:rPr>
          <w:w w:val="105"/>
        </w:rPr>
        <w:t>流失</w:t>
      </w:r>
      <w:r>
        <w:rPr>
          <w:w w:val="105"/>
        </w:rPr>
        <w:tab/>
      </w:r>
      <w:r>
        <w:rPr>
          <w:w w:val="105"/>
        </w:rPr>
        <w:t>捕捉</w:t>
      </w:r>
      <w:r>
        <w:rPr>
          <w:w w:val="105"/>
        </w:rPr>
        <w:tab/>
      </w:r>
      <w:r>
        <w:rPr>
          <w:rFonts w:ascii="Calibri" w:eastAsia="Calibri"/>
          <w:w w:val="105"/>
        </w:rPr>
        <w:t>B</w:t>
      </w:r>
      <w:r>
        <w:rPr>
          <w:w w:val="105"/>
        </w:rPr>
        <w:t>．累计</w:t>
      </w:r>
      <w:r>
        <w:rPr>
          <w:spacing w:val="65"/>
          <w:w w:val="105"/>
        </w:rPr>
        <w:t xml:space="preserve"> </w:t>
      </w:r>
      <w:r>
        <w:rPr>
          <w:w w:val="105"/>
        </w:rPr>
        <w:t>流走</w:t>
      </w:r>
      <w:r>
        <w:rPr>
          <w:spacing w:val="67"/>
          <w:w w:val="105"/>
        </w:rPr>
        <w:t xml:space="preserve"> </w:t>
      </w:r>
      <w:r>
        <w:rPr>
          <w:w w:val="105"/>
        </w:rPr>
        <w:t>捕捉</w:t>
      </w:r>
    </w:p>
    <w:p>
      <w:pPr>
        <w:pStyle w:val="3"/>
        <w:tabs>
          <w:tab w:val="left" w:pos="4517"/>
        </w:tabs>
      </w:pPr>
      <w:r>
        <w:rPr>
          <w:rFonts w:ascii="Calibri" w:eastAsia="Calibri"/>
          <w:spacing w:val="2"/>
          <w:w w:val="105"/>
        </w:rPr>
        <w:t>C</w:t>
      </w:r>
      <w:r>
        <w:rPr>
          <w:spacing w:val="2"/>
          <w:w w:val="105"/>
        </w:rPr>
        <w:t>．</w:t>
      </w:r>
      <w:r>
        <w:rPr>
          <w:w w:val="105"/>
        </w:rPr>
        <w:t>累计</w:t>
      </w:r>
      <w:r>
        <w:rPr>
          <w:spacing w:val="69"/>
          <w:w w:val="105"/>
        </w:rPr>
        <w:t xml:space="preserve"> </w:t>
      </w:r>
      <w:r>
        <w:rPr>
          <w:w w:val="105"/>
        </w:rPr>
        <w:t>流失</w:t>
      </w:r>
      <w:r>
        <w:rPr>
          <w:spacing w:val="71"/>
          <w:w w:val="105"/>
        </w:rPr>
        <w:t xml:space="preserve"> </w:t>
      </w:r>
      <w:r>
        <w:rPr>
          <w:w w:val="105"/>
        </w:rPr>
        <w:t>捕获</w:t>
      </w:r>
      <w:r>
        <w:rPr>
          <w:w w:val="105"/>
        </w:rPr>
        <w:tab/>
      </w:r>
      <w:r>
        <w:rPr>
          <w:rFonts w:ascii="Calibri" w:eastAsia="Calibri"/>
          <w:w w:val="105"/>
        </w:rPr>
        <w:t>D</w:t>
      </w:r>
      <w:r>
        <w:rPr>
          <w:w w:val="105"/>
        </w:rPr>
        <w:t>．累积</w:t>
      </w:r>
      <w:r>
        <w:rPr>
          <w:spacing w:val="64"/>
          <w:w w:val="105"/>
        </w:rPr>
        <w:t xml:space="preserve"> </w:t>
      </w:r>
      <w:r>
        <w:rPr>
          <w:w w:val="105"/>
        </w:rPr>
        <w:t>流走</w:t>
      </w:r>
      <w:r>
        <w:rPr>
          <w:spacing w:val="65"/>
          <w:w w:val="105"/>
        </w:rPr>
        <w:t xml:space="preserve"> </w:t>
      </w:r>
      <w:r>
        <w:rPr>
          <w:w w:val="105"/>
        </w:rPr>
        <w:t>捕获</w:t>
      </w:r>
    </w:p>
    <w:p>
      <w:pPr>
        <w:pStyle w:val="8"/>
        <w:numPr>
          <w:ilvl w:val="0"/>
          <w:numId w:val="9"/>
        </w:numPr>
        <w:tabs>
          <w:tab w:val="left" w:pos="976"/>
        </w:tabs>
        <w:spacing w:before="43" w:after="0" w:line="240" w:lineRule="auto"/>
        <w:ind w:left="975" w:right="0" w:hanging="435"/>
        <w:jc w:val="left"/>
        <w:rPr>
          <w:rFonts w:ascii="Calibri" w:eastAsia="Calibri"/>
          <w:sz w:val="21"/>
        </w:rPr>
      </w:pPr>
      <w:r>
        <w:rPr>
          <w:w w:val="105"/>
          <w:sz w:val="21"/>
        </w:rPr>
        <w:t>【答案】</w:t>
      </w:r>
      <w:r>
        <w:rPr>
          <w:rFonts w:ascii="Calibri" w:eastAsia="Calibri"/>
          <w:w w:val="105"/>
          <w:sz w:val="21"/>
        </w:rPr>
        <w:t>A</w:t>
      </w:r>
    </w:p>
    <w:p>
      <w:pPr>
        <w:pStyle w:val="3"/>
        <w:tabs>
          <w:tab w:val="left" w:pos="2343"/>
          <w:tab w:val="left" w:pos="4517"/>
          <w:tab w:val="left" w:pos="6319"/>
        </w:tabs>
        <w:spacing w:before="44"/>
      </w:pPr>
      <w:r>
        <w:drawing>
          <wp:anchor distT="0" distB="0" distL="0" distR="0" simplePos="0" relativeHeight="251157504" behindDoc="1" locked="0" layoutInCell="1" allowOverlap="1">
            <wp:simplePos x="0" y="0"/>
            <wp:positionH relativeFrom="page">
              <wp:posOffset>1229360</wp:posOffset>
            </wp:positionH>
            <wp:positionV relativeFrom="paragraph">
              <wp:posOffset>139700</wp:posOffset>
            </wp:positionV>
            <wp:extent cx="3048000" cy="690245"/>
            <wp:effectExtent l="0" t="0" r="0" b="0"/>
            <wp:wrapNone/>
            <wp:docPr id="3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3.jpeg"/>
                    <pic:cNvPicPr>
                      <a:picLocks noChangeAspect="1"/>
                    </pic:cNvPicPr>
                  </pic:nvPicPr>
                  <pic:blipFill>
                    <a:blip r:embed="rId8" cstate="print"/>
                    <a:stretch>
                      <a:fillRect/>
                    </a:stretch>
                  </pic:blipFill>
                  <pic:spPr>
                    <a:xfrm>
                      <a:off x="0" y="0"/>
                      <a:ext cx="3048000" cy="690245"/>
                    </a:xfrm>
                    <a:prstGeom prst="rect">
                      <a:avLst/>
                    </a:prstGeom>
                  </pic:spPr>
                </pic:pic>
              </a:graphicData>
            </a:graphic>
          </wp:anchor>
        </w:drawing>
      </w:r>
      <w:r>
        <w:rPr>
          <w:rFonts w:ascii="Calibri" w:eastAsia="Calibri"/>
          <w:spacing w:val="-3"/>
          <w:w w:val="105"/>
        </w:rPr>
        <w:t>A</w:t>
      </w:r>
      <w:r>
        <w:rPr>
          <w:spacing w:val="-3"/>
          <w:w w:val="105"/>
        </w:rPr>
        <w:t>．</w:t>
      </w:r>
      <w:r>
        <w:rPr>
          <w:w w:val="105"/>
        </w:rPr>
        <w:t>送达之日</w:t>
      </w:r>
      <w:r>
        <w:rPr>
          <w:spacing w:val="52"/>
          <w:w w:val="105"/>
        </w:rPr>
        <w:t xml:space="preserve"> </w:t>
      </w:r>
      <w:r>
        <w:rPr>
          <w:rFonts w:ascii="Calibri" w:eastAsia="Calibri"/>
          <w:w w:val="105"/>
        </w:rPr>
        <w:t>15</w:t>
      </w:r>
      <w:r>
        <w:rPr>
          <w:rFonts w:ascii="Calibri" w:eastAsia="Calibri"/>
          <w:w w:val="105"/>
        </w:rPr>
        <w:tab/>
      </w:r>
      <w:r>
        <w:rPr>
          <w:w w:val="105"/>
        </w:rPr>
        <w:t>铜川市中级人民</w:t>
      </w:r>
      <w:r>
        <w:rPr>
          <w:spacing w:val="-13"/>
          <w:w w:val="105"/>
        </w:rPr>
        <w:t>法</w:t>
      </w:r>
      <w:r>
        <w:rPr>
          <w:w w:val="105"/>
        </w:rPr>
        <w:t>院</w:t>
      </w:r>
      <w:r>
        <w:rPr>
          <w:w w:val="105"/>
        </w:rPr>
        <w:tab/>
      </w:r>
      <w:r>
        <w:rPr>
          <w:rFonts w:ascii="Calibri" w:eastAsia="Calibri"/>
          <w:w w:val="105"/>
        </w:rPr>
        <w:t>B</w:t>
      </w:r>
      <w:r>
        <w:rPr>
          <w:w w:val="105"/>
        </w:rPr>
        <w:t>．送达次日</w:t>
      </w:r>
      <w:r>
        <w:rPr>
          <w:spacing w:val="55"/>
          <w:w w:val="105"/>
        </w:rPr>
        <w:t xml:space="preserve"> </w:t>
      </w:r>
      <w:r>
        <w:rPr>
          <w:rFonts w:ascii="Calibri" w:eastAsia="Calibri"/>
          <w:w w:val="105"/>
        </w:rPr>
        <w:t>15</w:t>
      </w:r>
      <w:r>
        <w:rPr>
          <w:rFonts w:ascii="Calibri" w:eastAsia="Calibri"/>
          <w:w w:val="105"/>
        </w:rPr>
        <w:tab/>
      </w:r>
      <w:r>
        <w:t>铜川市中级人</w:t>
      </w:r>
      <w:r>
        <w:rPr>
          <w:spacing w:val="-13"/>
        </w:rPr>
        <w:t>民</w:t>
      </w:r>
      <w:r>
        <w:t>法院</w:t>
      </w:r>
    </w:p>
    <w:p>
      <w:pPr>
        <w:pStyle w:val="3"/>
        <w:tabs>
          <w:tab w:val="left" w:pos="2343"/>
          <w:tab w:val="left" w:pos="4517"/>
          <w:tab w:val="left" w:pos="6331"/>
        </w:tabs>
      </w:pPr>
      <w:r>
        <w:rPr>
          <w:rFonts w:ascii="Calibri" w:eastAsia="Calibri"/>
          <w:spacing w:val="2"/>
          <w:w w:val="105"/>
        </w:rPr>
        <w:t>C</w:t>
      </w:r>
      <w:r>
        <w:rPr>
          <w:spacing w:val="2"/>
          <w:w w:val="105"/>
        </w:rPr>
        <w:t>．</w:t>
      </w:r>
      <w:r>
        <w:rPr>
          <w:w w:val="105"/>
        </w:rPr>
        <w:t>送达之日</w:t>
      </w:r>
      <w:r>
        <w:rPr>
          <w:spacing w:val="52"/>
          <w:w w:val="105"/>
        </w:rPr>
        <w:t xml:space="preserve"> </w:t>
      </w:r>
      <w:r>
        <w:rPr>
          <w:rFonts w:ascii="Calibri" w:eastAsia="Calibri"/>
          <w:w w:val="105"/>
        </w:rPr>
        <w:t>10</w:t>
      </w:r>
      <w:r>
        <w:rPr>
          <w:rFonts w:ascii="Calibri" w:eastAsia="Calibri"/>
          <w:w w:val="105"/>
        </w:rPr>
        <w:tab/>
      </w:r>
      <w:r>
        <w:rPr>
          <w:w w:val="105"/>
        </w:rPr>
        <w:t>铜川市中级</w:t>
      </w:r>
      <w:r>
        <w:rPr>
          <w:spacing w:val="-13"/>
          <w:w w:val="105"/>
        </w:rPr>
        <w:t>人</w:t>
      </w:r>
      <w:r>
        <w:rPr>
          <w:w w:val="105"/>
        </w:rPr>
        <w:t>民</w:t>
      </w:r>
      <w:r>
        <w:rPr>
          <w:spacing w:val="-13"/>
          <w:w w:val="105"/>
        </w:rPr>
        <w:t>法</w:t>
      </w:r>
      <w:r>
        <w:rPr>
          <w:w w:val="105"/>
        </w:rPr>
        <w:t>院</w:t>
      </w:r>
      <w:r>
        <w:rPr>
          <w:w w:val="105"/>
        </w:rPr>
        <w:tab/>
      </w:r>
      <w:r>
        <w:rPr>
          <w:rFonts w:ascii="Calibri" w:eastAsia="Calibri"/>
          <w:w w:val="105"/>
        </w:rPr>
        <w:t>D</w:t>
      </w:r>
      <w:r>
        <w:rPr>
          <w:w w:val="105"/>
        </w:rPr>
        <w:t>．送达次日</w:t>
      </w:r>
      <w:r>
        <w:rPr>
          <w:spacing w:val="52"/>
          <w:w w:val="105"/>
        </w:rPr>
        <w:t xml:space="preserve"> </w:t>
      </w:r>
      <w:r>
        <w:rPr>
          <w:rFonts w:ascii="Calibri" w:eastAsia="Calibri"/>
          <w:w w:val="105"/>
        </w:rPr>
        <w:t>15</w:t>
      </w:r>
      <w:r>
        <w:rPr>
          <w:rFonts w:ascii="Calibri" w:eastAsia="Calibri"/>
          <w:w w:val="105"/>
        </w:rPr>
        <w:tab/>
      </w:r>
      <w:r>
        <w:t>陕西省高级人</w:t>
      </w:r>
      <w:r>
        <w:rPr>
          <w:spacing w:val="-13"/>
        </w:rPr>
        <w:t>民</w:t>
      </w:r>
      <w:r>
        <w:t>法院</w:t>
      </w:r>
    </w:p>
    <w:p>
      <w:pPr>
        <w:pStyle w:val="8"/>
        <w:numPr>
          <w:ilvl w:val="0"/>
          <w:numId w:val="9"/>
        </w:numPr>
        <w:tabs>
          <w:tab w:val="left" w:pos="976"/>
        </w:tabs>
        <w:spacing w:before="42" w:after="0" w:line="240" w:lineRule="auto"/>
        <w:ind w:left="975" w:right="0" w:hanging="435"/>
        <w:jc w:val="left"/>
        <w:rPr>
          <w:rFonts w:ascii="Calibri" w:eastAsia="Calibri"/>
          <w:sz w:val="21"/>
        </w:rPr>
      </w:pPr>
      <w:r>
        <w:rPr>
          <w:w w:val="105"/>
          <w:sz w:val="21"/>
        </w:rPr>
        <w:t>【答案】</w:t>
      </w:r>
      <w:r>
        <w:rPr>
          <w:rFonts w:ascii="Calibri" w:eastAsia="Calibri"/>
          <w:w w:val="105"/>
          <w:sz w:val="21"/>
        </w:rPr>
        <w:t>B</w:t>
      </w:r>
    </w:p>
    <w:p>
      <w:pPr>
        <w:pStyle w:val="8"/>
        <w:numPr>
          <w:ilvl w:val="0"/>
          <w:numId w:val="10"/>
        </w:numPr>
        <w:tabs>
          <w:tab w:val="left" w:pos="880"/>
        </w:tabs>
        <w:spacing w:before="44" w:after="0" w:line="240" w:lineRule="auto"/>
        <w:ind w:left="879" w:right="0" w:hanging="339"/>
        <w:jc w:val="left"/>
        <w:rPr>
          <w:sz w:val="21"/>
        </w:rPr>
      </w:pPr>
      <w:r>
        <w:rPr>
          <w:spacing w:val="-10"/>
          <w:w w:val="105"/>
          <w:sz w:val="21"/>
        </w:rPr>
        <w:t>道德问题的有效解决总是必须依赖法律的强制手段</w:t>
      </w:r>
    </w:p>
    <w:p>
      <w:pPr>
        <w:pStyle w:val="8"/>
        <w:numPr>
          <w:ilvl w:val="0"/>
          <w:numId w:val="10"/>
        </w:numPr>
        <w:tabs>
          <w:tab w:val="left" w:pos="880"/>
        </w:tabs>
        <w:spacing w:before="43" w:after="0" w:line="278" w:lineRule="auto"/>
        <w:ind w:left="541" w:right="1657" w:firstLine="0"/>
        <w:jc w:val="left"/>
        <w:rPr>
          <w:sz w:val="21"/>
        </w:rPr>
      </w:pPr>
      <w:r>
        <w:rPr>
          <w:spacing w:val="-13"/>
          <w:sz w:val="21"/>
        </w:rPr>
        <w:t>公布失信被执行人名单有助于形成守法光荣、违法可耻的社会氛围</w:t>
      </w:r>
      <w:r>
        <w:rPr>
          <w:rFonts w:ascii="Calibri" w:eastAsia="Calibri"/>
          <w:spacing w:val="2"/>
          <w:w w:val="105"/>
          <w:sz w:val="21"/>
        </w:rPr>
        <w:t>C</w:t>
      </w:r>
      <w:r>
        <w:rPr>
          <w:spacing w:val="-12"/>
          <w:w w:val="105"/>
          <w:sz w:val="21"/>
        </w:rPr>
        <w:t>．法律的有效实施总是必须诉诸道德谴责和舆论压力</w:t>
      </w:r>
    </w:p>
    <w:p>
      <w:pPr>
        <w:pStyle w:val="3"/>
        <w:spacing w:before="0" w:line="278" w:lineRule="auto"/>
        <w:ind w:right="2696"/>
        <w:rPr>
          <w:rFonts w:ascii="Calibri" w:eastAsia="Calibri"/>
        </w:rPr>
      </w:pPr>
      <w:r>
        <w:drawing>
          <wp:anchor distT="0" distB="0" distL="0" distR="0" simplePos="0" relativeHeight="251158528" behindDoc="1" locked="0" layoutInCell="1" allowOverlap="1">
            <wp:simplePos x="0" y="0"/>
            <wp:positionH relativeFrom="page">
              <wp:posOffset>3381375</wp:posOffset>
            </wp:positionH>
            <wp:positionV relativeFrom="paragraph">
              <wp:posOffset>67945</wp:posOffset>
            </wp:positionV>
            <wp:extent cx="3048000" cy="690245"/>
            <wp:effectExtent l="0" t="0" r="0" b="0"/>
            <wp:wrapNone/>
            <wp:docPr id="3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3.jpeg"/>
                    <pic:cNvPicPr>
                      <a:picLocks noChangeAspect="1"/>
                    </pic:cNvPicPr>
                  </pic:nvPicPr>
                  <pic:blipFill>
                    <a:blip r:embed="rId8" cstate="print"/>
                    <a:stretch>
                      <a:fillRect/>
                    </a:stretch>
                  </pic:blipFill>
                  <pic:spPr>
                    <a:xfrm>
                      <a:off x="0" y="0"/>
                      <a:ext cx="3048000" cy="690244"/>
                    </a:xfrm>
                    <a:prstGeom prst="rect">
                      <a:avLst/>
                    </a:prstGeom>
                  </pic:spPr>
                </pic:pic>
              </a:graphicData>
            </a:graphic>
          </wp:anchor>
        </w:drawing>
      </w:r>
      <w:r>
        <w:rPr>
          <w:rFonts w:ascii="Calibri" w:eastAsia="Calibri"/>
        </w:rPr>
        <w:t>D</w:t>
      </w:r>
      <w:r>
        <w:t>．法律与道德具有概念上的必然关系，法律其实就是道德</w:t>
      </w:r>
      <w:r>
        <w:rPr>
          <w:rFonts w:ascii="Calibri" w:eastAsia="Calibri"/>
          <w:w w:val="102"/>
        </w:rPr>
        <w:t>23</w:t>
      </w:r>
      <w:r>
        <w:rPr>
          <w:w w:val="102"/>
        </w:rPr>
        <w:t>．【答案】</w:t>
      </w:r>
      <w:r>
        <w:rPr>
          <w:rFonts w:ascii="Calibri" w:eastAsia="Calibri"/>
          <w:w w:val="102"/>
        </w:rPr>
        <w:t>B</w:t>
      </w:r>
    </w:p>
    <w:p>
      <w:pPr>
        <w:pStyle w:val="3"/>
        <w:tabs>
          <w:tab w:val="left" w:pos="4517"/>
        </w:tabs>
        <w:spacing w:before="0"/>
      </w:pPr>
      <w:r>
        <w:rPr>
          <w:rFonts w:ascii="Calibri" w:eastAsia="Calibri"/>
          <w:spacing w:val="-3"/>
          <w:w w:val="105"/>
        </w:rPr>
        <w:t>A</w:t>
      </w:r>
      <w:r>
        <w:rPr>
          <w:spacing w:val="-3"/>
          <w:w w:val="105"/>
        </w:rPr>
        <w:t>．</w:t>
      </w:r>
      <w:r>
        <w:rPr>
          <w:w w:val="105"/>
        </w:rPr>
        <w:t>一审终审制</w:t>
      </w:r>
      <w:r>
        <w:rPr>
          <w:w w:val="105"/>
        </w:rPr>
        <w:tab/>
      </w:r>
      <w:r>
        <w:rPr>
          <w:rFonts w:ascii="Calibri" w:eastAsia="Calibri"/>
          <w:w w:val="105"/>
        </w:rPr>
        <w:t>B</w:t>
      </w:r>
      <w:r>
        <w:rPr>
          <w:w w:val="105"/>
        </w:rPr>
        <w:t>．两审终审制</w:t>
      </w:r>
    </w:p>
    <w:p>
      <w:pPr>
        <w:pStyle w:val="3"/>
        <w:tabs>
          <w:tab w:val="left" w:pos="4517"/>
        </w:tabs>
        <w:spacing w:before="44"/>
      </w:pPr>
      <w:r>
        <w:rPr>
          <w:rFonts w:ascii="Calibri" w:eastAsia="Calibri"/>
          <w:spacing w:val="2"/>
          <w:w w:val="105"/>
        </w:rPr>
        <w:t>C</w:t>
      </w:r>
      <w:r>
        <w:rPr>
          <w:spacing w:val="2"/>
          <w:w w:val="105"/>
        </w:rPr>
        <w:t>．</w:t>
      </w:r>
      <w:r>
        <w:rPr>
          <w:w w:val="105"/>
        </w:rPr>
        <w:t>三审终审制</w:t>
      </w:r>
      <w:r>
        <w:rPr>
          <w:w w:val="105"/>
        </w:rPr>
        <w:tab/>
      </w:r>
      <w:r>
        <w:rPr>
          <w:rFonts w:ascii="Calibri" w:eastAsia="Calibri"/>
          <w:w w:val="105"/>
        </w:rPr>
        <w:t>D</w:t>
      </w:r>
      <w:r>
        <w:rPr>
          <w:w w:val="105"/>
        </w:rPr>
        <w:t>．复审制</w:t>
      </w:r>
    </w:p>
    <w:p>
      <w:pPr>
        <w:pStyle w:val="8"/>
        <w:numPr>
          <w:ilvl w:val="0"/>
          <w:numId w:val="11"/>
        </w:numPr>
        <w:tabs>
          <w:tab w:val="left" w:pos="976"/>
        </w:tabs>
        <w:spacing w:before="43" w:after="0" w:line="240" w:lineRule="auto"/>
        <w:ind w:left="975" w:right="0" w:hanging="435"/>
        <w:jc w:val="left"/>
        <w:rPr>
          <w:rFonts w:ascii="Calibri" w:eastAsia="Calibri"/>
          <w:sz w:val="21"/>
        </w:rPr>
      </w:pPr>
      <w:r>
        <w:rPr>
          <w:w w:val="105"/>
          <w:sz w:val="21"/>
        </w:rPr>
        <w:t>【答案】</w:t>
      </w:r>
      <w:r>
        <w:rPr>
          <w:rFonts w:ascii="Calibri" w:eastAsia="Calibri"/>
          <w:w w:val="105"/>
          <w:sz w:val="21"/>
        </w:rPr>
        <w:t>D</w:t>
      </w:r>
    </w:p>
    <w:p>
      <w:pPr>
        <w:pStyle w:val="3"/>
        <w:tabs>
          <w:tab w:val="left" w:pos="4517"/>
        </w:tabs>
      </w:pPr>
      <w:r>
        <w:rPr>
          <w:rFonts w:ascii="Calibri" w:hAnsi="Calibri" w:eastAsia="Calibri"/>
          <w:w w:val="105"/>
        </w:rPr>
        <w:t>A</w:t>
      </w:r>
      <w:r>
        <w:rPr>
          <w:w w:val="105"/>
        </w:rPr>
        <w:t>．①②</w:t>
      </w:r>
      <w:r>
        <w:rPr>
          <w:w w:val="105"/>
        </w:rPr>
        <w:tab/>
      </w:r>
      <w:r>
        <w:rPr>
          <w:rFonts w:ascii="Calibri" w:hAnsi="Calibri" w:eastAsia="Calibri"/>
          <w:w w:val="105"/>
        </w:rPr>
        <w:t>B</w:t>
      </w:r>
      <w:r>
        <w:rPr>
          <w:w w:val="105"/>
        </w:rPr>
        <w:t>．①③</w:t>
      </w:r>
    </w:p>
    <w:p>
      <w:pPr>
        <w:spacing w:after="0"/>
        <w:sectPr>
          <w:headerReference r:id="rId5" w:type="default"/>
          <w:pgSz w:w="11910" w:h="16840"/>
          <w:pgMar w:top="1440" w:right="1560" w:bottom="1180" w:left="1680" w:header="881" w:footer="981" w:gutter="0"/>
          <w:pgNumType w:fmt="decimal"/>
        </w:sectPr>
      </w:pPr>
    </w:p>
    <w:p>
      <w:pPr>
        <w:pStyle w:val="3"/>
        <w:tabs>
          <w:tab w:val="left" w:pos="4517"/>
        </w:tabs>
        <w:spacing w:before="56"/>
      </w:pPr>
      <w:r>
        <w:rPr>
          <w:rFonts w:ascii="Calibri" w:hAnsi="Calibri" w:eastAsia="Calibri"/>
          <w:w w:val="105"/>
        </w:rPr>
        <w:t>C</w:t>
      </w:r>
      <w:r>
        <w:rPr>
          <w:w w:val="105"/>
        </w:rPr>
        <w:t>．②③</w:t>
      </w:r>
      <w:r>
        <w:rPr>
          <w:w w:val="105"/>
        </w:rPr>
        <w:tab/>
      </w:r>
      <w:r>
        <w:rPr>
          <w:rFonts w:ascii="Calibri" w:hAnsi="Calibri" w:eastAsia="Calibri"/>
          <w:w w:val="105"/>
        </w:rPr>
        <w:t>D</w:t>
      </w:r>
      <w:r>
        <w:rPr>
          <w:w w:val="105"/>
        </w:rPr>
        <w:t>．②④</w:t>
      </w:r>
    </w:p>
    <w:p>
      <w:pPr>
        <w:pStyle w:val="8"/>
        <w:numPr>
          <w:ilvl w:val="0"/>
          <w:numId w:val="11"/>
        </w:numPr>
        <w:tabs>
          <w:tab w:val="left" w:pos="976"/>
        </w:tabs>
        <w:spacing w:before="43" w:after="0" w:line="240" w:lineRule="auto"/>
        <w:ind w:left="975" w:right="0" w:hanging="435"/>
        <w:jc w:val="left"/>
        <w:rPr>
          <w:rFonts w:ascii="Calibri" w:eastAsia="Calibri"/>
          <w:sz w:val="21"/>
        </w:rPr>
      </w:pPr>
      <w:r>
        <w:rPr>
          <w:w w:val="105"/>
          <w:sz w:val="21"/>
        </w:rPr>
        <w:t>【答案】</w:t>
      </w:r>
      <w:r>
        <w:rPr>
          <w:rFonts w:ascii="Calibri" w:eastAsia="Calibri"/>
          <w:w w:val="105"/>
          <w:sz w:val="21"/>
        </w:rPr>
        <w:t>A</w:t>
      </w:r>
    </w:p>
    <w:p>
      <w:pPr>
        <w:pStyle w:val="3"/>
        <w:tabs>
          <w:tab w:val="left" w:pos="4517"/>
        </w:tabs>
      </w:pPr>
      <w:r>
        <w:rPr>
          <w:rFonts w:ascii="Calibri" w:eastAsia="Calibri"/>
          <w:spacing w:val="-3"/>
          <w:w w:val="105"/>
        </w:rPr>
        <w:t>A</w:t>
      </w:r>
      <w:r>
        <w:rPr>
          <w:spacing w:val="-3"/>
          <w:w w:val="105"/>
        </w:rPr>
        <w:t>．</w:t>
      </w:r>
      <w:r>
        <w:rPr>
          <w:w w:val="105"/>
        </w:rPr>
        <w:t>证人</w:t>
      </w:r>
      <w:r>
        <w:rPr>
          <w:w w:val="105"/>
        </w:rPr>
        <w:tab/>
      </w:r>
      <w:r>
        <w:rPr>
          <w:rFonts w:ascii="Calibri" w:eastAsia="Calibri"/>
          <w:w w:val="105"/>
        </w:rPr>
        <w:t>B</w:t>
      </w:r>
      <w:r>
        <w:rPr>
          <w:w w:val="105"/>
        </w:rPr>
        <w:t>．翻译人员</w:t>
      </w:r>
    </w:p>
    <w:p>
      <w:pPr>
        <w:pStyle w:val="3"/>
        <w:tabs>
          <w:tab w:val="left" w:pos="4517"/>
        </w:tabs>
        <w:spacing w:before="44"/>
      </w:pPr>
      <w:r>
        <w:drawing>
          <wp:anchor distT="0" distB="0" distL="0" distR="0" simplePos="0" relativeHeight="251164672" behindDoc="1" locked="0" layoutInCell="1" allowOverlap="1">
            <wp:simplePos x="0" y="0"/>
            <wp:positionH relativeFrom="page">
              <wp:posOffset>1202055</wp:posOffset>
            </wp:positionH>
            <wp:positionV relativeFrom="paragraph">
              <wp:posOffset>85725</wp:posOffset>
            </wp:positionV>
            <wp:extent cx="3048000" cy="690245"/>
            <wp:effectExtent l="0" t="0" r="0" b="0"/>
            <wp:wrapNone/>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2.png"/>
                    <pic:cNvPicPr>
                      <a:picLocks noChangeAspect="1"/>
                    </pic:cNvPicPr>
                  </pic:nvPicPr>
                  <pic:blipFill>
                    <a:blip r:embed="rId7" cstate="print"/>
                    <a:stretch>
                      <a:fillRect/>
                    </a:stretch>
                  </pic:blipFill>
                  <pic:spPr>
                    <a:xfrm>
                      <a:off x="0" y="0"/>
                      <a:ext cx="3048000" cy="690245"/>
                    </a:xfrm>
                    <a:prstGeom prst="rect">
                      <a:avLst/>
                    </a:prstGeom>
                  </pic:spPr>
                </pic:pic>
              </a:graphicData>
            </a:graphic>
          </wp:anchor>
        </w:drawing>
      </w:r>
      <w:r>
        <w:rPr>
          <w:rFonts w:ascii="Calibri" w:eastAsia="Calibri"/>
          <w:spacing w:val="2"/>
          <w:w w:val="105"/>
        </w:rPr>
        <w:t>C</w:t>
      </w:r>
      <w:r>
        <w:rPr>
          <w:spacing w:val="2"/>
          <w:w w:val="105"/>
        </w:rPr>
        <w:t>．</w:t>
      </w:r>
      <w:r>
        <w:rPr>
          <w:w w:val="105"/>
        </w:rPr>
        <w:t>鉴定人</w:t>
      </w:r>
      <w:r>
        <w:rPr>
          <w:w w:val="105"/>
        </w:rPr>
        <w:tab/>
      </w:r>
      <w:r>
        <w:rPr>
          <w:rFonts w:ascii="Calibri" w:eastAsia="Calibri"/>
          <w:w w:val="105"/>
        </w:rPr>
        <w:t>D</w:t>
      </w:r>
      <w:r>
        <w:rPr>
          <w:w w:val="105"/>
        </w:rPr>
        <w:t>．勘验人</w:t>
      </w:r>
    </w:p>
    <w:p>
      <w:pPr>
        <w:pStyle w:val="8"/>
        <w:numPr>
          <w:ilvl w:val="0"/>
          <w:numId w:val="11"/>
        </w:numPr>
        <w:tabs>
          <w:tab w:val="left" w:pos="976"/>
        </w:tabs>
        <w:spacing w:before="43" w:after="0" w:line="240" w:lineRule="auto"/>
        <w:ind w:left="975" w:right="0" w:hanging="435"/>
        <w:jc w:val="left"/>
        <w:rPr>
          <w:rFonts w:ascii="Calibri" w:eastAsia="Calibri"/>
          <w:sz w:val="21"/>
        </w:rPr>
      </w:pPr>
      <w:r>
        <w:rPr>
          <w:w w:val="105"/>
          <w:sz w:val="21"/>
        </w:rPr>
        <w:t>【答案】</w:t>
      </w:r>
      <w:r>
        <w:rPr>
          <w:rFonts w:ascii="Calibri" w:eastAsia="Calibri"/>
          <w:w w:val="105"/>
          <w:sz w:val="21"/>
        </w:rPr>
        <w:t>C</w:t>
      </w:r>
    </w:p>
    <w:p>
      <w:pPr>
        <w:pStyle w:val="3"/>
        <w:spacing w:line="278" w:lineRule="auto"/>
        <w:ind w:right="4603"/>
      </w:pPr>
      <w:r>
        <w:rPr>
          <w:rFonts w:ascii="Calibri" w:eastAsia="Calibri"/>
          <w:w w:val="105"/>
        </w:rPr>
        <w:t>A</w:t>
      </w:r>
      <w:r>
        <w:rPr>
          <w:w w:val="105"/>
        </w:rPr>
        <w:t>．丝绸之路经济带和海上丝绸之路</w:t>
      </w:r>
      <w:r>
        <w:rPr>
          <w:rFonts w:ascii="Calibri" w:eastAsia="Calibri"/>
        </w:rPr>
        <w:t>B</w:t>
      </w:r>
      <w:r>
        <w:t>．中亚欧合作经济带和海上丝绸之路</w:t>
      </w:r>
    </w:p>
    <w:p>
      <w:pPr>
        <w:pStyle w:val="3"/>
        <w:spacing w:before="0" w:line="278" w:lineRule="auto"/>
        <w:ind w:right="4073"/>
        <w:rPr>
          <w:rFonts w:ascii="Calibri" w:eastAsia="Calibri"/>
        </w:rPr>
      </w:pPr>
      <w:r>
        <w:drawing>
          <wp:anchor distT="0" distB="0" distL="0" distR="0" simplePos="0" relativeHeight="251163648" behindDoc="1" locked="0" layoutInCell="1" allowOverlap="1">
            <wp:simplePos x="0" y="0"/>
            <wp:positionH relativeFrom="page">
              <wp:posOffset>3381375</wp:posOffset>
            </wp:positionH>
            <wp:positionV relativeFrom="paragraph">
              <wp:posOffset>247015</wp:posOffset>
            </wp:positionV>
            <wp:extent cx="3048000" cy="690245"/>
            <wp:effectExtent l="0" t="0" r="0" b="0"/>
            <wp:wrapNone/>
            <wp:docPr id="3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3.jpeg"/>
                    <pic:cNvPicPr>
                      <a:picLocks noChangeAspect="1"/>
                    </pic:cNvPicPr>
                  </pic:nvPicPr>
                  <pic:blipFill>
                    <a:blip r:embed="rId8" cstate="print"/>
                    <a:stretch>
                      <a:fillRect/>
                    </a:stretch>
                  </pic:blipFill>
                  <pic:spPr>
                    <a:xfrm>
                      <a:off x="0" y="0"/>
                      <a:ext cx="3048000" cy="690245"/>
                    </a:xfrm>
                    <a:prstGeom prst="rect">
                      <a:avLst/>
                    </a:prstGeom>
                  </pic:spPr>
                </pic:pic>
              </a:graphicData>
            </a:graphic>
          </wp:anchor>
        </w:drawing>
      </w:r>
      <w:r>
        <w:rPr>
          <w:rFonts w:ascii="Calibri" w:eastAsia="Calibri"/>
        </w:rPr>
        <w:t>C</w:t>
      </w:r>
      <w:r>
        <w:t xml:space="preserve">．丝绸之路经济带和 </w:t>
      </w:r>
      <w:r>
        <w:rPr>
          <w:rFonts w:ascii="Calibri" w:eastAsia="Calibri"/>
        </w:rPr>
        <w:t xml:space="preserve">21 </w:t>
      </w:r>
      <w:r>
        <w:t>世纪海上丝绸之路</w:t>
      </w:r>
      <w:r>
        <w:rPr>
          <w:rFonts w:ascii="Calibri" w:eastAsia="Calibri"/>
        </w:rPr>
        <w:t>D</w:t>
      </w:r>
      <w:r>
        <w:t>．中欧合作经济带和新世纪海上丝绸之路</w:t>
      </w:r>
      <w:r>
        <w:rPr>
          <w:rFonts w:ascii="Calibri" w:eastAsia="Calibri"/>
          <w:w w:val="102"/>
        </w:rPr>
        <w:t>27</w:t>
      </w:r>
      <w:r>
        <w:rPr>
          <w:w w:val="102"/>
        </w:rPr>
        <w:t>．【答案】</w:t>
      </w:r>
      <w:r>
        <w:rPr>
          <w:rFonts w:ascii="Calibri" w:eastAsia="Calibri"/>
          <w:w w:val="102"/>
        </w:rPr>
        <w:t>A</w:t>
      </w:r>
    </w:p>
    <w:p>
      <w:pPr>
        <w:pStyle w:val="3"/>
        <w:tabs>
          <w:tab w:val="left" w:pos="4517"/>
        </w:tabs>
        <w:spacing w:before="0"/>
      </w:pPr>
      <w:r>
        <w:rPr>
          <w:rFonts w:ascii="Calibri" w:eastAsia="Calibri"/>
          <w:spacing w:val="-3"/>
          <w:w w:val="105"/>
        </w:rPr>
        <w:t>A</w:t>
      </w:r>
      <w:r>
        <w:rPr>
          <w:spacing w:val="-3"/>
          <w:w w:val="105"/>
        </w:rPr>
        <w:t>．</w:t>
      </w:r>
      <w:r>
        <w:rPr>
          <w:w w:val="105"/>
        </w:rPr>
        <w:t>反戈一击</w:t>
      </w:r>
      <w:r>
        <w:rPr>
          <w:w w:val="105"/>
        </w:rPr>
        <w:tab/>
      </w:r>
      <w:r>
        <w:rPr>
          <w:rFonts w:ascii="Calibri" w:eastAsia="Calibri"/>
        </w:rPr>
        <w:t>B</w:t>
      </w:r>
      <w:r>
        <w:t>．声东击西</w:t>
      </w:r>
    </w:p>
    <w:p>
      <w:pPr>
        <w:pStyle w:val="3"/>
        <w:tabs>
          <w:tab w:val="left" w:pos="4517"/>
        </w:tabs>
        <w:spacing w:before="44"/>
      </w:pPr>
      <w:r>
        <w:rPr>
          <w:rFonts w:ascii="Calibri" w:eastAsia="Calibri"/>
          <w:spacing w:val="2"/>
          <w:w w:val="105"/>
        </w:rPr>
        <w:t>C</w:t>
      </w:r>
      <w:r>
        <w:rPr>
          <w:spacing w:val="2"/>
          <w:w w:val="105"/>
        </w:rPr>
        <w:t>．</w:t>
      </w:r>
      <w:r>
        <w:rPr>
          <w:w w:val="105"/>
        </w:rPr>
        <w:t>暗度陈仓</w:t>
      </w:r>
      <w:r>
        <w:rPr>
          <w:w w:val="105"/>
        </w:rPr>
        <w:tab/>
      </w:r>
      <w:r>
        <w:rPr>
          <w:rFonts w:ascii="Calibri" w:eastAsia="Calibri"/>
          <w:spacing w:val="-1"/>
        </w:rPr>
        <w:t>D</w:t>
      </w:r>
      <w:r>
        <w:rPr>
          <w:spacing w:val="-1"/>
        </w:rPr>
        <w:t>．</w:t>
      </w:r>
      <w:r>
        <w:t>调虎离山</w:t>
      </w:r>
    </w:p>
    <w:p>
      <w:pPr>
        <w:pStyle w:val="3"/>
        <w:rPr>
          <w:rFonts w:ascii="Calibri" w:eastAsia="Calibri"/>
        </w:rPr>
      </w:pPr>
      <w:r>
        <w:rPr>
          <w:rFonts w:ascii="Calibri" w:eastAsia="Calibri"/>
          <w:spacing w:val="-2"/>
          <w:w w:val="102"/>
        </w:rPr>
        <w:t>28</w:t>
      </w:r>
      <w:r>
        <w:rPr>
          <w:spacing w:val="-22"/>
          <w:w w:val="102"/>
        </w:rPr>
        <w:t>．【答案】</w:t>
      </w:r>
      <w:r>
        <w:rPr>
          <w:rFonts w:ascii="Calibri" w:eastAsia="Calibri"/>
          <w:w w:val="102"/>
        </w:rPr>
        <w:t>D</w:t>
      </w:r>
    </w:p>
    <w:p>
      <w:pPr>
        <w:pStyle w:val="3"/>
        <w:spacing w:line="278" w:lineRule="auto"/>
        <w:ind w:right="5431"/>
      </w:pPr>
      <w:r>
        <w:drawing>
          <wp:anchor distT="0" distB="0" distL="0" distR="0" simplePos="0" relativeHeight="251159552" behindDoc="1" locked="0" layoutInCell="1" allowOverlap="1">
            <wp:simplePos x="0" y="0"/>
            <wp:positionH relativeFrom="page">
              <wp:posOffset>1202055</wp:posOffset>
            </wp:positionH>
            <wp:positionV relativeFrom="paragraph">
              <wp:posOffset>182245</wp:posOffset>
            </wp:positionV>
            <wp:extent cx="3048000" cy="690245"/>
            <wp:effectExtent l="0" t="0" r="0" b="0"/>
            <wp:wrapNone/>
            <wp:docPr id="4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3.jpeg"/>
                    <pic:cNvPicPr>
                      <a:picLocks noChangeAspect="1"/>
                    </pic:cNvPicPr>
                  </pic:nvPicPr>
                  <pic:blipFill>
                    <a:blip r:embed="rId8" cstate="print"/>
                    <a:stretch>
                      <a:fillRect/>
                    </a:stretch>
                  </pic:blipFill>
                  <pic:spPr>
                    <a:xfrm>
                      <a:off x="0" y="0"/>
                      <a:ext cx="3048000" cy="690245"/>
                    </a:xfrm>
                    <a:prstGeom prst="rect">
                      <a:avLst/>
                    </a:prstGeom>
                  </pic:spPr>
                </pic:pic>
              </a:graphicData>
            </a:graphic>
          </wp:anchor>
        </w:drawing>
      </w:r>
      <w:r>
        <w:rPr>
          <w:rFonts w:ascii="Calibri" w:eastAsia="Calibri"/>
        </w:rPr>
        <w:t>A</w:t>
      </w:r>
      <w:r>
        <w:t>．李某应承担全部赔偿责任</w:t>
      </w:r>
      <w:r>
        <w:rPr>
          <w:rFonts w:ascii="Calibri" w:eastAsia="Calibri"/>
        </w:rPr>
        <w:t>B</w:t>
      </w:r>
      <w:r>
        <w:t>．王某应承担全部赔偿责任</w:t>
      </w:r>
    </w:p>
    <w:p>
      <w:pPr>
        <w:pStyle w:val="8"/>
        <w:numPr>
          <w:ilvl w:val="0"/>
          <w:numId w:val="12"/>
        </w:numPr>
        <w:tabs>
          <w:tab w:val="left" w:pos="880"/>
        </w:tabs>
        <w:spacing w:before="0" w:after="0" w:line="240" w:lineRule="auto"/>
        <w:ind w:left="879" w:right="0" w:hanging="339"/>
        <w:jc w:val="left"/>
        <w:rPr>
          <w:sz w:val="21"/>
        </w:rPr>
      </w:pPr>
      <w:r>
        <w:rPr>
          <w:spacing w:val="-9"/>
          <w:w w:val="105"/>
          <w:sz w:val="21"/>
        </w:rPr>
        <w:t>李某应承担赔偿责任，王某没有责任</w:t>
      </w:r>
    </w:p>
    <w:p>
      <w:pPr>
        <w:pStyle w:val="8"/>
        <w:numPr>
          <w:ilvl w:val="0"/>
          <w:numId w:val="12"/>
        </w:numPr>
        <w:tabs>
          <w:tab w:val="left" w:pos="892"/>
        </w:tabs>
        <w:spacing w:before="43" w:after="0" w:line="278" w:lineRule="auto"/>
        <w:ind w:left="541" w:right="3751" w:firstLine="0"/>
        <w:jc w:val="left"/>
        <w:rPr>
          <w:rFonts w:ascii="Calibri" w:eastAsia="Calibri"/>
          <w:sz w:val="21"/>
        </w:rPr>
      </w:pPr>
      <w:r>
        <w:rPr>
          <w:spacing w:val="-10"/>
          <w:sz w:val="21"/>
        </w:rPr>
        <w:t>王某、李某应承担赔偿责任，张某没有责任</w:t>
      </w:r>
      <w:r>
        <w:rPr>
          <w:rFonts w:ascii="Calibri" w:eastAsia="Calibri"/>
          <w:spacing w:val="-2"/>
          <w:w w:val="102"/>
          <w:sz w:val="21"/>
        </w:rPr>
        <w:t>29</w:t>
      </w:r>
      <w:r>
        <w:rPr>
          <w:spacing w:val="-22"/>
          <w:w w:val="102"/>
          <w:sz w:val="21"/>
        </w:rPr>
        <w:t>．【答案】</w:t>
      </w:r>
      <w:r>
        <w:rPr>
          <w:rFonts w:ascii="Calibri" w:eastAsia="Calibri"/>
          <w:w w:val="102"/>
          <w:sz w:val="21"/>
        </w:rPr>
        <w:t>B</w:t>
      </w:r>
    </w:p>
    <w:p>
      <w:pPr>
        <w:pStyle w:val="3"/>
        <w:spacing w:before="0" w:line="278" w:lineRule="auto"/>
        <w:ind w:right="4603"/>
      </w:pPr>
      <w:r>
        <w:drawing>
          <wp:anchor distT="0" distB="0" distL="0" distR="0" simplePos="0" relativeHeight="251160576" behindDoc="1" locked="0" layoutInCell="1" allowOverlap="1">
            <wp:simplePos x="0" y="0"/>
            <wp:positionH relativeFrom="page">
              <wp:posOffset>3423920</wp:posOffset>
            </wp:positionH>
            <wp:positionV relativeFrom="paragraph">
              <wp:posOffset>89535</wp:posOffset>
            </wp:positionV>
            <wp:extent cx="3048000" cy="690245"/>
            <wp:effectExtent l="0" t="0" r="0" b="0"/>
            <wp:wrapNone/>
            <wp:docPr id="4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3.jpeg"/>
                    <pic:cNvPicPr>
                      <a:picLocks noChangeAspect="1"/>
                    </pic:cNvPicPr>
                  </pic:nvPicPr>
                  <pic:blipFill>
                    <a:blip r:embed="rId8" cstate="print"/>
                    <a:stretch>
                      <a:fillRect/>
                    </a:stretch>
                  </pic:blipFill>
                  <pic:spPr>
                    <a:xfrm>
                      <a:off x="0" y="0"/>
                      <a:ext cx="3048000" cy="690245"/>
                    </a:xfrm>
                    <a:prstGeom prst="rect">
                      <a:avLst/>
                    </a:prstGeom>
                  </pic:spPr>
                </pic:pic>
              </a:graphicData>
            </a:graphic>
          </wp:anchor>
        </w:drawing>
      </w:r>
      <w:r>
        <w:rPr>
          <w:rFonts w:ascii="Calibri" w:eastAsia="Calibri"/>
          <w:spacing w:val="-3"/>
          <w:w w:val="105"/>
        </w:rPr>
        <w:t>A</w:t>
      </w:r>
      <w:r>
        <w:rPr>
          <w:spacing w:val="-6"/>
          <w:w w:val="105"/>
        </w:rPr>
        <w:t xml:space="preserve">．海马脑区的神经系统非常复杂 </w:t>
      </w:r>
      <w:r>
        <w:rPr>
          <w:rFonts w:ascii="Calibri" w:eastAsia="Calibri"/>
          <w:spacing w:val="-6"/>
        </w:rPr>
        <w:t>B</w:t>
      </w:r>
      <w:r>
        <w:rPr>
          <w:spacing w:val="-11"/>
        </w:rPr>
        <w:t>．加强海马脑区的锻炼可改善记忆力</w:t>
      </w:r>
    </w:p>
    <w:p>
      <w:pPr>
        <w:pStyle w:val="3"/>
        <w:spacing w:before="1" w:after="25" w:line="278" w:lineRule="auto"/>
        <w:ind w:right="4172"/>
        <w:jc w:val="both"/>
        <w:rPr>
          <w:rFonts w:ascii="Calibri" w:eastAsia="Calibri"/>
        </w:rPr>
      </w:pPr>
      <w:r>
        <w:drawing>
          <wp:anchor distT="0" distB="0" distL="0" distR="0" simplePos="0" relativeHeight="251161600" behindDoc="1" locked="0" layoutInCell="1" allowOverlap="1">
            <wp:simplePos x="0" y="0"/>
            <wp:positionH relativeFrom="page">
              <wp:posOffset>1202055</wp:posOffset>
            </wp:positionH>
            <wp:positionV relativeFrom="paragraph">
              <wp:posOffset>640080</wp:posOffset>
            </wp:positionV>
            <wp:extent cx="3049270" cy="690245"/>
            <wp:effectExtent l="0" t="0" r="0" b="0"/>
            <wp:wrapNone/>
            <wp:docPr id="4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3.jpeg"/>
                    <pic:cNvPicPr>
                      <a:picLocks noChangeAspect="1"/>
                    </pic:cNvPicPr>
                  </pic:nvPicPr>
                  <pic:blipFill>
                    <a:blip r:embed="rId8" cstate="print"/>
                    <a:stretch>
                      <a:fillRect/>
                    </a:stretch>
                  </pic:blipFill>
                  <pic:spPr>
                    <a:xfrm>
                      <a:off x="0" y="0"/>
                      <a:ext cx="3049402" cy="690562"/>
                    </a:xfrm>
                    <a:prstGeom prst="rect">
                      <a:avLst/>
                    </a:prstGeom>
                  </pic:spPr>
                </pic:pic>
              </a:graphicData>
            </a:graphic>
          </wp:anchor>
        </w:drawing>
      </w:r>
      <w:r>
        <w:rPr>
          <w:rFonts w:ascii="Calibri" w:eastAsia="Calibri"/>
          <w:spacing w:val="2"/>
        </w:rPr>
        <w:t>C</w:t>
      </w:r>
      <w:r>
        <w:rPr>
          <w:spacing w:val="-9"/>
        </w:rPr>
        <w:t>．海马脑区和新皮层脑区与记忆密切相关</w:t>
      </w:r>
      <w:r>
        <w:rPr>
          <w:rFonts w:ascii="Calibri" w:eastAsia="Calibri"/>
          <w:spacing w:val="-9"/>
        </w:rPr>
        <w:t>D</w:t>
      </w:r>
      <w:r>
        <w:rPr>
          <w:spacing w:val="-13"/>
        </w:rPr>
        <w:t>．希望通过药物提升记忆力没有科学依据</w:t>
      </w:r>
      <w:r>
        <w:rPr>
          <w:rFonts w:ascii="Calibri" w:eastAsia="Calibri"/>
          <w:spacing w:val="-2"/>
          <w:w w:val="102"/>
        </w:rPr>
        <w:t>3</w:t>
      </w:r>
      <w:r>
        <w:rPr>
          <w:rFonts w:ascii="Calibri" w:eastAsia="Calibri"/>
          <w:spacing w:val="-1"/>
          <w:w w:val="102"/>
        </w:rPr>
        <w:t>0</w:t>
      </w:r>
      <w:r>
        <w:rPr>
          <w:spacing w:val="-22"/>
          <w:w w:val="102"/>
        </w:rPr>
        <w:t>．【答案】</w:t>
      </w:r>
      <w:r>
        <w:rPr>
          <w:rFonts w:ascii="Calibri" w:eastAsia="Calibri"/>
          <w:w w:val="102"/>
        </w:rPr>
        <w:t>D</w:t>
      </w:r>
    </w:p>
    <w:tbl>
      <w:tblPr>
        <w:tblStyle w:val="5"/>
        <w:tblW w:w="6108" w:type="dxa"/>
        <w:tblInd w:w="49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40"/>
        <w:gridCol w:w="1514"/>
        <w:gridCol w:w="2469"/>
        <w:gridCol w:w="5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8" w:hRule="atLeast"/>
        </w:trPr>
        <w:tc>
          <w:tcPr>
            <w:tcW w:w="1540" w:type="dxa"/>
          </w:tcPr>
          <w:p>
            <w:pPr>
              <w:pStyle w:val="9"/>
              <w:spacing w:line="245" w:lineRule="exact"/>
              <w:ind w:left="50"/>
              <w:rPr>
                <w:sz w:val="21"/>
              </w:rPr>
            </w:pPr>
            <w:r>
              <w:rPr>
                <w:rFonts w:ascii="Calibri" w:eastAsia="Calibri"/>
                <w:spacing w:val="-3"/>
                <w:w w:val="105"/>
                <w:sz w:val="21"/>
              </w:rPr>
              <w:t>A</w:t>
            </w:r>
            <w:r>
              <w:rPr>
                <w:spacing w:val="7"/>
                <w:w w:val="105"/>
                <w:sz w:val="21"/>
              </w:rPr>
              <w:t>．担当 正直</w:t>
            </w:r>
          </w:p>
          <w:p>
            <w:pPr>
              <w:pStyle w:val="9"/>
              <w:spacing w:before="43"/>
              <w:ind w:left="50"/>
              <w:rPr>
                <w:sz w:val="21"/>
              </w:rPr>
            </w:pPr>
            <w:r>
              <w:rPr>
                <w:rFonts w:ascii="Calibri" w:eastAsia="Calibri"/>
                <w:spacing w:val="2"/>
                <w:w w:val="105"/>
                <w:sz w:val="21"/>
              </w:rPr>
              <w:t>C</w:t>
            </w:r>
            <w:r>
              <w:rPr>
                <w:spacing w:val="9"/>
                <w:w w:val="105"/>
                <w:sz w:val="21"/>
              </w:rPr>
              <w:t>．勇敢 正直</w:t>
            </w:r>
          </w:p>
        </w:tc>
        <w:tc>
          <w:tcPr>
            <w:tcW w:w="1514" w:type="dxa"/>
          </w:tcPr>
          <w:p>
            <w:pPr>
              <w:pStyle w:val="9"/>
              <w:spacing w:line="245" w:lineRule="exact"/>
              <w:ind w:left="108"/>
              <w:rPr>
                <w:sz w:val="21"/>
              </w:rPr>
            </w:pPr>
            <w:r>
              <w:rPr>
                <w:sz w:val="21"/>
              </w:rPr>
              <w:t>坚持</w:t>
            </w:r>
          </w:p>
          <w:p>
            <w:pPr>
              <w:pStyle w:val="9"/>
              <w:spacing w:before="43"/>
              <w:ind w:left="96"/>
              <w:rPr>
                <w:sz w:val="21"/>
              </w:rPr>
            </w:pPr>
            <w:r>
              <w:rPr>
                <w:sz w:val="21"/>
              </w:rPr>
              <w:t>坚持</w:t>
            </w:r>
          </w:p>
        </w:tc>
        <w:tc>
          <w:tcPr>
            <w:tcW w:w="2469" w:type="dxa"/>
          </w:tcPr>
          <w:p>
            <w:pPr>
              <w:pStyle w:val="9"/>
              <w:spacing w:line="245" w:lineRule="exact"/>
              <w:ind w:left="971"/>
              <w:rPr>
                <w:sz w:val="21"/>
              </w:rPr>
            </w:pPr>
            <w:r>
              <w:rPr>
                <w:rFonts w:ascii="Calibri" w:eastAsia="Calibri"/>
                <w:w w:val="105"/>
                <w:sz w:val="21"/>
              </w:rPr>
              <w:t>B</w:t>
            </w:r>
            <w:r>
              <w:rPr>
                <w:spacing w:val="9"/>
                <w:w w:val="105"/>
                <w:sz w:val="21"/>
              </w:rPr>
              <w:t>．勇敢 刚正</w:t>
            </w:r>
          </w:p>
          <w:p>
            <w:pPr>
              <w:pStyle w:val="9"/>
              <w:spacing w:before="43"/>
              <w:ind w:left="971"/>
              <w:rPr>
                <w:sz w:val="21"/>
              </w:rPr>
            </w:pPr>
            <w:r>
              <w:rPr>
                <w:rFonts w:ascii="Calibri" w:eastAsia="Calibri"/>
                <w:w w:val="105"/>
                <w:sz w:val="21"/>
              </w:rPr>
              <w:t>D</w:t>
            </w:r>
            <w:r>
              <w:rPr>
                <w:spacing w:val="8"/>
                <w:w w:val="105"/>
                <w:sz w:val="21"/>
              </w:rPr>
              <w:t>．担当 刚正</w:t>
            </w:r>
          </w:p>
        </w:tc>
        <w:tc>
          <w:tcPr>
            <w:tcW w:w="585" w:type="dxa"/>
          </w:tcPr>
          <w:p>
            <w:pPr>
              <w:pStyle w:val="9"/>
              <w:spacing w:line="245" w:lineRule="exact"/>
              <w:ind w:left="88"/>
              <w:rPr>
                <w:sz w:val="21"/>
              </w:rPr>
            </w:pPr>
            <w:r>
              <w:rPr>
                <w:sz w:val="21"/>
              </w:rPr>
              <w:t>坚守</w:t>
            </w:r>
          </w:p>
          <w:p>
            <w:pPr>
              <w:pStyle w:val="9"/>
              <w:spacing w:before="43"/>
              <w:ind w:left="101"/>
              <w:rPr>
                <w:sz w:val="21"/>
              </w:rPr>
            </w:pPr>
            <w:r>
              <w:rPr>
                <w:sz w:val="21"/>
              </w:rPr>
              <w:t>坚守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540" w:type="dxa"/>
          </w:tcPr>
          <w:p>
            <w:pPr>
              <w:pStyle w:val="9"/>
              <w:spacing w:before="12"/>
              <w:ind w:left="50"/>
              <w:rPr>
                <w:rFonts w:ascii="Calibri" w:eastAsia="Calibri"/>
                <w:sz w:val="21"/>
              </w:rPr>
            </w:pPr>
            <w:r>
              <w:rPr>
                <w:rFonts w:ascii="Calibri" w:eastAsia="Calibri"/>
                <w:spacing w:val="-2"/>
                <w:w w:val="102"/>
                <w:sz w:val="21"/>
              </w:rPr>
              <w:t>31</w:t>
            </w:r>
            <w:r>
              <w:rPr>
                <w:spacing w:val="-22"/>
                <w:w w:val="102"/>
                <w:sz w:val="21"/>
              </w:rPr>
              <w:t>．【答案】</w:t>
            </w:r>
            <w:r>
              <w:rPr>
                <w:rFonts w:ascii="Calibri" w:eastAsia="Calibri"/>
                <w:w w:val="102"/>
                <w:sz w:val="21"/>
              </w:rPr>
              <w:t>D</w:t>
            </w:r>
          </w:p>
        </w:tc>
        <w:tc>
          <w:tcPr>
            <w:tcW w:w="1514" w:type="dxa"/>
          </w:tcPr>
          <w:p>
            <w:pPr>
              <w:pStyle w:val="9"/>
              <w:rPr>
                <w:rFonts w:ascii="Times New Roman"/>
                <w:sz w:val="20"/>
              </w:rPr>
            </w:pPr>
          </w:p>
        </w:tc>
        <w:tc>
          <w:tcPr>
            <w:tcW w:w="2469" w:type="dxa"/>
          </w:tcPr>
          <w:p>
            <w:pPr>
              <w:pStyle w:val="9"/>
              <w:rPr>
                <w:rFonts w:ascii="Times New Roman"/>
                <w:sz w:val="20"/>
              </w:rPr>
            </w:pPr>
          </w:p>
        </w:tc>
        <w:tc>
          <w:tcPr>
            <w:tcW w:w="585" w:type="dxa"/>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540" w:type="dxa"/>
          </w:tcPr>
          <w:p>
            <w:pPr>
              <w:pStyle w:val="9"/>
              <w:spacing w:before="12"/>
              <w:ind w:left="50"/>
              <w:rPr>
                <w:sz w:val="21"/>
              </w:rPr>
            </w:pPr>
            <w:r>
              <w:rPr>
                <w:rFonts w:ascii="Calibri" w:eastAsia="Calibri"/>
                <w:w w:val="105"/>
                <w:sz w:val="21"/>
              </w:rPr>
              <w:t>A</w:t>
            </w:r>
            <w:r>
              <w:rPr>
                <w:w w:val="105"/>
                <w:sz w:val="21"/>
              </w:rPr>
              <w:t>．原告同意</w:t>
            </w:r>
          </w:p>
        </w:tc>
        <w:tc>
          <w:tcPr>
            <w:tcW w:w="1514" w:type="dxa"/>
          </w:tcPr>
          <w:p>
            <w:pPr>
              <w:pStyle w:val="9"/>
              <w:rPr>
                <w:rFonts w:ascii="Times New Roman"/>
                <w:sz w:val="20"/>
              </w:rPr>
            </w:pPr>
          </w:p>
        </w:tc>
        <w:tc>
          <w:tcPr>
            <w:tcW w:w="2469" w:type="dxa"/>
          </w:tcPr>
          <w:p>
            <w:pPr>
              <w:pStyle w:val="9"/>
              <w:spacing w:before="12"/>
              <w:ind w:right="294"/>
              <w:jc w:val="right"/>
              <w:rPr>
                <w:sz w:val="21"/>
              </w:rPr>
            </w:pPr>
            <w:r>
              <w:rPr>
                <w:rFonts w:ascii="Calibri" w:eastAsia="Calibri"/>
                <w:sz w:val="21"/>
              </w:rPr>
              <w:t>B</w:t>
            </w:r>
            <w:r>
              <w:rPr>
                <w:sz w:val="21"/>
              </w:rPr>
              <w:t>．被告自认</w:t>
            </w:r>
          </w:p>
        </w:tc>
        <w:tc>
          <w:tcPr>
            <w:tcW w:w="585" w:type="dxa"/>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1540" w:type="dxa"/>
          </w:tcPr>
          <w:p>
            <w:pPr>
              <w:pStyle w:val="9"/>
              <w:spacing w:before="12"/>
              <w:ind w:left="50"/>
              <w:rPr>
                <w:sz w:val="21"/>
              </w:rPr>
            </w:pPr>
            <w:r>
              <w:rPr>
                <w:rFonts w:ascii="Calibri" w:eastAsia="Calibri"/>
                <w:w w:val="105"/>
                <w:sz w:val="21"/>
              </w:rPr>
              <w:t>C</w:t>
            </w:r>
            <w:r>
              <w:rPr>
                <w:w w:val="105"/>
                <w:sz w:val="21"/>
              </w:rPr>
              <w:t>．过错责任</w:t>
            </w:r>
          </w:p>
        </w:tc>
        <w:tc>
          <w:tcPr>
            <w:tcW w:w="1514" w:type="dxa"/>
          </w:tcPr>
          <w:p>
            <w:pPr>
              <w:pStyle w:val="9"/>
              <w:rPr>
                <w:rFonts w:ascii="Times New Roman"/>
                <w:sz w:val="20"/>
              </w:rPr>
            </w:pPr>
          </w:p>
        </w:tc>
        <w:tc>
          <w:tcPr>
            <w:tcW w:w="2469" w:type="dxa"/>
          </w:tcPr>
          <w:p>
            <w:pPr>
              <w:pStyle w:val="9"/>
              <w:spacing w:before="12"/>
              <w:ind w:right="283"/>
              <w:jc w:val="right"/>
              <w:rPr>
                <w:sz w:val="21"/>
              </w:rPr>
            </w:pPr>
            <w:r>
              <w:rPr>
                <w:rFonts w:ascii="Calibri" w:eastAsia="Calibri"/>
                <w:sz w:val="21"/>
              </w:rPr>
              <w:t>D</w:t>
            </w:r>
            <w:r>
              <w:rPr>
                <w:sz w:val="21"/>
              </w:rPr>
              <w:t>．自愿原则</w:t>
            </w:r>
          </w:p>
        </w:tc>
        <w:tc>
          <w:tcPr>
            <w:tcW w:w="585" w:type="dxa"/>
          </w:tcPr>
          <w:p>
            <w:pPr>
              <w:pStyle w:val="9"/>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1540" w:type="dxa"/>
          </w:tcPr>
          <w:p>
            <w:pPr>
              <w:pStyle w:val="9"/>
              <w:spacing w:before="12" w:line="244" w:lineRule="exact"/>
              <w:ind w:left="50"/>
              <w:rPr>
                <w:rFonts w:ascii="Calibri" w:eastAsia="Calibri"/>
                <w:sz w:val="21"/>
              </w:rPr>
            </w:pPr>
            <w:r>
              <w:rPr>
                <w:rFonts w:ascii="Calibri" w:eastAsia="Calibri"/>
                <w:spacing w:val="-2"/>
                <w:w w:val="102"/>
                <w:sz w:val="21"/>
              </w:rPr>
              <w:t>32</w:t>
            </w:r>
            <w:r>
              <w:rPr>
                <w:spacing w:val="-22"/>
                <w:w w:val="102"/>
                <w:sz w:val="21"/>
              </w:rPr>
              <w:t>．【答案】</w:t>
            </w:r>
            <w:r>
              <w:rPr>
                <w:rFonts w:ascii="Calibri" w:eastAsia="Calibri"/>
                <w:w w:val="102"/>
                <w:sz w:val="21"/>
              </w:rPr>
              <w:t>C</w:t>
            </w:r>
          </w:p>
        </w:tc>
        <w:tc>
          <w:tcPr>
            <w:tcW w:w="1514" w:type="dxa"/>
          </w:tcPr>
          <w:p>
            <w:pPr>
              <w:pStyle w:val="9"/>
              <w:rPr>
                <w:rFonts w:ascii="Times New Roman"/>
                <w:sz w:val="20"/>
              </w:rPr>
            </w:pPr>
          </w:p>
        </w:tc>
        <w:tc>
          <w:tcPr>
            <w:tcW w:w="2469" w:type="dxa"/>
          </w:tcPr>
          <w:p>
            <w:pPr>
              <w:pStyle w:val="9"/>
              <w:rPr>
                <w:rFonts w:ascii="Times New Roman"/>
                <w:sz w:val="20"/>
              </w:rPr>
            </w:pPr>
          </w:p>
        </w:tc>
        <w:tc>
          <w:tcPr>
            <w:tcW w:w="585" w:type="dxa"/>
          </w:tcPr>
          <w:p>
            <w:pPr>
              <w:pStyle w:val="9"/>
              <w:rPr>
                <w:rFonts w:ascii="Times New Roman"/>
                <w:sz w:val="20"/>
              </w:rPr>
            </w:pPr>
          </w:p>
        </w:tc>
      </w:tr>
    </w:tbl>
    <w:p>
      <w:pPr>
        <w:pStyle w:val="3"/>
        <w:tabs>
          <w:tab w:val="left" w:pos="4517"/>
        </w:tabs>
        <w:spacing w:before="48" w:line="278" w:lineRule="auto"/>
        <w:ind w:right="1239"/>
        <w:jc w:val="both"/>
        <w:rPr>
          <w:rFonts w:ascii="Calibri" w:eastAsia="Calibri"/>
        </w:rPr>
      </w:pPr>
      <w:r>
        <w:drawing>
          <wp:anchor distT="0" distB="0" distL="0" distR="0" simplePos="0" relativeHeight="251162624" behindDoc="1" locked="0" layoutInCell="1" allowOverlap="1">
            <wp:simplePos x="0" y="0"/>
            <wp:positionH relativeFrom="page">
              <wp:posOffset>3381375</wp:posOffset>
            </wp:positionH>
            <wp:positionV relativeFrom="paragraph">
              <wp:posOffset>-274955</wp:posOffset>
            </wp:positionV>
            <wp:extent cx="3048000" cy="690245"/>
            <wp:effectExtent l="0" t="0" r="0" b="0"/>
            <wp:wrapNone/>
            <wp:docPr id="4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3.jpeg"/>
                    <pic:cNvPicPr>
                      <a:picLocks noChangeAspect="1"/>
                    </pic:cNvPicPr>
                  </pic:nvPicPr>
                  <pic:blipFill>
                    <a:blip r:embed="rId8" cstate="print"/>
                    <a:stretch>
                      <a:fillRect/>
                    </a:stretch>
                  </pic:blipFill>
                  <pic:spPr>
                    <a:xfrm>
                      <a:off x="0" y="0"/>
                      <a:ext cx="3048000" cy="690245"/>
                    </a:xfrm>
                    <a:prstGeom prst="rect">
                      <a:avLst/>
                    </a:prstGeom>
                  </pic:spPr>
                </pic:pic>
              </a:graphicData>
            </a:graphic>
          </wp:anchor>
        </w:drawing>
      </w:r>
      <w:r>
        <w:rPr>
          <w:rFonts w:ascii="Calibri" w:eastAsia="Calibri"/>
          <w:spacing w:val="-3"/>
          <w:w w:val="105"/>
        </w:rPr>
        <w:t>A</w:t>
      </w:r>
      <w:r>
        <w:rPr>
          <w:spacing w:val="-3"/>
          <w:w w:val="105"/>
        </w:rPr>
        <w:t>．</w:t>
      </w:r>
      <w:r>
        <w:rPr>
          <w:w w:val="105"/>
        </w:rPr>
        <w:t>丁选修的不是</w:t>
      </w:r>
      <w:r>
        <w:rPr>
          <w:spacing w:val="-13"/>
          <w:w w:val="105"/>
        </w:rPr>
        <w:t>《</w:t>
      </w:r>
      <w:r>
        <w:rPr>
          <w:w w:val="105"/>
        </w:rPr>
        <w:t>民</w:t>
      </w:r>
      <w:r>
        <w:rPr>
          <w:spacing w:val="-13"/>
          <w:w w:val="105"/>
        </w:rPr>
        <w:t>法</w:t>
      </w:r>
      <w:r>
        <w:rPr>
          <w:w w:val="105"/>
        </w:rPr>
        <w:t>学》</w:t>
      </w:r>
      <w:r>
        <w:rPr>
          <w:w w:val="105"/>
        </w:rPr>
        <w:tab/>
      </w:r>
      <w:r>
        <w:rPr>
          <w:rFonts w:ascii="Calibri" w:eastAsia="Calibri"/>
        </w:rPr>
        <w:t>B</w:t>
      </w:r>
      <w:r>
        <w:t>．丁选修的</w:t>
      </w:r>
      <w:r>
        <w:rPr>
          <w:spacing w:val="-13"/>
        </w:rPr>
        <w:t>不</w:t>
      </w:r>
      <w:r>
        <w:t>是</w:t>
      </w:r>
      <w:r>
        <w:rPr>
          <w:spacing w:val="-13"/>
        </w:rPr>
        <w:t>《</w:t>
      </w:r>
      <w:r>
        <w:t>行</w:t>
      </w:r>
      <w:r>
        <w:rPr>
          <w:spacing w:val="-13"/>
        </w:rPr>
        <w:t>政</w:t>
      </w:r>
      <w:r>
        <w:t>法</w:t>
      </w:r>
      <w:r>
        <w:rPr>
          <w:spacing w:val="-10"/>
        </w:rPr>
        <w:t>学</w:t>
      </w:r>
      <w:r>
        <w:t>》</w:t>
      </w:r>
      <w:r>
        <w:rPr>
          <w:rFonts w:ascii="Calibri" w:eastAsia="Calibri"/>
          <w:spacing w:val="2"/>
          <w:w w:val="105"/>
        </w:rPr>
        <w:t>C</w:t>
      </w:r>
      <w:r>
        <w:rPr>
          <w:spacing w:val="2"/>
          <w:w w:val="105"/>
        </w:rPr>
        <w:t>．</w:t>
      </w:r>
      <w:r>
        <w:rPr>
          <w:w w:val="105"/>
        </w:rPr>
        <w:t>丁选修的</w:t>
      </w:r>
      <w:r>
        <w:rPr>
          <w:spacing w:val="-13"/>
          <w:w w:val="105"/>
        </w:rPr>
        <w:t>是</w:t>
      </w:r>
      <w:r>
        <w:rPr>
          <w:w w:val="105"/>
        </w:rPr>
        <w:t>《</w:t>
      </w:r>
      <w:r>
        <w:rPr>
          <w:spacing w:val="-13"/>
          <w:w w:val="105"/>
        </w:rPr>
        <w:t>民</w:t>
      </w:r>
      <w:r>
        <w:rPr>
          <w:w w:val="105"/>
        </w:rPr>
        <w:t>法</w:t>
      </w:r>
      <w:r>
        <w:rPr>
          <w:spacing w:val="-13"/>
          <w:w w:val="105"/>
        </w:rPr>
        <w:t>学</w:t>
      </w:r>
      <w:r>
        <w:rPr>
          <w:w w:val="105"/>
        </w:rPr>
        <w:t>》</w:t>
      </w:r>
      <w:r>
        <w:rPr>
          <w:w w:val="105"/>
        </w:rPr>
        <w:tab/>
      </w:r>
      <w:r>
        <w:rPr>
          <w:rFonts w:ascii="Calibri" w:eastAsia="Calibri"/>
        </w:rPr>
        <w:t>D</w:t>
      </w:r>
      <w:r>
        <w:t>．丁选修的是</w:t>
      </w:r>
      <w:r>
        <w:rPr>
          <w:spacing w:val="-13"/>
        </w:rPr>
        <w:t>《</w:t>
      </w:r>
      <w:r>
        <w:t>政</w:t>
      </w:r>
      <w:r>
        <w:rPr>
          <w:spacing w:val="-13"/>
        </w:rPr>
        <w:t>治</w:t>
      </w:r>
      <w:r>
        <w:t>经</w:t>
      </w:r>
      <w:r>
        <w:rPr>
          <w:spacing w:val="-13"/>
        </w:rPr>
        <w:t>济</w:t>
      </w:r>
      <w:r>
        <w:t>学</w:t>
      </w:r>
      <w:r>
        <w:rPr>
          <w:spacing w:val="-13"/>
        </w:rPr>
        <w:t>》</w:t>
      </w:r>
      <w:r>
        <w:rPr>
          <w:rFonts w:ascii="Calibri" w:eastAsia="Calibri"/>
          <w:spacing w:val="-2"/>
          <w:w w:val="102"/>
        </w:rPr>
        <w:t>3</w:t>
      </w:r>
      <w:r>
        <w:rPr>
          <w:rFonts w:ascii="Calibri" w:eastAsia="Calibri"/>
          <w:spacing w:val="-1"/>
          <w:w w:val="102"/>
        </w:rPr>
        <w:t>3</w:t>
      </w:r>
      <w:r>
        <w:rPr>
          <w:spacing w:val="-108"/>
          <w:w w:val="102"/>
        </w:rPr>
        <w:t>．</w:t>
      </w:r>
      <w:r>
        <w:rPr>
          <w:w w:val="102"/>
        </w:rPr>
        <w:t>【答案</w:t>
      </w:r>
      <w:r>
        <w:rPr>
          <w:spacing w:val="1"/>
          <w:w w:val="102"/>
        </w:rPr>
        <w:t>】</w:t>
      </w:r>
      <w:r>
        <w:rPr>
          <w:rFonts w:ascii="Calibri" w:eastAsia="Calibri"/>
          <w:w w:val="102"/>
        </w:rPr>
        <w:t>B</w:t>
      </w:r>
    </w:p>
    <w:p>
      <w:pPr>
        <w:pStyle w:val="8"/>
        <w:numPr>
          <w:ilvl w:val="0"/>
          <w:numId w:val="13"/>
        </w:numPr>
        <w:tabs>
          <w:tab w:val="left" w:pos="880"/>
        </w:tabs>
        <w:spacing w:before="1" w:after="0" w:line="240" w:lineRule="auto"/>
        <w:ind w:left="879" w:right="0" w:hanging="339"/>
        <w:jc w:val="left"/>
        <w:rPr>
          <w:sz w:val="21"/>
        </w:rPr>
      </w:pPr>
      <w:r>
        <w:drawing>
          <wp:anchor distT="0" distB="0" distL="0" distR="0" simplePos="0" relativeHeight="251165696" behindDoc="1" locked="0" layoutInCell="1" allowOverlap="1">
            <wp:simplePos x="0" y="0"/>
            <wp:positionH relativeFrom="page">
              <wp:posOffset>1229360</wp:posOffset>
            </wp:positionH>
            <wp:positionV relativeFrom="paragraph">
              <wp:posOffset>112395</wp:posOffset>
            </wp:positionV>
            <wp:extent cx="3048000" cy="690245"/>
            <wp:effectExtent l="0" t="0" r="0" b="0"/>
            <wp:wrapNone/>
            <wp:docPr id="4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3.jpeg"/>
                    <pic:cNvPicPr>
                      <a:picLocks noChangeAspect="1"/>
                    </pic:cNvPicPr>
                  </pic:nvPicPr>
                  <pic:blipFill>
                    <a:blip r:embed="rId8" cstate="print"/>
                    <a:stretch>
                      <a:fillRect/>
                    </a:stretch>
                  </pic:blipFill>
                  <pic:spPr>
                    <a:xfrm>
                      <a:off x="0" y="0"/>
                      <a:ext cx="3048000" cy="690245"/>
                    </a:xfrm>
                    <a:prstGeom prst="rect">
                      <a:avLst/>
                    </a:prstGeom>
                  </pic:spPr>
                </pic:pic>
              </a:graphicData>
            </a:graphic>
          </wp:anchor>
        </w:drawing>
      </w:r>
      <w:r>
        <w:rPr>
          <w:spacing w:val="-9"/>
          <w:w w:val="105"/>
          <w:sz w:val="21"/>
        </w:rPr>
        <w:t>一线城市经济活力强，具有更多的发展机会</w:t>
      </w:r>
    </w:p>
    <w:p>
      <w:pPr>
        <w:pStyle w:val="8"/>
        <w:numPr>
          <w:ilvl w:val="0"/>
          <w:numId w:val="13"/>
        </w:numPr>
        <w:tabs>
          <w:tab w:val="left" w:pos="880"/>
        </w:tabs>
        <w:spacing w:before="42" w:after="0" w:line="278" w:lineRule="auto"/>
        <w:ind w:left="541" w:right="2300" w:firstLine="0"/>
        <w:jc w:val="left"/>
        <w:rPr>
          <w:sz w:val="21"/>
        </w:rPr>
      </w:pPr>
      <w:r>
        <w:rPr>
          <w:spacing w:val="-13"/>
          <w:w w:val="105"/>
          <w:sz w:val="21"/>
        </w:rPr>
        <w:t>综合考虑生活成本与发展机会，二线城市更受毕业生青睐</w:t>
      </w:r>
      <w:r>
        <w:rPr>
          <w:rFonts w:ascii="Calibri" w:eastAsia="Calibri"/>
          <w:spacing w:val="2"/>
          <w:sz w:val="21"/>
        </w:rPr>
        <w:t>C</w:t>
      </w:r>
      <w:r>
        <w:rPr>
          <w:spacing w:val="-13"/>
          <w:sz w:val="21"/>
        </w:rPr>
        <w:t>．就目前情况来看，三四线城市经济活力不足，发展机会有限</w:t>
      </w:r>
      <w:r>
        <w:rPr>
          <w:rFonts w:ascii="Calibri" w:eastAsia="Calibri"/>
          <w:spacing w:val="-13"/>
          <w:w w:val="105"/>
          <w:sz w:val="21"/>
        </w:rPr>
        <w:t>D</w:t>
      </w:r>
      <w:r>
        <w:rPr>
          <w:spacing w:val="-12"/>
          <w:w w:val="105"/>
          <w:sz w:val="21"/>
        </w:rPr>
        <w:t>．高房价令毕业生对一线城市望而生畏</w:t>
      </w:r>
    </w:p>
    <w:p>
      <w:pPr>
        <w:pStyle w:val="8"/>
        <w:numPr>
          <w:ilvl w:val="0"/>
          <w:numId w:val="14"/>
        </w:numPr>
        <w:tabs>
          <w:tab w:val="left" w:pos="976"/>
        </w:tabs>
        <w:spacing w:before="1" w:after="0" w:line="240" w:lineRule="auto"/>
        <w:ind w:left="975" w:right="0" w:hanging="435"/>
        <w:jc w:val="left"/>
        <w:rPr>
          <w:rFonts w:ascii="Calibri" w:eastAsia="Calibri"/>
          <w:sz w:val="21"/>
        </w:rPr>
      </w:pPr>
      <w:r>
        <w:rPr>
          <w:w w:val="105"/>
          <w:sz w:val="21"/>
        </w:rPr>
        <w:t>【答案】</w:t>
      </w:r>
      <w:r>
        <w:rPr>
          <w:rFonts w:ascii="Calibri" w:eastAsia="Calibri"/>
          <w:w w:val="105"/>
          <w:sz w:val="21"/>
        </w:rPr>
        <w:t>B</w:t>
      </w:r>
    </w:p>
    <w:p>
      <w:pPr>
        <w:pStyle w:val="3"/>
        <w:spacing w:line="278" w:lineRule="auto"/>
        <w:ind w:right="3548"/>
      </w:pPr>
      <w:r>
        <w:drawing>
          <wp:anchor distT="0" distB="0" distL="0" distR="0" simplePos="0" relativeHeight="251166720" behindDoc="1" locked="0" layoutInCell="1" allowOverlap="1">
            <wp:simplePos x="0" y="0"/>
            <wp:positionH relativeFrom="page">
              <wp:posOffset>3381375</wp:posOffset>
            </wp:positionH>
            <wp:positionV relativeFrom="paragraph">
              <wp:posOffset>293370</wp:posOffset>
            </wp:positionV>
            <wp:extent cx="3048000" cy="690245"/>
            <wp:effectExtent l="0" t="0" r="0" b="0"/>
            <wp:wrapNone/>
            <wp:docPr id="5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3.jpeg"/>
                    <pic:cNvPicPr>
                      <a:picLocks noChangeAspect="1"/>
                    </pic:cNvPicPr>
                  </pic:nvPicPr>
                  <pic:blipFill>
                    <a:blip r:embed="rId8" cstate="print"/>
                    <a:stretch>
                      <a:fillRect/>
                    </a:stretch>
                  </pic:blipFill>
                  <pic:spPr>
                    <a:xfrm>
                      <a:off x="0" y="0"/>
                      <a:ext cx="3048000" cy="690244"/>
                    </a:xfrm>
                    <a:prstGeom prst="rect">
                      <a:avLst/>
                    </a:prstGeom>
                  </pic:spPr>
                </pic:pic>
              </a:graphicData>
            </a:graphic>
          </wp:anchor>
        </w:drawing>
      </w:r>
      <w:r>
        <w:rPr>
          <w:rFonts w:ascii="Calibri" w:eastAsia="Calibri"/>
        </w:rPr>
        <w:t>A</w:t>
      </w:r>
      <w:r>
        <w:t>．物的发展自有其渐进的过程和内在的必然逻辑</w:t>
      </w:r>
      <w:r>
        <w:rPr>
          <w:rFonts w:ascii="Calibri" w:eastAsia="Calibri"/>
          <w:w w:val="105"/>
        </w:rPr>
        <w:t>B</w:t>
      </w:r>
      <w:r>
        <w:rPr>
          <w:w w:val="105"/>
        </w:rPr>
        <w:t>．人是自己命运的主宰</w:t>
      </w:r>
    </w:p>
    <w:p>
      <w:pPr>
        <w:pStyle w:val="3"/>
        <w:spacing w:before="0" w:line="278" w:lineRule="auto"/>
        <w:ind w:right="3980"/>
      </w:pPr>
      <w:r>
        <w:rPr>
          <w:rFonts w:ascii="Calibri" w:eastAsia="Calibri"/>
        </w:rPr>
        <w:t>C</w:t>
      </w:r>
      <w:r>
        <w:t>．人要不断自我省视、自我激励与自我进取</w:t>
      </w:r>
      <w:r>
        <w:rPr>
          <w:rFonts w:ascii="Calibri" w:eastAsia="Calibri"/>
          <w:w w:val="105"/>
        </w:rPr>
        <w:t>D</w:t>
      </w:r>
      <w:r>
        <w:rPr>
          <w:w w:val="105"/>
        </w:rPr>
        <w:t>．人不能自暴自弃</w:t>
      </w:r>
    </w:p>
    <w:p>
      <w:pPr>
        <w:pStyle w:val="8"/>
        <w:numPr>
          <w:ilvl w:val="0"/>
          <w:numId w:val="14"/>
        </w:numPr>
        <w:tabs>
          <w:tab w:val="left" w:pos="976"/>
        </w:tabs>
        <w:spacing w:before="1" w:after="0" w:line="240" w:lineRule="auto"/>
        <w:ind w:left="975" w:right="0" w:hanging="435"/>
        <w:jc w:val="left"/>
        <w:rPr>
          <w:rFonts w:ascii="Calibri" w:eastAsia="Calibri"/>
          <w:sz w:val="21"/>
        </w:rPr>
      </w:pPr>
      <w:r>
        <w:rPr>
          <w:w w:val="105"/>
          <w:sz w:val="21"/>
        </w:rPr>
        <w:t>【答案】</w:t>
      </w:r>
      <w:r>
        <w:rPr>
          <w:rFonts w:ascii="Calibri" w:eastAsia="Calibri"/>
          <w:w w:val="105"/>
          <w:sz w:val="21"/>
        </w:rPr>
        <w:t>B</w:t>
      </w:r>
    </w:p>
    <w:p>
      <w:pPr>
        <w:pStyle w:val="3"/>
        <w:tabs>
          <w:tab w:val="left" w:pos="4517"/>
        </w:tabs>
        <w:spacing w:line="278" w:lineRule="auto"/>
        <w:ind w:right="819"/>
      </w:pPr>
      <w:r>
        <w:rPr>
          <w:rFonts w:ascii="Calibri" w:eastAsia="Calibri"/>
          <w:spacing w:val="-3"/>
          <w:w w:val="105"/>
        </w:rPr>
        <w:t>A</w:t>
      </w:r>
      <w:r>
        <w:rPr>
          <w:spacing w:val="-3"/>
          <w:w w:val="105"/>
        </w:rPr>
        <w:t>．</w:t>
      </w:r>
      <w:r>
        <w:rPr>
          <w:w w:val="105"/>
        </w:rPr>
        <w:t>谷雨、春分、</w:t>
      </w:r>
      <w:r>
        <w:rPr>
          <w:spacing w:val="-13"/>
          <w:w w:val="105"/>
        </w:rPr>
        <w:t>惊</w:t>
      </w:r>
      <w:r>
        <w:rPr>
          <w:w w:val="105"/>
        </w:rPr>
        <w:t>蛰</w:t>
      </w:r>
      <w:r>
        <w:rPr>
          <w:spacing w:val="-13"/>
          <w:w w:val="105"/>
        </w:rPr>
        <w:t>、</w:t>
      </w:r>
      <w:r>
        <w:rPr>
          <w:w w:val="105"/>
        </w:rPr>
        <w:t>清</w:t>
      </w:r>
      <w:r>
        <w:rPr>
          <w:spacing w:val="-13"/>
          <w:w w:val="105"/>
        </w:rPr>
        <w:t>明</w:t>
      </w:r>
      <w:r>
        <w:rPr>
          <w:w w:val="105"/>
        </w:rPr>
        <w:t>、</w:t>
      </w:r>
      <w:r>
        <w:rPr>
          <w:spacing w:val="-13"/>
          <w:w w:val="105"/>
        </w:rPr>
        <w:t>雨</w:t>
      </w:r>
      <w:r>
        <w:rPr>
          <w:w w:val="105"/>
        </w:rPr>
        <w:t>水</w:t>
      </w:r>
      <w:r>
        <w:rPr>
          <w:w w:val="105"/>
        </w:rPr>
        <w:tab/>
      </w:r>
      <w:r>
        <w:rPr>
          <w:rFonts w:ascii="Calibri" w:eastAsia="Calibri"/>
        </w:rPr>
        <w:t>B</w:t>
      </w:r>
      <w:r>
        <w:t>．雨水、惊</w:t>
      </w:r>
      <w:r>
        <w:rPr>
          <w:spacing w:val="-13"/>
        </w:rPr>
        <w:t>蛰</w:t>
      </w:r>
      <w:r>
        <w:t>、</w:t>
      </w:r>
      <w:r>
        <w:rPr>
          <w:spacing w:val="-13"/>
        </w:rPr>
        <w:t>春</w:t>
      </w:r>
      <w:r>
        <w:t>分</w:t>
      </w:r>
      <w:r>
        <w:rPr>
          <w:spacing w:val="-13"/>
        </w:rPr>
        <w:t>、</w:t>
      </w:r>
      <w:r>
        <w:t>清</w:t>
      </w:r>
      <w:r>
        <w:rPr>
          <w:spacing w:val="-13"/>
        </w:rPr>
        <w:t>明</w:t>
      </w:r>
      <w:r>
        <w:t>、</w:t>
      </w:r>
      <w:r>
        <w:rPr>
          <w:spacing w:val="-13"/>
        </w:rPr>
        <w:t>谷</w:t>
      </w:r>
      <w:r>
        <w:t>雨</w:t>
      </w:r>
      <w:r>
        <w:rPr>
          <w:rFonts w:ascii="Calibri" w:eastAsia="Calibri"/>
          <w:spacing w:val="2"/>
          <w:w w:val="105"/>
        </w:rPr>
        <w:t>C</w:t>
      </w:r>
      <w:r>
        <w:rPr>
          <w:spacing w:val="2"/>
          <w:w w:val="105"/>
        </w:rPr>
        <w:t>．</w:t>
      </w:r>
      <w:r>
        <w:rPr>
          <w:w w:val="105"/>
        </w:rPr>
        <w:t>春分、惊</w:t>
      </w:r>
      <w:r>
        <w:rPr>
          <w:spacing w:val="-13"/>
          <w:w w:val="105"/>
        </w:rPr>
        <w:t>蛰</w:t>
      </w:r>
      <w:r>
        <w:rPr>
          <w:w w:val="105"/>
        </w:rPr>
        <w:t>、</w:t>
      </w:r>
      <w:r>
        <w:rPr>
          <w:spacing w:val="-13"/>
          <w:w w:val="105"/>
        </w:rPr>
        <w:t>谷</w:t>
      </w:r>
      <w:r>
        <w:rPr>
          <w:w w:val="105"/>
        </w:rPr>
        <w:t>雨</w:t>
      </w:r>
      <w:r>
        <w:rPr>
          <w:spacing w:val="-13"/>
          <w:w w:val="105"/>
        </w:rPr>
        <w:t>、</w:t>
      </w:r>
      <w:r>
        <w:rPr>
          <w:w w:val="105"/>
        </w:rPr>
        <w:t>清</w:t>
      </w:r>
      <w:r>
        <w:rPr>
          <w:spacing w:val="-13"/>
          <w:w w:val="105"/>
        </w:rPr>
        <w:t>明</w:t>
      </w:r>
      <w:r>
        <w:rPr>
          <w:w w:val="105"/>
        </w:rPr>
        <w:t>、</w:t>
      </w:r>
      <w:r>
        <w:rPr>
          <w:spacing w:val="-13"/>
          <w:w w:val="105"/>
        </w:rPr>
        <w:t>雨</w:t>
      </w:r>
      <w:r>
        <w:rPr>
          <w:w w:val="105"/>
        </w:rPr>
        <w:t>水</w:t>
      </w:r>
      <w:r>
        <w:rPr>
          <w:w w:val="105"/>
        </w:rPr>
        <w:tab/>
      </w:r>
      <w:r>
        <w:rPr>
          <w:rFonts w:ascii="Calibri" w:eastAsia="Calibri"/>
        </w:rPr>
        <w:t>D</w:t>
      </w:r>
      <w:r>
        <w:t>．雨水、惊蛰</w:t>
      </w:r>
      <w:r>
        <w:rPr>
          <w:spacing w:val="-13"/>
        </w:rPr>
        <w:t>、</w:t>
      </w:r>
      <w:r>
        <w:t>清</w:t>
      </w:r>
      <w:r>
        <w:rPr>
          <w:spacing w:val="-13"/>
        </w:rPr>
        <w:t>明</w:t>
      </w:r>
      <w:r>
        <w:t>、</w:t>
      </w:r>
      <w:r>
        <w:rPr>
          <w:spacing w:val="-13"/>
        </w:rPr>
        <w:t>春</w:t>
      </w:r>
      <w:r>
        <w:t>分</w:t>
      </w:r>
      <w:r>
        <w:rPr>
          <w:spacing w:val="-13"/>
        </w:rPr>
        <w:t>、</w:t>
      </w:r>
      <w:r>
        <w:t>谷</w:t>
      </w:r>
      <w:r>
        <w:rPr>
          <w:spacing w:val="-12"/>
        </w:rPr>
        <w:t>雨</w:t>
      </w:r>
    </w:p>
    <w:p>
      <w:pPr>
        <w:spacing w:after="0" w:line="278" w:lineRule="auto"/>
        <w:sectPr>
          <w:pgSz w:w="11910" w:h="16840"/>
          <w:pgMar w:top="1440" w:right="1560" w:bottom="1180" w:left="1680" w:header="881" w:footer="981" w:gutter="0"/>
          <w:pgNumType w:fmt="decimal"/>
        </w:sectPr>
      </w:pPr>
    </w:p>
    <w:p>
      <w:pPr>
        <w:pStyle w:val="8"/>
        <w:numPr>
          <w:ilvl w:val="0"/>
          <w:numId w:val="14"/>
        </w:numPr>
        <w:tabs>
          <w:tab w:val="left" w:pos="976"/>
        </w:tabs>
        <w:spacing w:before="56" w:after="0" w:line="240" w:lineRule="auto"/>
        <w:ind w:left="975" w:right="0" w:hanging="435"/>
        <w:jc w:val="left"/>
        <w:rPr>
          <w:rFonts w:ascii="Calibri" w:eastAsia="Calibri"/>
          <w:sz w:val="21"/>
        </w:rPr>
      </w:pPr>
      <w:r>
        <w:rPr>
          <w:w w:val="105"/>
          <w:sz w:val="21"/>
        </w:rPr>
        <w:t>【答案】</w:t>
      </w:r>
      <w:r>
        <w:rPr>
          <w:rFonts w:ascii="Calibri" w:eastAsia="Calibri"/>
          <w:w w:val="105"/>
          <w:sz w:val="21"/>
        </w:rPr>
        <w:t>B</w:t>
      </w:r>
    </w:p>
    <w:p>
      <w:pPr>
        <w:pStyle w:val="3"/>
        <w:tabs>
          <w:tab w:val="left" w:pos="4517"/>
        </w:tabs>
      </w:pPr>
      <w:r>
        <w:rPr>
          <w:rFonts w:ascii="Calibri" w:eastAsia="Calibri"/>
          <w:spacing w:val="-3"/>
          <w:w w:val="105"/>
        </w:rPr>
        <w:t>A</w:t>
      </w:r>
      <w:r>
        <w:rPr>
          <w:spacing w:val="-3"/>
          <w:w w:val="105"/>
        </w:rPr>
        <w:t>．</w:t>
      </w:r>
      <w:r>
        <w:rPr>
          <w:w w:val="105"/>
        </w:rPr>
        <w:t>要有书面诉状</w:t>
      </w:r>
      <w:r>
        <w:rPr>
          <w:w w:val="105"/>
        </w:rPr>
        <w:tab/>
      </w:r>
      <w:r>
        <w:rPr>
          <w:rFonts w:ascii="Calibri" w:eastAsia="Calibri"/>
          <w:w w:val="105"/>
        </w:rPr>
        <w:t>B</w:t>
      </w:r>
      <w:r>
        <w:rPr>
          <w:w w:val="105"/>
        </w:rPr>
        <w:t>．要有明确</w:t>
      </w:r>
      <w:r>
        <w:rPr>
          <w:spacing w:val="-13"/>
          <w:w w:val="105"/>
        </w:rPr>
        <w:t>的</w:t>
      </w:r>
      <w:r>
        <w:rPr>
          <w:w w:val="105"/>
        </w:rPr>
        <w:t>被告</w:t>
      </w:r>
    </w:p>
    <w:p>
      <w:pPr>
        <w:pStyle w:val="3"/>
        <w:tabs>
          <w:tab w:val="left" w:pos="4517"/>
        </w:tabs>
        <w:spacing w:line="278" w:lineRule="auto"/>
        <w:ind w:right="2499"/>
        <w:rPr>
          <w:rFonts w:ascii="Calibri" w:eastAsia="Calibri"/>
        </w:rPr>
      </w:pPr>
      <w:r>
        <w:drawing>
          <wp:anchor distT="0" distB="0" distL="0" distR="0" simplePos="0" relativeHeight="251172864" behindDoc="1" locked="0" layoutInCell="1" allowOverlap="1">
            <wp:simplePos x="0" y="0"/>
            <wp:positionH relativeFrom="page">
              <wp:posOffset>1202055</wp:posOffset>
            </wp:positionH>
            <wp:positionV relativeFrom="paragraph">
              <wp:posOffset>283845</wp:posOffset>
            </wp:positionV>
            <wp:extent cx="3048000" cy="690245"/>
            <wp:effectExtent l="0" t="0" r="0" b="0"/>
            <wp:wrapNone/>
            <wp:docPr id="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2.png"/>
                    <pic:cNvPicPr>
                      <a:picLocks noChangeAspect="1"/>
                    </pic:cNvPicPr>
                  </pic:nvPicPr>
                  <pic:blipFill>
                    <a:blip r:embed="rId7" cstate="print"/>
                    <a:stretch>
                      <a:fillRect/>
                    </a:stretch>
                  </pic:blipFill>
                  <pic:spPr>
                    <a:xfrm>
                      <a:off x="0" y="0"/>
                      <a:ext cx="3048000" cy="690245"/>
                    </a:xfrm>
                    <a:prstGeom prst="rect">
                      <a:avLst/>
                    </a:prstGeom>
                  </pic:spPr>
                </pic:pic>
              </a:graphicData>
            </a:graphic>
          </wp:anchor>
        </w:drawing>
      </w:r>
      <w:r>
        <w:rPr>
          <w:rFonts w:ascii="Calibri" w:eastAsia="Calibri"/>
          <w:spacing w:val="2"/>
          <w:w w:val="105"/>
        </w:rPr>
        <w:t>C</w:t>
      </w:r>
      <w:r>
        <w:rPr>
          <w:spacing w:val="2"/>
          <w:w w:val="105"/>
        </w:rPr>
        <w:t>．</w:t>
      </w:r>
      <w:r>
        <w:rPr>
          <w:w w:val="105"/>
        </w:rPr>
        <w:t>要有足够</w:t>
      </w:r>
      <w:r>
        <w:rPr>
          <w:spacing w:val="-13"/>
          <w:w w:val="105"/>
        </w:rPr>
        <w:t>的</w:t>
      </w:r>
      <w:r>
        <w:rPr>
          <w:w w:val="105"/>
        </w:rPr>
        <w:t>证据</w:t>
      </w:r>
      <w:r>
        <w:rPr>
          <w:w w:val="105"/>
        </w:rPr>
        <w:tab/>
      </w:r>
      <w:r>
        <w:rPr>
          <w:rFonts w:ascii="Calibri" w:eastAsia="Calibri"/>
        </w:rPr>
        <w:t>D</w:t>
      </w:r>
      <w:r>
        <w:t>．要有损害后</w:t>
      </w:r>
      <w:r>
        <w:rPr>
          <w:spacing w:val="-16"/>
        </w:rPr>
        <w:t>果</w:t>
      </w:r>
      <w:r>
        <w:rPr>
          <w:rFonts w:ascii="Calibri" w:eastAsia="Calibri"/>
          <w:spacing w:val="-2"/>
          <w:w w:val="102"/>
        </w:rPr>
        <w:t>3</w:t>
      </w:r>
      <w:r>
        <w:rPr>
          <w:rFonts w:ascii="Calibri" w:eastAsia="Calibri"/>
          <w:spacing w:val="-1"/>
          <w:w w:val="102"/>
        </w:rPr>
        <w:t>7</w:t>
      </w:r>
      <w:r>
        <w:rPr>
          <w:spacing w:val="-108"/>
          <w:w w:val="102"/>
        </w:rPr>
        <w:t>．</w:t>
      </w:r>
      <w:r>
        <w:rPr>
          <w:w w:val="102"/>
        </w:rPr>
        <w:t>【答案</w:t>
      </w:r>
      <w:r>
        <w:rPr>
          <w:spacing w:val="1"/>
          <w:w w:val="102"/>
        </w:rPr>
        <w:t>】</w:t>
      </w:r>
      <w:r>
        <w:rPr>
          <w:rFonts w:ascii="Calibri" w:eastAsia="Calibri"/>
          <w:w w:val="102"/>
        </w:rPr>
        <w:t>C</w:t>
      </w:r>
    </w:p>
    <w:p>
      <w:pPr>
        <w:pStyle w:val="3"/>
        <w:tabs>
          <w:tab w:val="left" w:pos="4517"/>
        </w:tabs>
        <w:spacing w:before="1"/>
      </w:pPr>
      <w:r>
        <w:rPr>
          <w:rFonts w:ascii="Calibri" w:eastAsia="Calibri"/>
          <w:spacing w:val="-3"/>
          <w:w w:val="105"/>
        </w:rPr>
        <w:t>A</w:t>
      </w:r>
      <w:r>
        <w:rPr>
          <w:spacing w:val="-3"/>
          <w:w w:val="105"/>
        </w:rPr>
        <w:t>．</w:t>
      </w:r>
      <w:r>
        <w:rPr>
          <w:w w:val="105"/>
        </w:rPr>
        <w:t>明知故犯</w:t>
      </w:r>
      <w:r>
        <w:rPr>
          <w:spacing w:val="52"/>
          <w:w w:val="105"/>
        </w:rPr>
        <w:t xml:space="preserve"> </w:t>
      </w:r>
      <w:r>
        <w:rPr>
          <w:w w:val="105"/>
        </w:rPr>
        <w:t>履行</w:t>
      </w:r>
      <w:r>
        <w:rPr>
          <w:w w:val="105"/>
        </w:rPr>
        <w:tab/>
      </w:r>
      <w:r>
        <w:rPr>
          <w:rFonts w:ascii="Calibri" w:eastAsia="Calibri"/>
          <w:w w:val="105"/>
        </w:rPr>
        <w:t>B</w:t>
      </w:r>
      <w:r>
        <w:rPr>
          <w:w w:val="105"/>
        </w:rPr>
        <w:t>．老调重弹</w:t>
      </w:r>
      <w:r>
        <w:rPr>
          <w:spacing w:val="40"/>
          <w:w w:val="105"/>
        </w:rPr>
        <w:t xml:space="preserve"> </w:t>
      </w:r>
      <w:r>
        <w:rPr>
          <w:w w:val="105"/>
        </w:rPr>
        <w:t>落实</w:t>
      </w:r>
    </w:p>
    <w:p>
      <w:pPr>
        <w:pStyle w:val="3"/>
        <w:tabs>
          <w:tab w:val="left" w:pos="4517"/>
        </w:tabs>
      </w:pPr>
      <w:r>
        <w:rPr>
          <w:rFonts w:ascii="Calibri" w:eastAsia="Calibri"/>
          <w:spacing w:val="2"/>
          <w:w w:val="105"/>
        </w:rPr>
        <w:t>C</w:t>
      </w:r>
      <w:r>
        <w:rPr>
          <w:spacing w:val="2"/>
          <w:w w:val="105"/>
        </w:rPr>
        <w:t>．</w:t>
      </w:r>
      <w:r>
        <w:rPr>
          <w:w w:val="105"/>
        </w:rPr>
        <w:t>重蹈覆辙</w:t>
      </w:r>
      <w:r>
        <w:rPr>
          <w:spacing w:val="52"/>
          <w:w w:val="105"/>
        </w:rPr>
        <w:t xml:space="preserve"> </w:t>
      </w:r>
      <w:r>
        <w:rPr>
          <w:w w:val="105"/>
        </w:rPr>
        <w:t>尊重</w:t>
      </w:r>
      <w:r>
        <w:rPr>
          <w:w w:val="105"/>
        </w:rPr>
        <w:tab/>
      </w:r>
      <w:r>
        <w:rPr>
          <w:rFonts w:ascii="Calibri" w:eastAsia="Calibri"/>
          <w:w w:val="105"/>
        </w:rPr>
        <w:t>D</w:t>
      </w:r>
      <w:r>
        <w:rPr>
          <w:w w:val="105"/>
        </w:rPr>
        <w:t>．以身试法</w:t>
      </w:r>
      <w:r>
        <w:rPr>
          <w:spacing w:val="36"/>
          <w:w w:val="105"/>
        </w:rPr>
        <w:t xml:space="preserve"> </w:t>
      </w:r>
      <w:r>
        <w:rPr>
          <w:w w:val="105"/>
        </w:rPr>
        <w:t>认同</w:t>
      </w:r>
    </w:p>
    <w:p>
      <w:pPr>
        <w:pStyle w:val="8"/>
        <w:numPr>
          <w:ilvl w:val="0"/>
          <w:numId w:val="15"/>
        </w:numPr>
        <w:tabs>
          <w:tab w:val="left" w:pos="976"/>
        </w:tabs>
        <w:spacing w:before="43" w:after="0" w:line="240" w:lineRule="auto"/>
        <w:ind w:left="975" w:right="0" w:hanging="435"/>
        <w:jc w:val="left"/>
        <w:rPr>
          <w:rFonts w:ascii="Calibri" w:eastAsia="Calibri"/>
          <w:sz w:val="21"/>
        </w:rPr>
      </w:pPr>
      <w:r>
        <w:rPr>
          <w:w w:val="105"/>
          <w:sz w:val="21"/>
        </w:rPr>
        <w:t>【答案】</w:t>
      </w:r>
      <w:r>
        <w:rPr>
          <w:rFonts w:ascii="Calibri" w:eastAsia="Calibri"/>
          <w:w w:val="105"/>
          <w:sz w:val="21"/>
        </w:rPr>
        <w:t>B</w:t>
      </w:r>
    </w:p>
    <w:p>
      <w:pPr>
        <w:pStyle w:val="3"/>
        <w:tabs>
          <w:tab w:val="left" w:pos="4517"/>
        </w:tabs>
      </w:pPr>
      <w:r>
        <w:rPr>
          <w:rFonts w:ascii="Calibri" w:hAnsi="Calibri" w:eastAsia="Calibri"/>
          <w:w w:val="105"/>
        </w:rPr>
        <w:t>A</w:t>
      </w:r>
      <w:r>
        <w:rPr>
          <w:w w:val="105"/>
        </w:rPr>
        <w:t>．①③</w:t>
      </w:r>
      <w:r>
        <w:rPr>
          <w:w w:val="105"/>
        </w:rPr>
        <w:tab/>
      </w:r>
      <w:r>
        <w:rPr>
          <w:rFonts w:ascii="Calibri" w:hAnsi="Calibri" w:eastAsia="Calibri"/>
          <w:w w:val="105"/>
        </w:rPr>
        <w:t>B</w:t>
      </w:r>
      <w:r>
        <w:rPr>
          <w:w w:val="105"/>
        </w:rPr>
        <w:t>．①④</w:t>
      </w:r>
    </w:p>
    <w:p>
      <w:pPr>
        <w:pStyle w:val="3"/>
        <w:tabs>
          <w:tab w:val="left" w:pos="4517"/>
        </w:tabs>
      </w:pPr>
      <w:r>
        <w:drawing>
          <wp:anchor distT="0" distB="0" distL="0" distR="0" simplePos="0" relativeHeight="251171840" behindDoc="1" locked="0" layoutInCell="1" allowOverlap="1">
            <wp:simplePos x="0" y="0"/>
            <wp:positionH relativeFrom="page">
              <wp:posOffset>3381375</wp:posOffset>
            </wp:positionH>
            <wp:positionV relativeFrom="paragraph">
              <wp:posOffset>75565</wp:posOffset>
            </wp:positionV>
            <wp:extent cx="3048000" cy="690245"/>
            <wp:effectExtent l="0" t="0" r="0" b="0"/>
            <wp:wrapNone/>
            <wp:docPr id="5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3.jpeg"/>
                    <pic:cNvPicPr>
                      <a:picLocks noChangeAspect="1"/>
                    </pic:cNvPicPr>
                  </pic:nvPicPr>
                  <pic:blipFill>
                    <a:blip r:embed="rId8" cstate="print"/>
                    <a:stretch>
                      <a:fillRect/>
                    </a:stretch>
                  </pic:blipFill>
                  <pic:spPr>
                    <a:xfrm>
                      <a:off x="0" y="0"/>
                      <a:ext cx="3048000" cy="690245"/>
                    </a:xfrm>
                    <a:prstGeom prst="rect">
                      <a:avLst/>
                    </a:prstGeom>
                  </pic:spPr>
                </pic:pic>
              </a:graphicData>
            </a:graphic>
          </wp:anchor>
        </w:drawing>
      </w:r>
      <w:r>
        <w:rPr>
          <w:rFonts w:ascii="Calibri" w:hAnsi="Calibri" w:eastAsia="Calibri"/>
          <w:w w:val="105"/>
        </w:rPr>
        <w:t>C</w:t>
      </w:r>
      <w:r>
        <w:rPr>
          <w:w w:val="105"/>
        </w:rPr>
        <w:t>．②③</w:t>
      </w:r>
      <w:r>
        <w:rPr>
          <w:w w:val="105"/>
        </w:rPr>
        <w:tab/>
      </w:r>
      <w:r>
        <w:rPr>
          <w:rFonts w:ascii="Calibri" w:hAnsi="Calibri" w:eastAsia="Calibri"/>
          <w:w w:val="105"/>
        </w:rPr>
        <w:t>D</w:t>
      </w:r>
      <w:r>
        <w:rPr>
          <w:w w:val="105"/>
        </w:rPr>
        <w:t>．②④</w:t>
      </w:r>
    </w:p>
    <w:p>
      <w:pPr>
        <w:pStyle w:val="8"/>
        <w:numPr>
          <w:ilvl w:val="0"/>
          <w:numId w:val="15"/>
        </w:numPr>
        <w:tabs>
          <w:tab w:val="left" w:pos="976"/>
        </w:tabs>
        <w:spacing w:before="43" w:after="0" w:line="240" w:lineRule="auto"/>
        <w:ind w:left="975" w:right="0" w:hanging="435"/>
        <w:jc w:val="left"/>
        <w:rPr>
          <w:rFonts w:ascii="Calibri" w:eastAsia="Calibri"/>
          <w:sz w:val="21"/>
        </w:rPr>
      </w:pPr>
      <w:r>
        <w:rPr>
          <w:w w:val="105"/>
          <w:sz w:val="21"/>
        </w:rPr>
        <w:t>【答案】</w:t>
      </w:r>
      <w:r>
        <w:rPr>
          <w:rFonts w:ascii="Calibri" w:eastAsia="Calibri"/>
          <w:w w:val="105"/>
          <w:sz w:val="21"/>
        </w:rPr>
        <w:t>C</w:t>
      </w:r>
    </w:p>
    <w:p>
      <w:pPr>
        <w:pStyle w:val="3"/>
        <w:tabs>
          <w:tab w:val="left" w:pos="4517"/>
        </w:tabs>
        <w:spacing w:before="44"/>
      </w:pPr>
      <w:r>
        <w:rPr>
          <w:rFonts w:ascii="Calibri" w:eastAsia="Calibri"/>
          <w:spacing w:val="-3"/>
          <w:w w:val="105"/>
        </w:rPr>
        <w:t>A</w:t>
      </w:r>
      <w:r>
        <w:rPr>
          <w:spacing w:val="-3"/>
          <w:w w:val="105"/>
        </w:rPr>
        <w:t>．</w:t>
      </w:r>
      <w:r>
        <w:rPr>
          <w:w w:val="105"/>
        </w:rPr>
        <w:t>陕西省监察委</w:t>
      </w:r>
      <w:r>
        <w:rPr>
          <w:spacing w:val="-13"/>
          <w:w w:val="105"/>
        </w:rPr>
        <w:t>员</w:t>
      </w:r>
      <w:r>
        <w:rPr>
          <w:w w:val="105"/>
        </w:rPr>
        <w:t>会</w:t>
      </w:r>
      <w:r>
        <w:rPr>
          <w:w w:val="105"/>
        </w:rPr>
        <w:tab/>
      </w:r>
      <w:r>
        <w:rPr>
          <w:rFonts w:ascii="Calibri" w:eastAsia="Calibri"/>
          <w:w w:val="105"/>
        </w:rPr>
        <w:t>B</w:t>
      </w:r>
      <w:r>
        <w:rPr>
          <w:w w:val="105"/>
        </w:rPr>
        <w:t>．陕西省人</w:t>
      </w:r>
      <w:r>
        <w:rPr>
          <w:spacing w:val="-13"/>
          <w:w w:val="105"/>
        </w:rPr>
        <w:t>民</w:t>
      </w:r>
      <w:r>
        <w:rPr>
          <w:w w:val="105"/>
        </w:rPr>
        <w:t>检</w:t>
      </w:r>
      <w:r>
        <w:rPr>
          <w:spacing w:val="-13"/>
          <w:w w:val="105"/>
        </w:rPr>
        <w:t>察</w:t>
      </w:r>
      <w:r>
        <w:rPr>
          <w:w w:val="105"/>
        </w:rPr>
        <w:t>院</w:t>
      </w:r>
    </w:p>
    <w:p>
      <w:pPr>
        <w:pStyle w:val="3"/>
        <w:tabs>
          <w:tab w:val="left" w:pos="4517"/>
        </w:tabs>
        <w:spacing w:line="278" w:lineRule="auto"/>
        <w:ind w:right="2079"/>
        <w:rPr>
          <w:rFonts w:ascii="Calibri" w:eastAsia="Calibri"/>
        </w:rPr>
      </w:pPr>
      <w:r>
        <w:rPr>
          <w:rFonts w:ascii="Calibri" w:eastAsia="Calibri"/>
          <w:spacing w:val="2"/>
          <w:w w:val="105"/>
        </w:rPr>
        <w:t>C</w:t>
      </w:r>
      <w:r>
        <w:rPr>
          <w:spacing w:val="2"/>
          <w:w w:val="105"/>
        </w:rPr>
        <w:t>．</w:t>
      </w:r>
      <w:r>
        <w:rPr>
          <w:w w:val="105"/>
        </w:rPr>
        <w:t>西安市人</w:t>
      </w:r>
      <w:r>
        <w:rPr>
          <w:spacing w:val="-13"/>
          <w:w w:val="105"/>
        </w:rPr>
        <w:t>民</w:t>
      </w:r>
      <w:r>
        <w:rPr>
          <w:w w:val="105"/>
        </w:rPr>
        <w:t>检</w:t>
      </w:r>
      <w:r>
        <w:rPr>
          <w:spacing w:val="-13"/>
          <w:w w:val="105"/>
        </w:rPr>
        <w:t>察</w:t>
      </w:r>
      <w:r>
        <w:rPr>
          <w:w w:val="105"/>
        </w:rPr>
        <w:t>院</w:t>
      </w:r>
      <w:r>
        <w:rPr>
          <w:w w:val="105"/>
        </w:rPr>
        <w:tab/>
      </w:r>
      <w:r>
        <w:rPr>
          <w:rFonts w:ascii="Calibri" w:eastAsia="Calibri"/>
        </w:rPr>
        <w:t>D</w:t>
      </w:r>
      <w:r>
        <w:t>．西安市监察</w:t>
      </w:r>
      <w:r>
        <w:rPr>
          <w:spacing w:val="-13"/>
        </w:rPr>
        <w:t>委</w:t>
      </w:r>
      <w:r>
        <w:t>员</w:t>
      </w:r>
      <w:r>
        <w:rPr>
          <w:spacing w:val="-15"/>
        </w:rPr>
        <w:t>会</w:t>
      </w:r>
      <w:r>
        <w:rPr>
          <w:rFonts w:ascii="Calibri" w:eastAsia="Calibri"/>
          <w:spacing w:val="-2"/>
          <w:w w:val="102"/>
        </w:rPr>
        <w:t>40</w:t>
      </w:r>
      <w:r>
        <w:rPr>
          <w:spacing w:val="-108"/>
          <w:w w:val="102"/>
        </w:rPr>
        <w:t>．</w:t>
      </w:r>
      <w:r>
        <w:rPr>
          <w:w w:val="102"/>
        </w:rPr>
        <w:t>【答案</w:t>
      </w:r>
      <w:r>
        <w:rPr>
          <w:spacing w:val="1"/>
          <w:w w:val="102"/>
        </w:rPr>
        <w:t>】</w:t>
      </w:r>
      <w:r>
        <w:rPr>
          <w:rFonts w:ascii="Calibri" w:eastAsia="Calibri"/>
          <w:w w:val="102"/>
        </w:rPr>
        <w:t>D</w:t>
      </w:r>
    </w:p>
    <w:p>
      <w:pPr>
        <w:pStyle w:val="3"/>
        <w:spacing w:before="0" w:line="278" w:lineRule="auto"/>
        <w:ind w:right="3967"/>
      </w:pPr>
      <w:r>
        <w:drawing>
          <wp:anchor distT="0" distB="0" distL="0" distR="0" simplePos="0" relativeHeight="251167744" behindDoc="1" locked="0" layoutInCell="1" allowOverlap="1">
            <wp:simplePos x="0" y="0"/>
            <wp:positionH relativeFrom="page">
              <wp:posOffset>1202055</wp:posOffset>
            </wp:positionH>
            <wp:positionV relativeFrom="paragraph">
              <wp:posOffset>155575</wp:posOffset>
            </wp:positionV>
            <wp:extent cx="3048000" cy="690245"/>
            <wp:effectExtent l="0" t="0" r="0" b="0"/>
            <wp:wrapNone/>
            <wp:docPr id="5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3.jpeg"/>
                    <pic:cNvPicPr>
                      <a:picLocks noChangeAspect="1"/>
                    </pic:cNvPicPr>
                  </pic:nvPicPr>
                  <pic:blipFill>
                    <a:blip r:embed="rId8" cstate="print"/>
                    <a:stretch>
                      <a:fillRect/>
                    </a:stretch>
                  </pic:blipFill>
                  <pic:spPr>
                    <a:xfrm>
                      <a:off x="0" y="0"/>
                      <a:ext cx="3048000" cy="690245"/>
                    </a:xfrm>
                    <a:prstGeom prst="rect">
                      <a:avLst/>
                    </a:prstGeom>
                  </pic:spPr>
                </pic:pic>
              </a:graphicData>
            </a:graphic>
          </wp:anchor>
        </w:drawing>
      </w:r>
      <w:r>
        <w:rPr>
          <w:rFonts w:ascii="Calibri" w:eastAsia="Calibri"/>
        </w:rPr>
        <w:t>A</w:t>
      </w:r>
      <w:r>
        <w:t>．张某在工作之余和关系好的同事一起游泳</w:t>
      </w:r>
      <w:r>
        <w:rPr>
          <w:rFonts w:ascii="Calibri" w:eastAsia="Calibri"/>
          <w:w w:val="105"/>
        </w:rPr>
        <w:t>B</w:t>
      </w:r>
      <w:r>
        <w:rPr>
          <w:w w:val="105"/>
        </w:rPr>
        <w:t>．某为了生活每天努力工作赚钱</w:t>
      </w:r>
    </w:p>
    <w:p>
      <w:pPr>
        <w:pStyle w:val="8"/>
        <w:numPr>
          <w:ilvl w:val="0"/>
          <w:numId w:val="16"/>
        </w:numPr>
        <w:tabs>
          <w:tab w:val="left" w:pos="880"/>
        </w:tabs>
        <w:spacing w:before="0" w:after="0" w:line="240" w:lineRule="auto"/>
        <w:ind w:left="879" w:right="0" w:hanging="339"/>
        <w:jc w:val="left"/>
        <w:rPr>
          <w:sz w:val="21"/>
        </w:rPr>
      </w:pPr>
      <w:r>
        <w:rPr>
          <w:spacing w:val="-6"/>
          <w:w w:val="105"/>
          <w:sz w:val="21"/>
        </w:rPr>
        <w:t>李某向女友张某求婚成功</w:t>
      </w:r>
    </w:p>
    <w:p>
      <w:pPr>
        <w:pStyle w:val="8"/>
        <w:numPr>
          <w:ilvl w:val="0"/>
          <w:numId w:val="16"/>
        </w:numPr>
        <w:tabs>
          <w:tab w:val="left" w:pos="892"/>
        </w:tabs>
        <w:spacing w:before="43" w:after="0" w:line="240" w:lineRule="auto"/>
        <w:ind w:left="891" w:right="0" w:hanging="351"/>
        <w:jc w:val="left"/>
        <w:rPr>
          <w:sz w:val="21"/>
        </w:rPr>
      </w:pPr>
      <w:r>
        <w:rPr>
          <w:spacing w:val="-10"/>
          <w:w w:val="105"/>
          <w:sz w:val="21"/>
        </w:rPr>
        <w:t>刘某对自已被评为年度优秀员工感到非常开心</w:t>
      </w:r>
    </w:p>
    <w:p>
      <w:pPr>
        <w:pStyle w:val="3"/>
        <w:spacing w:before="0"/>
        <w:ind w:left="0"/>
        <w:rPr>
          <w:sz w:val="31"/>
        </w:rPr>
      </w:pPr>
    </w:p>
    <w:p>
      <w:pPr>
        <w:pStyle w:val="2"/>
      </w:pPr>
      <w:r>
        <w:drawing>
          <wp:anchor distT="0" distB="0" distL="0" distR="0" simplePos="0" relativeHeight="251168768" behindDoc="1" locked="0" layoutInCell="1" allowOverlap="1">
            <wp:simplePos x="0" y="0"/>
            <wp:positionH relativeFrom="page">
              <wp:posOffset>3423920</wp:posOffset>
            </wp:positionH>
            <wp:positionV relativeFrom="paragraph">
              <wp:posOffset>62865</wp:posOffset>
            </wp:positionV>
            <wp:extent cx="3048000" cy="690245"/>
            <wp:effectExtent l="0" t="0" r="0" b="0"/>
            <wp:wrapNone/>
            <wp:docPr id="5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3.jpeg"/>
                    <pic:cNvPicPr>
                      <a:picLocks noChangeAspect="1"/>
                    </pic:cNvPicPr>
                  </pic:nvPicPr>
                  <pic:blipFill>
                    <a:blip r:embed="rId8" cstate="print"/>
                    <a:stretch>
                      <a:fillRect/>
                    </a:stretch>
                  </pic:blipFill>
                  <pic:spPr>
                    <a:xfrm>
                      <a:off x="0" y="0"/>
                      <a:ext cx="3048000" cy="690245"/>
                    </a:xfrm>
                    <a:prstGeom prst="rect">
                      <a:avLst/>
                    </a:prstGeom>
                  </pic:spPr>
                </pic:pic>
              </a:graphicData>
            </a:graphic>
          </wp:anchor>
        </w:drawing>
      </w:r>
      <w:r>
        <w:t>二、多项选择题。（</w:t>
      </w:r>
      <w:r>
        <w:rPr>
          <w:rFonts w:ascii="Calibri" w:eastAsia="Calibri"/>
        </w:rPr>
        <w:t xml:space="preserve">30 </w:t>
      </w:r>
      <w:r>
        <w:t xml:space="preserve">题，每题 </w:t>
      </w:r>
      <w:r>
        <w:rPr>
          <w:rFonts w:ascii="Calibri" w:eastAsia="Calibri"/>
        </w:rPr>
        <w:t xml:space="preserve">2 </w:t>
      </w:r>
      <w:r>
        <w:t xml:space="preserve">分，共 </w:t>
      </w:r>
      <w:r>
        <w:rPr>
          <w:rFonts w:ascii="Calibri" w:eastAsia="Calibri"/>
        </w:rPr>
        <w:t xml:space="preserve">60 </w:t>
      </w:r>
      <w:r>
        <w:t>分）</w:t>
      </w:r>
    </w:p>
    <w:p>
      <w:pPr>
        <w:pStyle w:val="3"/>
        <w:spacing w:before="10"/>
        <w:ind w:left="0"/>
        <w:rPr>
          <w:b/>
          <w:sz w:val="31"/>
        </w:rPr>
      </w:pPr>
    </w:p>
    <w:p>
      <w:pPr>
        <w:pStyle w:val="8"/>
        <w:numPr>
          <w:ilvl w:val="0"/>
          <w:numId w:val="17"/>
        </w:numPr>
        <w:tabs>
          <w:tab w:val="left" w:pos="976"/>
        </w:tabs>
        <w:spacing w:before="0" w:after="0" w:line="240" w:lineRule="auto"/>
        <w:ind w:left="975" w:right="0" w:hanging="435"/>
        <w:jc w:val="left"/>
        <w:rPr>
          <w:rFonts w:ascii="Calibri" w:eastAsia="Calibri"/>
          <w:sz w:val="21"/>
        </w:rPr>
      </w:pPr>
      <w:r>
        <w:rPr>
          <w:w w:val="105"/>
          <w:sz w:val="21"/>
        </w:rPr>
        <w:t>【答案】</w:t>
      </w:r>
      <w:r>
        <w:rPr>
          <w:rFonts w:ascii="Calibri" w:eastAsia="Calibri"/>
          <w:w w:val="105"/>
          <w:sz w:val="21"/>
        </w:rPr>
        <w:t>ACD</w:t>
      </w:r>
    </w:p>
    <w:p>
      <w:pPr>
        <w:pStyle w:val="3"/>
        <w:tabs>
          <w:tab w:val="left" w:pos="4517"/>
        </w:tabs>
        <w:spacing w:before="44"/>
      </w:pPr>
      <w:r>
        <w:rPr>
          <w:rFonts w:ascii="Calibri" w:eastAsia="Calibri"/>
          <w:spacing w:val="-3"/>
          <w:w w:val="105"/>
        </w:rPr>
        <w:t>A</w:t>
      </w:r>
      <w:r>
        <w:rPr>
          <w:spacing w:val="-3"/>
          <w:w w:val="105"/>
        </w:rPr>
        <w:t>．</w:t>
      </w:r>
      <w:r>
        <w:rPr>
          <w:w w:val="105"/>
        </w:rPr>
        <w:t>道路自信</w:t>
      </w:r>
      <w:r>
        <w:rPr>
          <w:w w:val="105"/>
        </w:rPr>
        <w:tab/>
      </w:r>
      <w:r>
        <w:rPr>
          <w:rFonts w:ascii="Calibri" w:eastAsia="Calibri"/>
        </w:rPr>
        <w:t>B</w:t>
      </w:r>
      <w:r>
        <w:t>．理念自信</w:t>
      </w:r>
    </w:p>
    <w:p>
      <w:pPr>
        <w:pStyle w:val="3"/>
        <w:tabs>
          <w:tab w:val="left" w:pos="4517"/>
        </w:tabs>
      </w:pPr>
      <w:r>
        <w:drawing>
          <wp:anchor distT="0" distB="0" distL="0" distR="0" simplePos="0" relativeHeight="251169792" behindDoc="1" locked="0" layoutInCell="1" allowOverlap="1">
            <wp:simplePos x="0" y="0"/>
            <wp:positionH relativeFrom="page">
              <wp:posOffset>1202055</wp:posOffset>
            </wp:positionH>
            <wp:positionV relativeFrom="paragraph">
              <wp:posOffset>186055</wp:posOffset>
            </wp:positionV>
            <wp:extent cx="3048000" cy="690245"/>
            <wp:effectExtent l="0" t="0" r="0" b="0"/>
            <wp:wrapNone/>
            <wp:docPr id="6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3.jpeg"/>
                    <pic:cNvPicPr>
                      <a:picLocks noChangeAspect="1"/>
                    </pic:cNvPicPr>
                  </pic:nvPicPr>
                  <pic:blipFill>
                    <a:blip r:embed="rId8" cstate="print"/>
                    <a:stretch>
                      <a:fillRect/>
                    </a:stretch>
                  </pic:blipFill>
                  <pic:spPr>
                    <a:xfrm>
                      <a:off x="0" y="0"/>
                      <a:ext cx="3048000" cy="690245"/>
                    </a:xfrm>
                    <a:prstGeom prst="rect">
                      <a:avLst/>
                    </a:prstGeom>
                  </pic:spPr>
                </pic:pic>
              </a:graphicData>
            </a:graphic>
          </wp:anchor>
        </w:drawing>
      </w:r>
      <w:r>
        <w:rPr>
          <w:rFonts w:ascii="Calibri" w:eastAsia="Calibri"/>
          <w:spacing w:val="2"/>
          <w:w w:val="105"/>
        </w:rPr>
        <w:t>C</w:t>
      </w:r>
      <w:r>
        <w:rPr>
          <w:spacing w:val="2"/>
          <w:w w:val="105"/>
        </w:rPr>
        <w:t>．</w:t>
      </w:r>
      <w:r>
        <w:rPr>
          <w:w w:val="105"/>
        </w:rPr>
        <w:t>制度自信</w:t>
      </w:r>
      <w:r>
        <w:rPr>
          <w:w w:val="105"/>
        </w:rPr>
        <w:tab/>
      </w:r>
      <w:r>
        <w:rPr>
          <w:rFonts w:ascii="Calibri" w:eastAsia="Calibri"/>
          <w:spacing w:val="-1"/>
        </w:rPr>
        <w:t>D</w:t>
      </w:r>
      <w:r>
        <w:rPr>
          <w:spacing w:val="-1"/>
        </w:rPr>
        <w:t>．</w:t>
      </w:r>
      <w:r>
        <w:t>文化自信</w:t>
      </w:r>
    </w:p>
    <w:p>
      <w:pPr>
        <w:pStyle w:val="8"/>
        <w:numPr>
          <w:ilvl w:val="0"/>
          <w:numId w:val="17"/>
        </w:numPr>
        <w:tabs>
          <w:tab w:val="left" w:pos="976"/>
        </w:tabs>
        <w:spacing w:before="43" w:after="0" w:line="240" w:lineRule="auto"/>
        <w:ind w:left="975" w:right="0" w:hanging="435"/>
        <w:jc w:val="left"/>
        <w:rPr>
          <w:rFonts w:ascii="Calibri" w:eastAsia="Calibri"/>
          <w:sz w:val="21"/>
        </w:rPr>
      </w:pPr>
      <w:r>
        <w:rPr>
          <w:w w:val="105"/>
          <w:sz w:val="21"/>
        </w:rPr>
        <w:t>【答案】</w:t>
      </w:r>
      <w:r>
        <w:rPr>
          <w:rFonts w:ascii="Calibri" w:eastAsia="Calibri"/>
          <w:w w:val="105"/>
          <w:sz w:val="21"/>
        </w:rPr>
        <w:t>ABD</w:t>
      </w:r>
    </w:p>
    <w:p>
      <w:pPr>
        <w:pStyle w:val="3"/>
        <w:spacing w:line="278" w:lineRule="auto"/>
        <w:ind w:right="225"/>
      </w:pPr>
      <w:r>
        <w:drawing>
          <wp:anchor distT="0" distB="0" distL="0" distR="0" simplePos="0" relativeHeight="251170816" behindDoc="1" locked="0" layoutInCell="1" allowOverlap="1">
            <wp:simplePos x="0" y="0"/>
            <wp:positionH relativeFrom="page">
              <wp:posOffset>3381375</wp:posOffset>
            </wp:positionH>
            <wp:positionV relativeFrom="paragraph">
              <wp:posOffset>628650</wp:posOffset>
            </wp:positionV>
            <wp:extent cx="3048000" cy="690245"/>
            <wp:effectExtent l="0" t="0" r="0" b="0"/>
            <wp:wrapNone/>
            <wp:docPr id="6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3.jpeg"/>
                    <pic:cNvPicPr>
                      <a:picLocks noChangeAspect="1"/>
                    </pic:cNvPicPr>
                  </pic:nvPicPr>
                  <pic:blipFill>
                    <a:blip r:embed="rId8" cstate="print"/>
                    <a:stretch>
                      <a:fillRect/>
                    </a:stretch>
                  </pic:blipFill>
                  <pic:spPr>
                    <a:xfrm>
                      <a:off x="0" y="0"/>
                      <a:ext cx="3048000" cy="690245"/>
                    </a:xfrm>
                    <a:prstGeom prst="rect">
                      <a:avLst/>
                    </a:prstGeom>
                  </pic:spPr>
                </pic:pic>
              </a:graphicData>
            </a:graphic>
          </wp:anchor>
        </w:drawing>
      </w:r>
      <w:r>
        <w:rPr>
          <w:rFonts w:ascii="Calibri" w:hAnsi="Calibri" w:eastAsia="Calibri"/>
          <w:spacing w:val="-3"/>
        </w:rPr>
        <w:t>A</w:t>
      </w:r>
      <w:r>
        <w:rPr>
          <w:spacing w:val="-13"/>
        </w:rPr>
        <w:t xml:space="preserve">．在法治国家，道德通过内在信念影响外部行为，法律的有效实施总是依赖于道德 </w:t>
      </w:r>
      <w:r>
        <w:rPr>
          <w:rFonts w:ascii="Calibri" w:hAnsi="Calibri" w:eastAsia="Calibri"/>
          <w:spacing w:val="-13"/>
        </w:rPr>
        <w:t>B</w:t>
      </w:r>
      <w:r>
        <w:rPr>
          <w:spacing w:val="-13"/>
        </w:rPr>
        <w:t>．以德治国应大力弘扬“和为贵、忍为高”的传统美德，不应借诉讼对利益斤斤计较</w:t>
      </w:r>
      <w:r>
        <w:rPr>
          <w:rFonts w:ascii="Calibri" w:hAnsi="Calibri" w:eastAsia="Calibri"/>
          <w:spacing w:val="2"/>
        </w:rPr>
        <w:t>C</w:t>
      </w:r>
      <w:r>
        <w:rPr>
          <w:spacing w:val="-13"/>
        </w:rPr>
        <w:t>．道德能够令人知廉耻、懂礼让、有底线，良好的道德氛围是依法治国的重要基础</w:t>
      </w:r>
      <w:r>
        <w:rPr>
          <w:rFonts w:ascii="Calibri" w:hAnsi="Calibri" w:eastAsia="Calibri"/>
          <w:spacing w:val="-1"/>
          <w:w w:val="102"/>
        </w:rPr>
        <w:t>D</w:t>
      </w:r>
      <w:r>
        <w:rPr>
          <w:spacing w:val="-49"/>
          <w:w w:val="102"/>
        </w:rPr>
        <w:t>．</w:t>
      </w:r>
      <w:r>
        <w:rPr>
          <w:spacing w:val="-9"/>
          <w:w w:val="102"/>
        </w:rPr>
        <w:t>通过立法将“礼让为先</w:t>
      </w:r>
      <w:r>
        <w:rPr>
          <w:spacing w:val="-33"/>
          <w:w w:val="102"/>
        </w:rPr>
        <w:t>”“勤俭节约</w:t>
      </w:r>
      <w:r>
        <w:rPr>
          <w:spacing w:val="-21"/>
          <w:w w:val="102"/>
        </w:rPr>
        <w:t>”“见义勇为”等道德义务全部转化为法律义务，</w:t>
      </w:r>
    </w:p>
    <w:p>
      <w:pPr>
        <w:pStyle w:val="3"/>
        <w:spacing w:before="1"/>
        <w:ind w:left="121"/>
      </w:pPr>
      <w:r>
        <w:rPr>
          <w:w w:val="105"/>
        </w:rPr>
        <w:t>有助于发挥道德在依法治国中的作用</w:t>
      </w:r>
    </w:p>
    <w:p>
      <w:pPr>
        <w:pStyle w:val="8"/>
        <w:numPr>
          <w:ilvl w:val="0"/>
          <w:numId w:val="17"/>
        </w:numPr>
        <w:tabs>
          <w:tab w:val="left" w:pos="976"/>
        </w:tabs>
        <w:spacing w:before="42" w:after="0" w:line="240" w:lineRule="auto"/>
        <w:ind w:left="975" w:right="0" w:hanging="435"/>
        <w:jc w:val="left"/>
        <w:rPr>
          <w:rFonts w:ascii="Calibri" w:eastAsia="Calibri"/>
          <w:sz w:val="21"/>
        </w:rPr>
      </w:pPr>
      <w:r>
        <w:rPr>
          <w:w w:val="105"/>
          <w:sz w:val="21"/>
        </w:rPr>
        <w:t>【答案】</w:t>
      </w:r>
      <w:r>
        <w:rPr>
          <w:rFonts w:ascii="Calibri" w:eastAsia="Calibri"/>
          <w:spacing w:val="-3"/>
          <w:w w:val="105"/>
          <w:sz w:val="21"/>
        </w:rPr>
        <w:t>ABCD</w:t>
      </w:r>
    </w:p>
    <w:p>
      <w:pPr>
        <w:pStyle w:val="3"/>
        <w:tabs>
          <w:tab w:val="left" w:pos="4517"/>
        </w:tabs>
        <w:spacing w:before="44"/>
      </w:pPr>
      <w:r>
        <w:rPr>
          <w:rFonts w:ascii="Calibri" w:eastAsia="Calibri"/>
          <w:spacing w:val="-3"/>
          <w:w w:val="105"/>
        </w:rPr>
        <w:t>A</w:t>
      </w:r>
      <w:r>
        <w:rPr>
          <w:spacing w:val="-3"/>
          <w:w w:val="105"/>
        </w:rPr>
        <w:t>．</w:t>
      </w:r>
      <w:r>
        <w:rPr>
          <w:w w:val="105"/>
        </w:rPr>
        <w:t>内容简洁</w:t>
      </w:r>
      <w:r>
        <w:rPr>
          <w:w w:val="105"/>
        </w:rPr>
        <w:tab/>
      </w:r>
      <w:r>
        <w:rPr>
          <w:rFonts w:ascii="Calibri" w:eastAsia="Calibri"/>
        </w:rPr>
        <w:t>B</w:t>
      </w:r>
      <w:r>
        <w:t>．观点鲜明</w:t>
      </w:r>
    </w:p>
    <w:p>
      <w:pPr>
        <w:pStyle w:val="3"/>
        <w:tabs>
          <w:tab w:val="left" w:pos="4517"/>
        </w:tabs>
      </w:pPr>
      <w:r>
        <w:rPr>
          <w:rFonts w:ascii="Calibri" w:eastAsia="Calibri"/>
          <w:spacing w:val="2"/>
          <w:w w:val="105"/>
        </w:rPr>
        <w:t>C</w:t>
      </w:r>
      <w:r>
        <w:rPr>
          <w:spacing w:val="2"/>
          <w:w w:val="105"/>
        </w:rPr>
        <w:t>．</w:t>
      </w:r>
      <w:r>
        <w:rPr>
          <w:w w:val="105"/>
        </w:rPr>
        <w:t>结构严谨</w:t>
      </w:r>
      <w:r>
        <w:rPr>
          <w:w w:val="105"/>
        </w:rPr>
        <w:tab/>
      </w:r>
      <w:r>
        <w:rPr>
          <w:rFonts w:ascii="Calibri" w:eastAsia="Calibri"/>
          <w:spacing w:val="-1"/>
        </w:rPr>
        <w:t>D</w:t>
      </w:r>
      <w:r>
        <w:rPr>
          <w:spacing w:val="-1"/>
        </w:rPr>
        <w:t>．</w:t>
      </w:r>
      <w:r>
        <w:t>表达准确</w:t>
      </w:r>
    </w:p>
    <w:p>
      <w:pPr>
        <w:pStyle w:val="8"/>
        <w:numPr>
          <w:ilvl w:val="0"/>
          <w:numId w:val="17"/>
        </w:numPr>
        <w:tabs>
          <w:tab w:val="left" w:pos="976"/>
        </w:tabs>
        <w:spacing w:before="43" w:after="0" w:line="240" w:lineRule="auto"/>
        <w:ind w:left="975" w:right="0" w:hanging="435"/>
        <w:jc w:val="left"/>
        <w:rPr>
          <w:rFonts w:ascii="Calibri" w:eastAsia="Calibri"/>
          <w:sz w:val="21"/>
        </w:rPr>
      </w:pPr>
      <w:r>
        <w:drawing>
          <wp:anchor distT="0" distB="0" distL="0" distR="0" simplePos="0" relativeHeight="251173888" behindDoc="1" locked="0" layoutInCell="1" allowOverlap="1">
            <wp:simplePos x="0" y="0"/>
            <wp:positionH relativeFrom="page">
              <wp:posOffset>1229360</wp:posOffset>
            </wp:positionH>
            <wp:positionV relativeFrom="paragraph">
              <wp:posOffset>55245</wp:posOffset>
            </wp:positionV>
            <wp:extent cx="3048000" cy="690245"/>
            <wp:effectExtent l="0" t="0" r="0" b="0"/>
            <wp:wrapNone/>
            <wp:docPr id="6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3.jpeg"/>
                    <pic:cNvPicPr>
                      <a:picLocks noChangeAspect="1"/>
                    </pic:cNvPicPr>
                  </pic:nvPicPr>
                  <pic:blipFill>
                    <a:blip r:embed="rId8" cstate="print"/>
                    <a:stretch>
                      <a:fillRect/>
                    </a:stretch>
                  </pic:blipFill>
                  <pic:spPr>
                    <a:xfrm>
                      <a:off x="0" y="0"/>
                      <a:ext cx="3048000" cy="690245"/>
                    </a:xfrm>
                    <a:prstGeom prst="rect">
                      <a:avLst/>
                    </a:prstGeom>
                  </pic:spPr>
                </pic:pic>
              </a:graphicData>
            </a:graphic>
          </wp:anchor>
        </w:drawing>
      </w:r>
      <w:r>
        <w:rPr>
          <w:w w:val="105"/>
          <w:sz w:val="21"/>
        </w:rPr>
        <w:t>【答案】</w:t>
      </w:r>
      <w:r>
        <w:rPr>
          <w:rFonts w:ascii="Calibri" w:eastAsia="Calibri"/>
          <w:w w:val="105"/>
          <w:sz w:val="21"/>
        </w:rPr>
        <w:t>ABC</w:t>
      </w:r>
    </w:p>
    <w:p>
      <w:pPr>
        <w:pStyle w:val="8"/>
        <w:numPr>
          <w:ilvl w:val="0"/>
          <w:numId w:val="18"/>
        </w:numPr>
        <w:tabs>
          <w:tab w:val="left" w:pos="880"/>
        </w:tabs>
        <w:spacing w:before="43" w:after="0" w:line="240" w:lineRule="auto"/>
        <w:ind w:left="879" w:right="0" w:hanging="339"/>
        <w:jc w:val="left"/>
        <w:rPr>
          <w:sz w:val="21"/>
        </w:rPr>
      </w:pPr>
      <w:r>
        <w:rPr>
          <w:spacing w:val="-13"/>
          <w:w w:val="105"/>
          <w:sz w:val="21"/>
        </w:rPr>
        <w:t>相比古代而言，法律在现代社会中对保障人们的权利具有更重要的作用</w:t>
      </w:r>
    </w:p>
    <w:p>
      <w:pPr>
        <w:pStyle w:val="8"/>
        <w:numPr>
          <w:ilvl w:val="0"/>
          <w:numId w:val="18"/>
        </w:numPr>
        <w:tabs>
          <w:tab w:val="left" w:pos="880"/>
        </w:tabs>
        <w:spacing w:before="44" w:after="0" w:line="278" w:lineRule="auto"/>
        <w:ind w:left="541" w:right="397" w:firstLine="0"/>
        <w:jc w:val="both"/>
        <w:rPr>
          <w:sz w:val="21"/>
        </w:rPr>
      </w:pPr>
      <w:r>
        <w:rPr>
          <w:spacing w:val="-13"/>
          <w:sz w:val="21"/>
        </w:rPr>
        <w:t>从理论上讲，当诉讼成本高于诉讼可能带来的收益时，更易形成“厌讼”的传统</w:t>
      </w:r>
      <w:r>
        <w:rPr>
          <w:rFonts w:ascii="Calibri" w:hAnsi="Calibri" w:eastAsia="Calibri"/>
          <w:spacing w:val="2"/>
          <w:sz w:val="21"/>
        </w:rPr>
        <w:t>C</w:t>
      </w:r>
      <w:r>
        <w:rPr>
          <w:spacing w:val="-13"/>
          <w:sz w:val="21"/>
        </w:rPr>
        <w:t>．案件微增从一个侧面说明人民群众已逐渐树立起遇事找法、解决问题靠法的观念</w:t>
      </w:r>
      <w:r>
        <w:rPr>
          <w:rFonts w:ascii="Calibri" w:hAnsi="Calibri" w:eastAsia="Calibri"/>
          <w:spacing w:val="-13"/>
          <w:w w:val="105"/>
          <w:sz w:val="21"/>
        </w:rPr>
        <w:t>D</w:t>
      </w:r>
      <w:r>
        <w:rPr>
          <w:spacing w:val="-13"/>
          <w:w w:val="105"/>
          <w:sz w:val="21"/>
        </w:rPr>
        <w:t>．在法治社会，诉讼是解决纠纷的唯一合法途径</w:t>
      </w:r>
    </w:p>
    <w:p>
      <w:pPr>
        <w:pStyle w:val="8"/>
        <w:numPr>
          <w:ilvl w:val="0"/>
          <w:numId w:val="17"/>
        </w:numPr>
        <w:tabs>
          <w:tab w:val="left" w:pos="976"/>
        </w:tabs>
        <w:spacing w:before="0" w:after="0" w:line="240" w:lineRule="auto"/>
        <w:ind w:left="975" w:right="0" w:hanging="435"/>
        <w:jc w:val="left"/>
        <w:rPr>
          <w:rFonts w:ascii="Calibri" w:eastAsia="Calibri"/>
          <w:sz w:val="21"/>
        </w:rPr>
      </w:pPr>
      <w:r>
        <w:drawing>
          <wp:anchor distT="0" distB="0" distL="0" distR="0" simplePos="0" relativeHeight="251174912" behindDoc="1" locked="0" layoutInCell="1" allowOverlap="1">
            <wp:simplePos x="0" y="0"/>
            <wp:positionH relativeFrom="page">
              <wp:posOffset>3381375</wp:posOffset>
            </wp:positionH>
            <wp:positionV relativeFrom="paragraph">
              <wp:posOffset>182245</wp:posOffset>
            </wp:positionV>
            <wp:extent cx="3048000" cy="690245"/>
            <wp:effectExtent l="0" t="0" r="0" b="0"/>
            <wp:wrapNone/>
            <wp:docPr id="6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3.jpeg"/>
                    <pic:cNvPicPr>
                      <a:picLocks noChangeAspect="1"/>
                    </pic:cNvPicPr>
                  </pic:nvPicPr>
                  <pic:blipFill>
                    <a:blip r:embed="rId8" cstate="print"/>
                    <a:stretch>
                      <a:fillRect/>
                    </a:stretch>
                  </pic:blipFill>
                  <pic:spPr>
                    <a:xfrm>
                      <a:off x="0" y="0"/>
                      <a:ext cx="3048000" cy="690244"/>
                    </a:xfrm>
                    <a:prstGeom prst="rect">
                      <a:avLst/>
                    </a:prstGeom>
                  </pic:spPr>
                </pic:pic>
              </a:graphicData>
            </a:graphic>
          </wp:anchor>
        </w:drawing>
      </w:r>
      <w:r>
        <w:rPr>
          <w:w w:val="105"/>
          <w:sz w:val="21"/>
        </w:rPr>
        <w:t>【答案】</w:t>
      </w:r>
      <w:r>
        <w:rPr>
          <w:rFonts w:ascii="Calibri" w:eastAsia="Calibri"/>
          <w:w w:val="105"/>
          <w:sz w:val="21"/>
        </w:rPr>
        <w:t>ABD</w:t>
      </w:r>
    </w:p>
    <w:p>
      <w:pPr>
        <w:pStyle w:val="3"/>
        <w:spacing w:line="278" w:lineRule="auto"/>
        <w:ind w:right="2408"/>
      </w:pPr>
      <w:r>
        <w:rPr>
          <w:rFonts w:ascii="Calibri" w:hAnsi="Calibri" w:eastAsia="Calibri"/>
          <w:spacing w:val="-3"/>
          <w:w w:val="105"/>
        </w:rPr>
        <w:t>A</w:t>
      </w:r>
      <w:r>
        <w:rPr>
          <w:spacing w:val="-11"/>
          <w:w w:val="105"/>
        </w:rPr>
        <w:t>．第三方医患调处组织的处理决定具有国家强制力</w:t>
      </w:r>
      <w:r>
        <w:rPr>
          <w:rFonts w:ascii="Calibri" w:hAnsi="Calibri" w:eastAsia="Calibri"/>
          <w:spacing w:val="2"/>
          <w:w w:val="102"/>
        </w:rPr>
        <w:t>B</w:t>
      </w:r>
      <w:r>
        <w:rPr>
          <w:spacing w:val="-36"/>
          <w:w w:val="102"/>
        </w:rPr>
        <w:t>．“医</w:t>
      </w:r>
      <w:r>
        <w:rPr>
          <w:spacing w:val="-14"/>
          <w:w w:val="102"/>
        </w:rPr>
        <w:t xml:space="preserve">闹”的解决依赖源头治理，国家机关不应介入 </w:t>
      </w:r>
      <w:r>
        <w:rPr>
          <w:rFonts w:ascii="Calibri" w:hAnsi="Calibri" w:eastAsia="Calibri"/>
          <w:spacing w:val="5"/>
          <w:w w:val="102"/>
        </w:rPr>
        <w:t xml:space="preserve">      C</w:t>
      </w:r>
      <w:r>
        <w:rPr>
          <w:spacing w:val="-27"/>
          <w:w w:val="102"/>
        </w:rPr>
        <w:t>．“医闹</w:t>
      </w:r>
      <w:r>
        <w:rPr>
          <w:spacing w:val="-13"/>
          <w:w w:val="102"/>
        </w:rPr>
        <w:t xml:space="preserve">”的存在说明法律在矛盾化解中的权威地位仍待加强 </w:t>
      </w:r>
      <w:r>
        <w:rPr>
          <w:rFonts w:ascii="Calibri" w:hAnsi="Calibri" w:eastAsia="Calibri"/>
          <w:w w:val="105"/>
        </w:rPr>
        <w:t>D</w:t>
      </w:r>
      <w:r>
        <w:rPr>
          <w:w w:val="105"/>
        </w:rPr>
        <w:t>．政</w:t>
      </w:r>
      <w:r>
        <w:rPr>
          <w:spacing w:val="-11"/>
          <w:w w:val="105"/>
        </w:rPr>
        <w:t>府购买第三方服务不利于公正地解决医患矛盾</w:t>
      </w:r>
    </w:p>
    <w:p>
      <w:pPr>
        <w:pStyle w:val="8"/>
        <w:numPr>
          <w:ilvl w:val="0"/>
          <w:numId w:val="17"/>
        </w:numPr>
        <w:tabs>
          <w:tab w:val="left" w:pos="976"/>
        </w:tabs>
        <w:spacing w:before="0" w:after="0" w:line="240" w:lineRule="auto"/>
        <w:ind w:left="975" w:right="0" w:hanging="435"/>
        <w:jc w:val="left"/>
        <w:rPr>
          <w:rFonts w:ascii="Calibri" w:eastAsia="Calibri"/>
          <w:sz w:val="21"/>
        </w:rPr>
      </w:pPr>
      <w:r>
        <w:rPr>
          <w:w w:val="105"/>
          <w:sz w:val="21"/>
        </w:rPr>
        <w:t>【答案】</w:t>
      </w:r>
      <w:r>
        <w:rPr>
          <w:rFonts w:ascii="Calibri" w:eastAsia="Calibri"/>
          <w:spacing w:val="-5"/>
          <w:w w:val="105"/>
          <w:sz w:val="21"/>
        </w:rPr>
        <w:t>BCD</w:t>
      </w:r>
    </w:p>
    <w:p>
      <w:pPr>
        <w:pStyle w:val="8"/>
        <w:numPr>
          <w:ilvl w:val="0"/>
          <w:numId w:val="19"/>
        </w:numPr>
        <w:tabs>
          <w:tab w:val="left" w:pos="880"/>
        </w:tabs>
        <w:spacing w:before="44" w:after="0" w:line="240" w:lineRule="auto"/>
        <w:ind w:left="879" w:right="0" w:hanging="339"/>
        <w:jc w:val="left"/>
        <w:rPr>
          <w:sz w:val="21"/>
        </w:rPr>
      </w:pPr>
      <w:r>
        <w:rPr>
          <w:spacing w:val="-13"/>
          <w:w w:val="105"/>
          <w:sz w:val="21"/>
        </w:rPr>
        <w:t>在影片《大轰炸》和其他一些合同中出现利用“拆分合同”等逃税问题，我深感差</w:t>
      </w:r>
    </w:p>
    <w:p>
      <w:pPr>
        <w:spacing w:after="0" w:line="240" w:lineRule="auto"/>
        <w:jc w:val="left"/>
        <w:rPr>
          <w:sz w:val="21"/>
        </w:rPr>
        <w:sectPr>
          <w:pgSz w:w="11910" w:h="16840"/>
          <w:pgMar w:top="1440" w:right="1560" w:bottom="1180" w:left="1680" w:header="881" w:footer="981" w:gutter="0"/>
          <w:pgNumType w:fmt="decimal"/>
        </w:sectPr>
      </w:pPr>
    </w:p>
    <w:p>
      <w:pPr>
        <w:pStyle w:val="3"/>
        <w:spacing w:before="56"/>
        <w:ind w:left="121"/>
      </w:pPr>
      <w:r>
        <w:rPr>
          <w:w w:val="102"/>
        </w:rPr>
        <w:t>愧</w:t>
      </w:r>
    </w:p>
    <w:p>
      <w:pPr>
        <w:pStyle w:val="8"/>
        <w:numPr>
          <w:ilvl w:val="0"/>
          <w:numId w:val="19"/>
        </w:numPr>
        <w:tabs>
          <w:tab w:val="left" w:pos="880"/>
        </w:tabs>
        <w:spacing w:before="43" w:after="0" w:line="240" w:lineRule="auto"/>
        <w:ind w:left="879" w:right="0" w:hanging="339"/>
        <w:jc w:val="left"/>
        <w:rPr>
          <w:sz w:val="21"/>
        </w:rPr>
      </w:pPr>
      <w:r>
        <w:rPr>
          <w:spacing w:val="-13"/>
          <w:w w:val="105"/>
          <w:sz w:val="21"/>
        </w:rPr>
        <w:t>随着智能机器变得越来越自动化，我们更应该担心人为错误导致的危险，而不是超</w:t>
      </w:r>
    </w:p>
    <w:p>
      <w:pPr>
        <w:pStyle w:val="3"/>
        <w:ind w:left="121"/>
      </w:pPr>
      <w:r>
        <w:rPr>
          <w:w w:val="105"/>
        </w:rPr>
        <w:t>级工智能的出现</w:t>
      </w:r>
    </w:p>
    <w:p>
      <w:pPr>
        <w:pStyle w:val="8"/>
        <w:numPr>
          <w:ilvl w:val="0"/>
          <w:numId w:val="19"/>
        </w:numPr>
        <w:tabs>
          <w:tab w:val="left" w:pos="880"/>
        </w:tabs>
        <w:spacing w:before="44" w:after="0" w:line="240" w:lineRule="auto"/>
        <w:ind w:left="879" w:right="0" w:hanging="339"/>
        <w:jc w:val="left"/>
        <w:rPr>
          <w:sz w:val="21"/>
        </w:rPr>
      </w:pPr>
      <w:r>
        <w:drawing>
          <wp:anchor distT="0" distB="0" distL="0" distR="0" simplePos="0" relativeHeight="251181056" behindDoc="1" locked="0" layoutInCell="1" allowOverlap="1">
            <wp:simplePos x="0" y="0"/>
            <wp:positionH relativeFrom="page">
              <wp:posOffset>1202055</wp:posOffset>
            </wp:positionH>
            <wp:positionV relativeFrom="paragraph">
              <wp:posOffset>85725</wp:posOffset>
            </wp:positionV>
            <wp:extent cx="3048000" cy="690245"/>
            <wp:effectExtent l="0" t="0" r="0" b="0"/>
            <wp:wrapNone/>
            <wp:docPr id="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2.png"/>
                    <pic:cNvPicPr>
                      <a:picLocks noChangeAspect="1"/>
                    </pic:cNvPicPr>
                  </pic:nvPicPr>
                  <pic:blipFill>
                    <a:blip r:embed="rId7" cstate="print"/>
                    <a:stretch>
                      <a:fillRect/>
                    </a:stretch>
                  </pic:blipFill>
                  <pic:spPr>
                    <a:xfrm>
                      <a:off x="0" y="0"/>
                      <a:ext cx="3048000" cy="690245"/>
                    </a:xfrm>
                    <a:prstGeom prst="rect">
                      <a:avLst/>
                    </a:prstGeom>
                  </pic:spPr>
                </pic:pic>
              </a:graphicData>
            </a:graphic>
          </wp:anchor>
        </w:drawing>
      </w:r>
      <w:r>
        <w:rPr>
          <w:spacing w:val="-13"/>
          <w:w w:val="105"/>
          <w:sz w:val="21"/>
        </w:rPr>
        <w:t>作为一名公众人物，我应该遵纪守法，起到模范带头作用</w:t>
      </w:r>
    </w:p>
    <w:p>
      <w:pPr>
        <w:pStyle w:val="8"/>
        <w:numPr>
          <w:ilvl w:val="0"/>
          <w:numId w:val="19"/>
        </w:numPr>
        <w:tabs>
          <w:tab w:val="left" w:pos="892"/>
        </w:tabs>
        <w:spacing w:before="43" w:after="0" w:line="240" w:lineRule="auto"/>
        <w:ind w:left="891" w:right="0" w:hanging="351"/>
        <w:jc w:val="left"/>
        <w:rPr>
          <w:sz w:val="21"/>
        </w:rPr>
      </w:pPr>
      <w:r>
        <w:rPr>
          <w:spacing w:val="-12"/>
          <w:w w:val="105"/>
          <w:sz w:val="21"/>
        </w:rPr>
        <w:t xml:space="preserve">据世界卫生组织统计，到 </w:t>
      </w:r>
      <w:r>
        <w:rPr>
          <w:rFonts w:ascii="Calibri" w:eastAsia="Calibri"/>
          <w:w w:val="105"/>
          <w:sz w:val="21"/>
        </w:rPr>
        <w:t>2020</w:t>
      </w:r>
      <w:r>
        <w:rPr>
          <w:rFonts w:ascii="Calibri" w:eastAsia="Calibri"/>
          <w:spacing w:val="-12"/>
          <w:w w:val="105"/>
          <w:sz w:val="21"/>
        </w:rPr>
        <w:t xml:space="preserve"> </w:t>
      </w:r>
      <w:r>
        <w:rPr>
          <w:spacing w:val="-13"/>
          <w:w w:val="105"/>
          <w:sz w:val="21"/>
        </w:rPr>
        <w:t>年，抑郁症将成为仅次于心脏病的第二大疾病</w:t>
      </w:r>
    </w:p>
    <w:p>
      <w:pPr>
        <w:pStyle w:val="8"/>
        <w:numPr>
          <w:ilvl w:val="0"/>
          <w:numId w:val="17"/>
        </w:numPr>
        <w:tabs>
          <w:tab w:val="left" w:pos="976"/>
        </w:tabs>
        <w:spacing w:before="43" w:after="0" w:line="240" w:lineRule="auto"/>
        <w:ind w:left="975" w:right="0" w:hanging="435"/>
        <w:jc w:val="left"/>
        <w:rPr>
          <w:rFonts w:ascii="Calibri" w:eastAsia="Calibri"/>
          <w:sz w:val="21"/>
        </w:rPr>
      </w:pPr>
      <w:r>
        <w:rPr>
          <w:w w:val="105"/>
          <w:sz w:val="21"/>
        </w:rPr>
        <w:t>【答案】</w:t>
      </w:r>
      <w:r>
        <w:rPr>
          <w:rFonts w:ascii="Calibri" w:eastAsia="Calibri"/>
          <w:w w:val="105"/>
          <w:sz w:val="21"/>
        </w:rPr>
        <w:t>ABC</w:t>
      </w:r>
    </w:p>
    <w:p>
      <w:pPr>
        <w:pStyle w:val="8"/>
        <w:numPr>
          <w:ilvl w:val="0"/>
          <w:numId w:val="20"/>
        </w:numPr>
        <w:tabs>
          <w:tab w:val="left" w:pos="880"/>
        </w:tabs>
        <w:spacing w:before="43" w:after="0" w:line="240" w:lineRule="auto"/>
        <w:ind w:left="879" w:right="0" w:hanging="339"/>
        <w:jc w:val="left"/>
        <w:rPr>
          <w:sz w:val="21"/>
        </w:rPr>
      </w:pPr>
      <w:r>
        <w:rPr>
          <w:spacing w:val="-4"/>
          <w:w w:val="105"/>
          <w:sz w:val="21"/>
        </w:rPr>
        <w:t>法律的生命力在于实施</w:t>
      </w:r>
    </w:p>
    <w:p>
      <w:pPr>
        <w:pStyle w:val="8"/>
        <w:numPr>
          <w:ilvl w:val="0"/>
          <w:numId w:val="20"/>
        </w:numPr>
        <w:tabs>
          <w:tab w:val="left" w:pos="880"/>
        </w:tabs>
        <w:spacing w:before="44" w:after="0" w:line="278" w:lineRule="auto"/>
        <w:ind w:left="541" w:right="3560" w:firstLine="0"/>
        <w:jc w:val="left"/>
        <w:rPr>
          <w:sz w:val="21"/>
        </w:rPr>
      </w:pPr>
      <w:r>
        <w:drawing>
          <wp:anchor distT="0" distB="0" distL="0" distR="0" simplePos="0" relativeHeight="251180032" behindDoc="1" locked="0" layoutInCell="1" allowOverlap="1">
            <wp:simplePos x="0" y="0"/>
            <wp:positionH relativeFrom="page">
              <wp:posOffset>3381375</wp:posOffset>
            </wp:positionH>
            <wp:positionV relativeFrom="paragraph">
              <wp:posOffset>274955</wp:posOffset>
            </wp:positionV>
            <wp:extent cx="3048000" cy="690245"/>
            <wp:effectExtent l="0" t="0" r="0" b="0"/>
            <wp:wrapNone/>
            <wp:docPr id="7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3.jpeg"/>
                    <pic:cNvPicPr>
                      <a:picLocks noChangeAspect="1"/>
                    </pic:cNvPicPr>
                  </pic:nvPicPr>
                  <pic:blipFill>
                    <a:blip r:embed="rId8" cstate="print"/>
                    <a:stretch>
                      <a:fillRect/>
                    </a:stretch>
                  </pic:blipFill>
                  <pic:spPr>
                    <a:xfrm>
                      <a:off x="0" y="0"/>
                      <a:ext cx="3048000" cy="690245"/>
                    </a:xfrm>
                    <a:prstGeom prst="rect">
                      <a:avLst/>
                    </a:prstGeom>
                  </pic:spPr>
                </pic:pic>
              </a:graphicData>
            </a:graphic>
          </wp:anchor>
        </w:drawing>
      </w:r>
      <w:r>
        <w:rPr>
          <w:spacing w:val="-10"/>
          <w:w w:val="105"/>
          <w:sz w:val="21"/>
        </w:rPr>
        <w:t xml:space="preserve">天下之事，不难于立法，而难于法之必行 </w:t>
      </w:r>
      <w:r>
        <w:rPr>
          <w:rFonts w:ascii="Calibri" w:eastAsia="Calibri"/>
          <w:spacing w:val="2"/>
          <w:sz w:val="21"/>
        </w:rPr>
        <w:t>C</w:t>
      </w:r>
      <w:r>
        <w:rPr>
          <w:spacing w:val="-11"/>
          <w:sz w:val="21"/>
        </w:rPr>
        <w:t>．全面依法治国的重点应该是保证法律严格实施</w:t>
      </w:r>
      <w:r>
        <w:rPr>
          <w:rFonts w:ascii="Calibri" w:eastAsia="Calibri"/>
          <w:spacing w:val="-11"/>
          <w:w w:val="105"/>
          <w:sz w:val="21"/>
        </w:rPr>
        <w:t>D</w:t>
      </w:r>
      <w:r>
        <w:rPr>
          <w:spacing w:val="-11"/>
          <w:w w:val="105"/>
          <w:sz w:val="21"/>
        </w:rPr>
        <w:t>．法律的实施仅指行政执法</w:t>
      </w:r>
    </w:p>
    <w:p>
      <w:pPr>
        <w:pStyle w:val="8"/>
        <w:numPr>
          <w:ilvl w:val="0"/>
          <w:numId w:val="17"/>
        </w:numPr>
        <w:tabs>
          <w:tab w:val="left" w:pos="976"/>
        </w:tabs>
        <w:spacing w:before="0" w:after="0" w:line="240" w:lineRule="auto"/>
        <w:ind w:left="975" w:right="0" w:hanging="435"/>
        <w:jc w:val="left"/>
        <w:rPr>
          <w:rFonts w:ascii="Calibri" w:eastAsia="Calibri"/>
          <w:sz w:val="21"/>
        </w:rPr>
      </w:pPr>
      <w:r>
        <w:rPr>
          <w:w w:val="105"/>
          <w:sz w:val="21"/>
        </w:rPr>
        <w:t>【答案】</w:t>
      </w:r>
      <w:r>
        <w:rPr>
          <w:rFonts w:ascii="Calibri" w:eastAsia="Calibri"/>
          <w:w w:val="105"/>
          <w:sz w:val="21"/>
        </w:rPr>
        <w:t>ABC</w:t>
      </w:r>
    </w:p>
    <w:p>
      <w:pPr>
        <w:pStyle w:val="8"/>
        <w:numPr>
          <w:ilvl w:val="0"/>
          <w:numId w:val="21"/>
        </w:numPr>
        <w:tabs>
          <w:tab w:val="left" w:pos="880"/>
        </w:tabs>
        <w:spacing w:before="43" w:after="0" w:line="240" w:lineRule="auto"/>
        <w:ind w:left="879" w:right="0" w:hanging="339"/>
        <w:jc w:val="left"/>
        <w:rPr>
          <w:sz w:val="21"/>
        </w:rPr>
      </w:pPr>
      <w:r>
        <w:rPr>
          <w:spacing w:val="-12"/>
          <w:w w:val="105"/>
          <w:sz w:val="21"/>
        </w:rPr>
        <w:t>民事责任是指民事主体违反了民事义务所应承担的法律后果</w:t>
      </w:r>
    </w:p>
    <w:p>
      <w:pPr>
        <w:pStyle w:val="8"/>
        <w:numPr>
          <w:ilvl w:val="0"/>
          <w:numId w:val="21"/>
        </w:numPr>
        <w:tabs>
          <w:tab w:val="left" w:pos="880"/>
        </w:tabs>
        <w:spacing w:before="43" w:after="0" w:line="278" w:lineRule="auto"/>
        <w:ind w:left="541" w:right="1237" w:firstLine="0"/>
        <w:jc w:val="left"/>
        <w:rPr>
          <w:sz w:val="21"/>
        </w:rPr>
      </w:pPr>
      <w:r>
        <w:drawing>
          <wp:anchor distT="0" distB="0" distL="0" distR="0" simplePos="0" relativeHeight="251175936" behindDoc="1" locked="0" layoutInCell="1" allowOverlap="1">
            <wp:simplePos x="0" y="0"/>
            <wp:positionH relativeFrom="page">
              <wp:posOffset>1202055</wp:posOffset>
            </wp:positionH>
            <wp:positionV relativeFrom="paragraph">
              <wp:posOffset>380365</wp:posOffset>
            </wp:positionV>
            <wp:extent cx="3048000" cy="690245"/>
            <wp:effectExtent l="0" t="0" r="0" b="0"/>
            <wp:wrapNone/>
            <wp:docPr id="7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3.jpeg"/>
                    <pic:cNvPicPr>
                      <a:picLocks noChangeAspect="1"/>
                    </pic:cNvPicPr>
                  </pic:nvPicPr>
                  <pic:blipFill>
                    <a:blip r:embed="rId8" cstate="print"/>
                    <a:stretch>
                      <a:fillRect/>
                    </a:stretch>
                  </pic:blipFill>
                  <pic:spPr>
                    <a:xfrm>
                      <a:off x="0" y="0"/>
                      <a:ext cx="3048000" cy="690245"/>
                    </a:xfrm>
                    <a:prstGeom prst="rect">
                      <a:avLst/>
                    </a:prstGeom>
                  </pic:spPr>
                </pic:pic>
              </a:graphicData>
            </a:graphic>
          </wp:anchor>
        </w:drawing>
      </w:r>
      <w:r>
        <w:rPr>
          <w:spacing w:val="-13"/>
          <w:sz w:val="21"/>
        </w:rPr>
        <w:t>承担民事责任的方式包括停止侵害、返还财产、继续履行、赔礼道歉等</w:t>
      </w:r>
      <w:r>
        <w:rPr>
          <w:rFonts w:ascii="Calibri" w:eastAsia="Calibri"/>
          <w:spacing w:val="2"/>
          <w:w w:val="105"/>
          <w:sz w:val="21"/>
        </w:rPr>
        <w:t>C</w:t>
      </w:r>
      <w:r>
        <w:rPr>
          <w:spacing w:val="-10"/>
          <w:w w:val="105"/>
          <w:sz w:val="21"/>
        </w:rPr>
        <w:t>．因正当防卫造成损害的，不承担民事责任</w:t>
      </w:r>
    </w:p>
    <w:p>
      <w:pPr>
        <w:pStyle w:val="3"/>
        <w:spacing w:before="0" w:line="278" w:lineRule="auto"/>
        <w:ind w:right="2492"/>
        <w:rPr>
          <w:rFonts w:ascii="Calibri" w:eastAsia="Calibri"/>
        </w:rPr>
      </w:pPr>
      <w:r>
        <w:rPr>
          <w:rFonts w:ascii="Calibri" w:eastAsia="Calibri"/>
        </w:rPr>
        <w:t>D</w:t>
      </w:r>
      <w:r>
        <w:t>．因紧急避险造成损害的，一律由紧急避险人承担民事责任</w:t>
      </w:r>
      <w:r>
        <w:rPr>
          <w:rFonts w:ascii="Calibri" w:eastAsia="Calibri"/>
          <w:w w:val="102"/>
        </w:rPr>
        <w:t>49</w:t>
      </w:r>
      <w:r>
        <w:rPr>
          <w:w w:val="102"/>
        </w:rPr>
        <w:t>．【答案】</w:t>
      </w:r>
      <w:r>
        <w:rPr>
          <w:rFonts w:ascii="Calibri" w:eastAsia="Calibri"/>
          <w:w w:val="102"/>
        </w:rPr>
        <w:t>ABC</w:t>
      </w:r>
    </w:p>
    <w:p>
      <w:pPr>
        <w:pStyle w:val="3"/>
        <w:spacing w:before="0" w:line="278" w:lineRule="auto"/>
        <w:ind w:right="1664"/>
      </w:pPr>
      <w:r>
        <w:rPr>
          <w:rFonts w:ascii="Calibri" w:eastAsia="Calibri"/>
          <w:spacing w:val="-3"/>
        </w:rPr>
        <w:t>A</w:t>
      </w:r>
      <w:r>
        <w:rPr>
          <w:spacing w:val="-13"/>
        </w:rPr>
        <w:t>．最高人民法院加强司法解释和案例指导，有利于统一法律适用标准</w:t>
      </w:r>
      <w:r>
        <w:rPr>
          <w:rFonts w:ascii="Calibri" w:eastAsia="Calibri"/>
          <w:spacing w:val="-13"/>
          <w:w w:val="105"/>
        </w:rPr>
        <w:t>B</w:t>
      </w:r>
      <w:r>
        <w:rPr>
          <w:spacing w:val="-13"/>
          <w:w w:val="105"/>
        </w:rPr>
        <w:t>．全面贯彻证据裁判原则，有助于防范冤假错案发生</w:t>
      </w:r>
    </w:p>
    <w:p>
      <w:pPr>
        <w:pStyle w:val="3"/>
        <w:spacing w:before="0" w:line="278" w:lineRule="auto"/>
        <w:ind w:right="2504"/>
      </w:pPr>
      <w:r>
        <w:drawing>
          <wp:anchor distT="0" distB="0" distL="0" distR="0" simplePos="0" relativeHeight="251176960" behindDoc="1" locked="0" layoutInCell="1" allowOverlap="1">
            <wp:simplePos x="0" y="0"/>
            <wp:positionH relativeFrom="page">
              <wp:posOffset>3423920</wp:posOffset>
            </wp:positionH>
            <wp:positionV relativeFrom="paragraph">
              <wp:posOffset>89535</wp:posOffset>
            </wp:positionV>
            <wp:extent cx="3048000" cy="690245"/>
            <wp:effectExtent l="0" t="0" r="0" b="0"/>
            <wp:wrapNone/>
            <wp:docPr id="7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3.jpeg"/>
                    <pic:cNvPicPr>
                      <a:picLocks noChangeAspect="1"/>
                    </pic:cNvPicPr>
                  </pic:nvPicPr>
                  <pic:blipFill>
                    <a:blip r:embed="rId8" cstate="print"/>
                    <a:stretch>
                      <a:fillRect/>
                    </a:stretch>
                  </pic:blipFill>
                  <pic:spPr>
                    <a:xfrm>
                      <a:off x="0" y="0"/>
                      <a:ext cx="3048000" cy="690245"/>
                    </a:xfrm>
                    <a:prstGeom prst="rect">
                      <a:avLst/>
                    </a:prstGeom>
                  </pic:spPr>
                </pic:pic>
              </a:graphicData>
            </a:graphic>
          </wp:anchor>
        </w:drawing>
      </w:r>
      <w:r>
        <w:rPr>
          <w:rFonts w:ascii="Calibri" w:eastAsia="Calibri"/>
          <w:spacing w:val="2"/>
        </w:rPr>
        <w:t>C</w:t>
      </w:r>
      <w:r>
        <w:rPr>
          <w:spacing w:val="-13"/>
        </w:rPr>
        <w:t>．在司法活动中，要严格依法收集、保存、审查、运用证据</w:t>
      </w:r>
      <w:r>
        <w:rPr>
          <w:rFonts w:ascii="Calibri" w:eastAsia="Calibri"/>
          <w:spacing w:val="-13"/>
          <w:w w:val="105"/>
        </w:rPr>
        <w:t>D</w:t>
      </w:r>
      <w:r>
        <w:rPr>
          <w:spacing w:val="-13"/>
          <w:w w:val="105"/>
        </w:rPr>
        <w:t>．司法人员仅在任职期间对错案承担责任</w:t>
      </w:r>
    </w:p>
    <w:p>
      <w:pPr>
        <w:pStyle w:val="3"/>
        <w:spacing w:before="1"/>
        <w:rPr>
          <w:rFonts w:ascii="Calibri" w:eastAsia="Calibri"/>
        </w:rPr>
      </w:pPr>
      <w:r>
        <w:rPr>
          <w:rFonts w:ascii="Calibri" w:eastAsia="Calibri"/>
          <w:spacing w:val="-2"/>
          <w:w w:val="102"/>
        </w:rPr>
        <w:t>50</w:t>
      </w:r>
      <w:r>
        <w:rPr>
          <w:spacing w:val="-22"/>
          <w:w w:val="102"/>
        </w:rPr>
        <w:t>．【答案】</w:t>
      </w:r>
      <w:r>
        <w:rPr>
          <w:rFonts w:ascii="Calibri" w:eastAsia="Calibri"/>
          <w:spacing w:val="2"/>
          <w:w w:val="102"/>
        </w:rPr>
        <w:t>B</w:t>
      </w:r>
      <w:r>
        <w:rPr>
          <w:rFonts w:ascii="Calibri" w:eastAsia="Calibri"/>
          <w:w w:val="102"/>
        </w:rPr>
        <w:t>C</w:t>
      </w:r>
    </w:p>
    <w:p>
      <w:pPr>
        <w:pStyle w:val="8"/>
        <w:numPr>
          <w:ilvl w:val="0"/>
          <w:numId w:val="22"/>
        </w:numPr>
        <w:tabs>
          <w:tab w:val="left" w:pos="880"/>
        </w:tabs>
        <w:spacing w:before="43" w:after="0" w:line="240" w:lineRule="auto"/>
        <w:ind w:left="879" w:right="0" w:hanging="339"/>
        <w:jc w:val="left"/>
        <w:rPr>
          <w:sz w:val="21"/>
        </w:rPr>
      </w:pPr>
      <w:r>
        <w:rPr>
          <w:spacing w:val="-13"/>
          <w:w w:val="105"/>
          <w:sz w:val="21"/>
        </w:rPr>
        <w:t>人民法院工作人员分为法官、司法辅助人员和司法行政人员三类</w:t>
      </w:r>
    </w:p>
    <w:p>
      <w:pPr>
        <w:pStyle w:val="8"/>
        <w:numPr>
          <w:ilvl w:val="0"/>
          <w:numId w:val="22"/>
        </w:numPr>
        <w:tabs>
          <w:tab w:val="left" w:pos="880"/>
        </w:tabs>
        <w:spacing w:before="43" w:after="0" w:line="278" w:lineRule="auto"/>
        <w:ind w:left="121" w:right="225" w:firstLine="420"/>
        <w:jc w:val="both"/>
        <w:rPr>
          <w:sz w:val="21"/>
        </w:rPr>
      </w:pPr>
      <w:r>
        <w:drawing>
          <wp:anchor distT="0" distB="0" distL="0" distR="0" simplePos="0" relativeHeight="251177984" behindDoc="1" locked="0" layoutInCell="1" allowOverlap="1">
            <wp:simplePos x="0" y="0"/>
            <wp:positionH relativeFrom="page">
              <wp:posOffset>1202055</wp:posOffset>
            </wp:positionH>
            <wp:positionV relativeFrom="paragraph">
              <wp:posOffset>269875</wp:posOffset>
            </wp:positionV>
            <wp:extent cx="3048000" cy="690245"/>
            <wp:effectExtent l="0" t="0" r="0" b="0"/>
            <wp:wrapNone/>
            <wp:docPr id="7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3.jpeg"/>
                    <pic:cNvPicPr>
                      <a:picLocks noChangeAspect="1"/>
                    </pic:cNvPicPr>
                  </pic:nvPicPr>
                  <pic:blipFill>
                    <a:blip r:embed="rId8" cstate="print"/>
                    <a:stretch>
                      <a:fillRect/>
                    </a:stretch>
                  </pic:blipFill>
                  <pic:spPr>
                    <a:xfrm>
                      <a:off x="0" y="0"/>
                      <a:ext cx="3048000" cy="690245"/>
                    </a:xfrm>
                    <a:prstGeom prst="rect">
                      <a:avLst/>
                    </a:prstGeom>
                  </pic:spPr>
                </pic:pic>
              </a:graphicData>
            </a:graphic>
          </wp:anchor>
        </w:drawing>
      </w:r>
      <w:r>
        <w:rPr>
          <w:spacing w:val="-13"/>
          <w:sz w:val="21"/>
        </w:rPr>
        <w:t xml:space="preserve">人民法院通过审判刑事案件、民事案件、行政案件以及法律规定的其他案件，惩罚 </w:t>
      </w:r>
      <w:r>
        <w:rPr>
          <w:spacing w:val="-15"/>
          <w:sz w:val="21"/>
        </w:rPr>
        <w:t xml:space="preserve">犯罪，保障无罪的人不受刑事追究，解决民事、行政纠纷、保护个人和组织的合法权益，监 </w:t>
      </w:r>
      <w:r>
        <w:rPr>
          <w:spacing w:val="-12"/>
          <w:w w:val="105"/>
          <w:sz w:val="21"/>
        </w:rPr>
        <w:t>督行政机关依法行使职权</w:t>
      </w:r>
    </w:p>
    <w:p>
      <w:pPr>
        <w:pStyle w:val="8"/>
        <w:numPr>
          <w:ilvl w:val="0"/>
          <w:numId w:val="22"/>
        </w:numPr>
        <w:tabs>
          <w:tab w:val="left" w:pos="880"/>
        </w:tabs>
        <w:spacing w:before="0" w:after="0" w:line="278" w:lineRule="auto"/>
        <w:ind w:left="121" w:right="225" w:firstLine="420"/>
        <w:jc w:val="left"/>
        <w:rPr>
          <w:sz w:val="21"/>
        </w:rPr>
      </w:pPr>
      <w:r>
        <w:rPr>
          <w:spacing w:val="-13"/>
          <w:sz w:val="21"/>
        </w:rPr>
        <w:t xml:space="preserve">人民法院具有维护国家安全和社会秩序，维护社会公平正义，维护国家法制统一、 </w:t>
      </w:r>
      <w:r>
        <w:rPr>
          <w:spacing w:val="-13"/>
          <w:w w:val="105"/>
          <w:sz w:val="21"/>
        </w:rPr>
        <w:t>尊严和权成，保障中国特色社会主义建设顺利进行的任务和作用</w:t>
      </w:r>
    </w:p>
    <w:p>
      <w:pPr>
        <w:pStyle w:val="8"/>
        <w:numPr>
          <w:ilvl w:val="0"/>
          <w:numId w:val="22"/>
        </w:numPr>
        <w:tabs>
          <w:tab w:val="left" w:pos="892"/>
        </w:tabs>
        <w:spacing w:before="0" w:after="0" w:line="278" w:lineRule="auto"/>
        <w:ind w:left="541" w:right="1436" w:firstLine="0"/>
        <w:jc w:val="left"/>
        <w:rPr>
          <w:rFonts w:ascii="Calibri" w:eastAsia="Calibri"/>
          <w:sz w:val="21"/>
        </w:rPr>
      </w:pPr>
      <w:r>
        <w:drawing>
          <wp:anchor distT="0" distB="0" distL="0" distR="0" simplePos="0" relativeHeight="251179008" behindDoc="1" locked="0" layoutInCell="1" allowOverlap="1">
            <wp:simplePos x="0" y="0"/>
            <wp:positionH relativeFrom="page">
              <wp:posOffset>3381375</wp:posOffset>
            </wp:positionH>
            <wp:positionV relativeFrom="paragraph">
              <wp:posOffset>90805</wp:posOffset>
            </wp:positionV>
            <wp:extent cx="3048000" cy="690245"/>
            <wp:effectExtent l="0" t="0" r="0" b="0"/>
            <wp:wrapNone/>
            <wp:docPr id="7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3.jpeg"/>
                    <pic:cNvPicPr>
                      <a:picLocks noChangeAspect="1"/>
                    </pic:cNvPicPr>
                  </pic:nvPicPr>
                  <pic:blipFill>
                    <a:blip r:embed="rId8" cstate="print"/>
                    <a:stretch>
                      <a:fillRect/>
                    </a:stretch>
                  </pic:blipFill>
                  <pic:spPr>
                    <a:xfrm>
                      <a:off x="0" y="0"/>
                      <a:ext cx="3048000" cy="690245"/>
                    </a:xfrm>
                    <a:prstGeom prst="rect">
                      <a:avLst/>
                    </a:prstGeom>
                  </pic:spPr>
                </pic:pic>
              </a:graphicData>
            </a:graphic>
          </wp:anchor>
        </w:drawing>
      </w:r>
      <w:r>
        <w:rPr>
          <w:spacing w:val="-13"/>
          <w:sz w:val="21"/>
        </w:rPr>
        <w:t>人民法院是国家的审判机关，接受同级人大监督和同级人民政府领导</w:t>
      </w:r>
      <w:r>
        <w:rPr>
          <w:rFonts w:ascii="Calibri" w:eastAsia="Calibri"/>
          <w:spacing w:val="-2"/>
          <w:w w:val="102"/>
          <w:sz w:val="21"/>
        </w:rPr>
        <w:t>51</w:t>
      </w:r>
      <w:r>
        <w:rPr>
          <w:spacing w:val="-22"/>
          <w:w w:val="102"/>
          <w:sz w:val="21"/>
        </w:rPr>
        <w:t>．【答案】</w:t>
      </w:r>
      <w:r>
        <w:rPr>
          <w:rFonts w:ascii="Calibri" w:eastAsia="Calibri"/>
          <w:spacing w:val="-5"/>
          <w:w w:val="102"/>
          <w:sz w:val="21"/>
        </w:rPr>
        <w:t>A</w:t>
      </w:r>
      <w:r>
        <w:rPr>
          <w:rFonts w:ascii="Calibri" w:eastAsia="Calibri"/>
          <w:spacing w:val="2"/>
          <w:w w:val="102"/>
          <w:sz w:val="21"/>
        </w:rPr>
        <w:t>BD</w:t>
      </w:r>
    </w:p>
    <w:p>
      <w:pPr>
        <w:pStyle w:val="8"/>
        <w:numPr>
          <w:ilvl w:val="0"/>
          <w:numId w:val="23"/>
        </w:numPr>
        <w:tabs>
          <w:tab w:val="left" w:pos="880"/>
        </w:tabs>
        <w:spacing w:before="1" w:after="0" w:line="240" w:lineRule="auto"/>
        <w:ind w:left="879" w:right="0" w:hanging="339"/>
        <w:jc w:val="left"/>
        <w:rPr>
          <w:sz w:val="21"/>
        </w:rPr>
      </w:pPr>
      <w:r>
        <w:rPr>
          <w:spacing w:val="-12"/>
          <w:w w:val="105"/>
          <w:sz w:val="21"/>
        </w:rPr>
        <w:t>书记员是审判工作的事务性辅助人员，在法官指导下工作</w:t>
      </w:r>
    </w:p>
    <w:p>
      <w:pPr>
        <w:pStyle w:val="8"/>
        <w:numPr>
          <w:ilvl w:val="0"/>
          <w:numId w:val="23"/>
        </w:numPr>
        <w:tabs>
          <w:tab w:val="left" w:pos="880"/>
        </w:tabs>
        <w:spacing w:before="43" w:after="0" w:line="278" w:lineRule="auto"/>
        <w:ind w:left="541" w:right="1880" w:firstLine="0"/>
        <w:jc w:val="left"/>
        <w:rPr>
          <w:sz w:val="21"/>
        </w:rPr>
      </w:pPr>
      <w:r>
        <w:rPr>
          <w:spacing w:val="-13"/>
          <w:sz w:val="21"/>
        </w:rPr>
        <w:t>书记员负责案件审理中的记录工作和整理、装订、归档案卷材料</w:t>
      </w:r>
      <w:r>
        <w:rPr>
          <w:rFonts w:ascii="Calibri" w:eastAsia="Calibri"/>
          <w:spacing w:val="2"/>
          <w:w w:val="105"/>
          <w:sz w:val="21"/>
        </w:rPr>
        <w:t>C</w:t>
      </w:r>
      <w:r>
        <w:rPr>
          <w:spacing w:val="-10"/>
          <w:w w:val="105"/>
          <w:sz w:val="21"/>
        </w:rPr>
        <w:t>．书记员不属于审理中适用回避规定的人员</w:t>
      </w:r>
    </w:p>
    <w:p>
      <w:pPr>
        <w:pStyle w:val="3"/>
        <w:spacing w:before="1" w:line="278" w:lineRule="auto"/>
        <w:ind w:right="3956"/>
        <w:rPr>
          <w:rFonts w:ascii="Calibri" w:eastAsia="Calibri"/>
        </w:rPr>
      </w:pPr>
      <w:r>
        <w:drawing>
          <wp:anchor distT="0" distB="0" distL="0" distR="0" simplePos="0" relativeHeight="251182080" behindDoc="1" locked="0" layoutInCell="1" allowOverlap="1">
            <wp:simplePos x="0" y="0"/>
            <wp:positionH relativeFrom="page">
              <wp:posOffset>1229360</wp:posOffset>
            </wp:positionH>
            <wp:positionV relativeFrom="paragraph">
              <wp:posOffset>112395</wp:posOffset>
            </wp:positionV>
            <wp:extent cx="3048000" cy="690245"/>
            <wp:effectExtent l="0" t="0" r="0" b="0"/>
            <wp:wrapNone/>
            <wp:docPr id="8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3.jpeg"/>
                    <pic:cNvPicPr>
                      <a:picLocks noChangeAspect="1"/>
                    </pic:cNvPicPr>
                  </pic:nvPicPr>
                  <pic:blipFill>
                    <a:blip r:embed="rId8" cstate="print"/>
                    <a:stretch>
                      <a:fillRect/>
                    </a:stretch>
                  </pic:blipFill>
                  <pic:spPr>
                    <a:xfrm>
                      <a:off x="0" y="0"/>
                      <a:ext cx="3048000" cy="690245"/>
                    </a:xfrm>
                    <a:prstGeom prst="rect">
                      <a:avLst/>
                    </a:prstGeom>
                  </pic:spPr>
                </pic:pic>
              </a:graphicData>
            </a:graphic>
          </wp:anchor>
        </w:drawing>
      </w:r>
      <w:r>
        <w:rPr>
          <w:rFonts w:ascii="Calibri" w:eastAsia="Calibri"/>
        </w:rPr>
        <w:t>D</w:t>
      </w:r>
      <w:r>
        <w:t>．书记员应完成法官交办的其他事务性工作</w:t>
      </w:r>
      <w:r>
        <w:rPr>
          <w:rFonts w:ascii="Calibri" w:eastAsia="Calibri"/>
          <w:w w:val="102"/>
        </w:rPr>
        <w:t>52</w:t>
      </w:r>
      <w:r>
        <w:rPr>
          <w:w w:val="102"/>
        </w:rPr>
        <w:t>．【答案】</w:t>
      </w:r>
      <w:r>
        <w:rPr>
          <w:rFonts w:ascii="Calibri" w:eastAsia="Calibri"/>
          <w:w w:val="102"/>
        </w:rPr>
        <w:t>ABD</w:t>
      </w:r>
    </w:p>
    <w:p>
      <w:pPr>
        <w:pStyle w:val="3"/>
        <w:tabs>
          <w:tab w:val="left" w:pos="4517"/>
        </w:tabs>
        <w:spacing w:before="0" w:line="269" w:lineRule="exact"/>
      </w:pPr>
      <w:r>
        <w:rPr>
          <w:rFonts w:ascii="Calibri" w:eastAsia="Calibri"/>
          <w:spacing w:val="-3"/>
          <w:w w:val="105"/>
        </w:rPr>
        <w:t>A</w:t>
      </w:r>
      <w:r>
        <w:rPr>
          <w:spacing w:val="-3"/>
          <w:w w:val="105"/>
        </w:rPr>
        <w:t>．</w:t>
      </w:r>
      <w:r>
        <w:rPr>
          <w:w w:val="105"/>
        </w:rPr>
        <w:t>山西</w:t>
      </w:r>
      <w:r>
        <w:rPr>
          <w:w w:val="105"/>
        </w:rPr>
        <w:tab/>
      </w:r>
      <w:r>
        <w:rPr>
          <w:rFonts w:ascii="Calibri" w:eastAsia="Calibri"/>
        </w:rPr>
        <w:t>B</w:t>
      </w:r>
      <w:r>
        <w:t>．重庆</w:t>
      </w:r>
    </w:p>
    <w:p>
      <w:pPr>
        <w:pStyle w:val="3"/>
        <w:tabs>
          <w:tab w:val="left" w:pos="4517"/>
        </w:tabs>
      </w:pPr>
      <w:r>
        <w:rPr>
          <w:rFonts w:ascii="Calibri" w:eastAsia="Calibri"/>
          <w:spacing w:val="2"/>
          <w:w w:val="105"/>
        </w:rPr>
        <w:t>C</w:t>
      </w:r>
      <w:r>
        <w:rPr>
          <w:spacing w:val="2"/>
          <w:w w:val="105"/>
        </w:rPr>
        <w:t>．</w:t>
      </w:r>
      <w:r>
        <w:rPr>
          <w:w w:val="105"/>
        </w:rPr>
        <w:t>青海</w:t>
      </w:r>
      <w:r>
        <w:rPr>
          <w:w w:val="105"/>
        </w:rPr>
        <w:tab/>
      </w:r>
      <w:r>
        <w:rPr>
          <w:rFonts w:ascii="Calibri" w:eastAsia="Calibri"/>
          <w:spacing w:val="-1"/>
        </w:rPr>
        <w:t>D</w:t>
      </w:r>
      <w:r>
        <w:rPr>
          <w:spacing w:val="-1"/>
        </w:rPr>
        <w:t>．</w:t>
      </w:r>
      <w:r>
        <w:t>湖北</w:t>
      </w:r>
    </w:p>
    <w:p>
      <w:pPr>
        <w:pStyle w:val="3"/>
        <w:rPr>
          <w:rFonts w:ascii="Calibri" w:eastAsia="Calibri"/>
        </w:rPr>
      </w:pPr>
      <w:r>
        <w:rPr>
          <w:rFonts w:ascii="Calibri" w:eastAsia="Calibri"/>
          <w:spacing w:val="-2"/>
          <w:w w:val="102"/>
        </w:rPr>
        <w:t>53</w:t>
      </w:r>
      <w:r>
        <w:rPr>
          <w:spacing w:val="-22"/>
          <w:w w:val="102"/>
        </w:rPr>
        <w:t>．【答案】</w:t>
      </w:r>
      <w:r>
        <w:rPr>
          <w:rFonts w:ascii="Calibri" w:eastAsia="Calibri"/>
          <w:spacing w:val="-5"/>
          <w:w w:val="102"/>
        </w:rPr>
        <w:t>A</w:t>
      </w:r>
      <w:r>
        <w:rPr>
          <w:rFonts w:ascii="Calibri" w:eastAsia="Calibri"/>
          <w:w w:val="102"/>
        </w:rPr>
        <w:t>B</w:t>
      </w:r>
    </w:p>
    <w:p>
      <w:pPr>
        <w:pStyle w:val="3"/>
        <w:tabs>
          <w:tab w:val="left" w:pos="4517"/>
        </w:tabs>
      </w:pPr>
      <w:r>
        <w:rPr>
          <w:rFonts w:ascii="Calibri" w:eastAsia="Calibri"/>
          <w:spacing w:val="-3"/>
          <w:w w:val="105"/>
        </w:rPr>
        <w:t>A</w:t>
      </w:r>
      <w:r>
        <w:rPr>
          <w:spacing w:val="-3"/>
          <w:w w:val="105"/>
        </w:rPr>
        <w:t>．</w:t>
      </w:r>
      <w:r>
        <w:rPr>
          <w:w w:val="105"/>
        </w:rPr>
        <w:t>买卖合同关系</w:t>
      </w:r>
      <w:r>
        <w:rPr>
          <w:w w:val="105"/>
        </w:rPr>
        <w:tab/>
      </w:r>
      <w:r>
        <w:rPr>
          <w:rFonts w:ascii="Calibri" w:eastAsia="Calibri"/>
          <w:w w:val="105"/>
        </w:rPr>
        <w:t>B</w:t>
      </w:r>
      <w:r>
        <w:rPr>
          <w:w w:val="105"/>
        </w:rPr>
        <w:t>．侵权关系</w:t>
      </w:r>
    </w:p>
    <w:p>
      <w:pPr>
        <w:pStyle w:val="3"/>
        <w:tabs>
          <w:tab w:val="left" w:pos="4517"/>
        </w:tabs>
        <w:spacing w:line="278" w:lineRule="auto"/>
        <w:ind w:right="2931"/>
        <w:rPr>
          <w:rFonts w:ascii="Calibri" w:eastAsia="Calibri"/>
        </w:rPr>
      </w:pPr>
      <w:r>
        <w:drawing>
          <wp:anchor distT="0" distB="0" distL="0" distR="0" simplePos="0" relativeHeight="251183104" behindDoc="1" locked="0" layoutInCell="1" allowOverlap="1">
            <wp:simplePos x="0" y="0"/>
            <wp:positionH relativeFrom="page">
              <wp:posOffset>3381375</wp:posOffset>
            </wp:positionH>
            <wp:positionV relativeFrom="paragraph">
              <wp:posOffset>95250</wp:posOffset>
            </wp:positionV>
            <wp:extent cx="3048000" cy="690245"/>
            <wp:effectExtent l="0" t="0" r="0" b="0"/>
            <wp:wrapNone/>
            <wp:docPr id="8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3.jpeg"/>
                    <pic:cNvPicPr>
                      <a:picLocks noChangeAspect="1"/>
                    </pic:cNvPicPr>
                  </pic:nvPicPr>
                  <pic:blipFill>
                    <a:blip r:embed="rId8" cstate="print"/>
                    <a:stretch>
                      <a:fillRect/>
                    </a:stretch>
                  </pic:blipFill>
                  <pic:spPr>
                    <a:xfrm>
                      <a:off x="0" y="0"/>
                      <a:ext cx="3048000" cy="690244"/>
                    </a:xfrm>
                    <a:prstGeom prst="rect">
                      <a:avLst/>
                    </a:prstGeom>
                  </pic:spPr>
                </pic:pic>
              </a:graphicData>
            </a:graphic>
          </wp:anchor>
        </w:drawing>
      </w:r>
      <w:r>
        <w:rPr>
          <w:rFonts w:ascii="Calibri" w:eastAsia="Calibri"/>
          <w:spacing w:val="2"/>
          <w:w w:val="105"/>
        </w:rPr>
        <w:t>C</w:t>
      </w:r>
      <w:r>
        <w:rPr>
          <w:spacing w:val="2"/>
          <w:w w:val="105"/>
        </w:rPr>
        <w:t>．</w:t>
      </w:r>
      <w:r>
        <w:rPr>
          <w:w w:val="105"/>
        </w:rPr>
        <w:t>服务合同</w:t>
      </w:r>
      <w:r>
        <w:rPr>
          <w:spacing w:val="-13"/>
          <w:w w:val="105"/>
        </w:rPr>
        <w:t>关</w:t>
      </w:r>
      <w:r>
        <w:rPr>
          <w:w w:val="105"/>
        </w:rPr>
        <w:t>系</w:t>
      </w:r>
      <w:r>
        <w:rPr>
          <w:w w:val="105"/>
        </w:rPr>
        <w:tab/>
      </w:r>
      <w:r>
        <w:rPr>
          <w:rFonts w:ascii="Calibri" w:eastAsia="Calibri"/>
        </w:rPr>
        <w:t>D</w:t>
      </w:r>
      <w:r>
        <w:t>．物权关</w:t>
      </w:r>
      <w:r>
        <w:rPr>
          <w:spacing w:val="-16"/>
        </w:rPr>
        <w:t>系</w:t>
      </w:r>
      <w:r>
        <w:rPr>
          <w:rFonts w:ascii="Calibri" w:eastAsia="Calibri"/>
          <w:spacing w:val="-2"/>
          <w:w w:val="102"/>
        </w:rPr>
        <w:t>54</w:t>
      </w:r>
      <w:r>
        <w:rPr>
          <w:spacing w:val="-108"/>
          <w:w w:val="102"/>
        </w:rPr>
        <w:t>．</w:t>
      </w:r>
      <w:r>
        <w:rPr>
          <w:w w:val="102"/>
        </w:rPr>
        <w:t>【答案</w:t>
      </w:r>
      <w:r>
        <w:rPr>
          <w:spacing w:val="1"/>
          <w:w w:val="102"/>
        </w:rPr>
        <w:t>】</w:t>
      </w:r>
      <w:r>
        <w:rPr>
          <w:rFonts w:ascii="Calibri" w:eastAsia="Calibri"/>
          <w:spacing w:val="-5"/>
          <w:w w:val="102"/>
        </w:rPr>
        <w:t>A</w:t>
      </w:r>
      <w:r>
        <w:rPr>
          <w:rFonts w:ascii="Calibri" w:eastAsia="Calibri"/>
          <w:spacing w:val="2"/>
          <w:w w:val="102"/>
        </w:rPr>
        <w:t>BD</w:t>
      </w:r>
    </w:p>
    <w:p>
      <w:pPr>
        <w:pStyle w:val="3"/>
        <w:tabs>
          <w:tab w:val="left" w:pos="4517"/>
        </w:tabs>
        <w:spacing w:before="0"/>
      </w:pPr>
      <w:r>
        <w:rPr>
          <w:rFonts w:ascii="Calibri" w:eastAsia="Calibri"/>
          <w:spacing w:val="-3"/>
          <w:w w:val="105"/>
        </w:rPr>
        <w:t>A</w:t>
      </w:r>
      <w:r>
        <w:rPr>
          <w:spacing w:val="-3"/>
          <w:w w:val="105"/>
        </w:rPr>
        <w:t>．</w:t>
      </w:r>
      <w:r>
        <w:rPr>
          <w:w w:val="105"/>
        </w:rPr>
        <w:t>德国古典哲学</w:t>
      </w:r>
      <w:r>
        <w:rPr>
          <w:w w:val="105"/>
        </w:rPr>
        <w:tab/>
      </w:r>
      <w:r>
        <w:rPr>
          <w:rFonts w:ascii="Calibri" w:eastAsia="Calibri"/>
          <w:w w:val="105"/>
        </w:rPr>
        <w:t>B</w:t>
      </w:r>
      <w:r>
        <w:rPr>
          <w:w w:val="105"/>
        </w:rPr>
        <w:t>．英国古典</w:t>
      </w:r>
      <w:r>
        <w:rPr>
          <w:spacing w:val="-13"/>
          <w:w w:val="105"/>
        </w:rPr>
        <w:t>政</w:t>
      </w:r>
      <w:r>
        <w:rPr>
          <w:w w:val="105"/>
        </w:rPr>
        <w:t>治</w:t>
      </w:r>
      <w:r>
        <w:rPr>
          <w:spacing w:val="-13"/>
          <w:w w:val="105"/>
        </w:rPr>
        <w:t>经</w:t>
      </w:r>
      <w:r>
        <w:rPr>
          <w:w w:val="105"/>
        </w:rPr>
        <w:t>济学</w:t>
      </w:r>
    </w:p>
    <w:p>
      <w:pPr>
        <w:pStyle w:val="3"/>
        <w:tabs>
          <w:tab w:val="left" w:pos="4517"/>
        </w:tabs>
        <w:spacing w:before="44" w:line="278" w:lineRule="auto"/>
        <w:ind w:right="1659"/>
        <w:rPr>
          <w:rFonts w:ascii="Calibri" w:eastAsia="Calibri"/>
        </w:rPr>
      </w:pPr>
      <w:r>
        <w:rPr>
          <w:rFonts w:ascii="Calibri" w:eastAsia="Calibri"/>
          <w:spacing w:val="2"/>
          <w:w w:val="105"/>
        </w:rPr>
        <w:t>C</w:t>
      </w:r>
      <w:r>
        <w:rPr>
          <w:spacing w:val="2"/>
          <w:w w:val="105"/>
        </w:rPr>
        <w:t>．</w:t>
      </w:r>
      <w:r>
        <w:rPr>
          <w:w w:val="105"/>
        </w:rPr>
        <w:t>俄国政治</w:t>
      </w:r>
      <w:r>
        <w:rPr>
          <w:spacing w:val="-13"/>
          <w:w w:val="105"/>
        </w:rPr>
        <w:t>经</w:t>
      </w:r>
      <w:r>
        <w:rPr>
          <w:w w:val="105"/>
        </w:rPr>
        <w:t>济学</w:t>
      </w:r>
      <w:r>
        <w:rPr>
          <w:w w:val="105"/>
        </w:rPr>
        <w:tab/>
      </w:r>
      <w:r>
        <w:rPr>
          <w:rFonts w:ascii="Calibri" w:eastAsia="Calibri"/>
        </w:rPr>
        <w:t>D</w:t>
      </w:r>
      <w:r>
        <w:t>．法国空想社</w:t>
      </w:r>
      <w:r>
        <w:rPr>
          <w:spacing w:val="-13"/>
        </w:rPr>
        <w:t>会</w:t>
      </w:r>
      <w:r>
        <w:t>主</w:t>
      </w:r>
      <w:r>
        <w:rPr>
          <w:spacing w:val="-13"/>
        </w:rPr>
        <w:t>义</w:t>
      </w:r>
      <w:r>
        <w:t>学</w:t>
      </w:r>
      <w:r>
        <w:rPr>
          <w:spacing w:val="-14"/>
        </w:rPr>
        <w:t>说</w:t>
      </w:r>
      <w:r>
        <w:rPr>
          <w:rFonts w:ascii="Calibri" w:eastAsia="Calibri"/>
          <w:spacing w:val="-2"/>
          <w:w w:val="102"/>
        </w:rPr>
        <w:t>55</w:t>
      </w:r>
      <w:r>
        <w:rPr>
          <w:spacing w:val="-108"/>
          <w:w w:val="102"/>
        </w:rPr>
        <w:t>．</w:t>
      </w:r>
      <w:r>
        <w:rPr>
          <w:w w:val="102"/>
        </w:rPr>
        <w:t>【答案</w:t>
      </w:r>
      <w:r>
        <w:rPr>
          <w:spacing w:val="1"/>
          <w:w w:val="102"/>
        </w:rPr>
        <w:t>】</w:t>
      </w:r>
      <w:r>
        <w:rPr>
          <w:rFonts w:ascii="Calibri" w:eastAsia="Calibri"/>
          <w:spacing w:val="4"/>
          <w:w w:val="102"/>
        </w:rPr>
        <w:t>C</w:t>
      </w:r>
      <w:r>
        <w:rPr>
          <w:rFonts w:ascii="Calibri" w:eastAsia="Calibri"/>
          <w:w w:val="102"/>
        </w:rPr>
        <w:t>D</w:t>
      </w:r>
    </w:p>
    <w:p>
      <w:pPr>
        <w:pStyle w:val="3"/>
        <w:tabs>
          <w:tab w:val="left" w:pos="4517"/>
        </w:tabs>
        <w:spacing w:before="0" w:line="269" w:lineRule="exact"/>
      </w:pPr>
      <w:r>
        <w:rPr>
          <w:rFonts w:ascii="Calibri" w:eastAsia="Calibri"/>
          <w:spacing w:val="-3"/>
          <w:w w:val="105"/>
        </w:rPr>
        <w:t>A</w:t>
      </w:r>
      <w:r>
        <w:rPr>
          <w:spacing w:val="-3"/>
          <w:w w:val="105"/>
        </w:rPr>
        <w:t>．</w:t>
      </w:r>
      <w:r>
        <w:rPr>
          <w:w w:val="105"/>
        </w:rPr>
        <w:t>规范作用</w:t>
      </w:r>
      <w:r>
        <w:rPr>
          <w:w w:val="105"/>
        </w:rPr>
        <w:tab/>
      </w:r>
      <w:r>
        <w:rPr>
          <w:rFonts w:ascii="Calibri" w:eastAsia="Calibri"/>
          <w:w w:val="105"/>
        </w:rPr>
        <w:t>B</w:t>
      </w:r>
      <w:r>
        <w:rPr>
          <w:w w:val="105"/>
        </w:rPr>
        <w:t>．预测作用</w:t>
      </w:r>
    </w:p>
    <w:p>
      <w:pPr>
        <w:spacing w:after="0" w:line="269" w:lineRule="exact"/>
        <w:sectPr>
          <w:pgSz w:w="11910" w:h="16840"/>
          <w:pgMar w:top="1440" w:right="1560" w:bottom="1180" w:left="1680" w:header="881" w:footer="981" w:gutter="0"/>
          <w:pgNumType w:fmt="decimal"/>
        </w:sectPr>
      </w:pPr>
    </w:p>
    <w:p>
      <w:pPr>
        <w:pStyle w:val="3"/>
        <w:tabs>
          <w:tab w:val="left" w:pos="4517"/>
        </w:tabs>
        <w:spacing w:before="56"/>
      </w:pPr>
      <w:r>
        <w:rPr>
          <w:rFonts w:ascii="Calibri" w:eastAsia="Calibri"/>
          <w:spacing w:val="2"/>
          <w:w w:val="105"/>
        </w:rPr>
        <w:t>C</w:t>
      </w:r>
      <w:r>
        <w:rPr>
          <w:spacing w:val="2"/>
          <w:w w:val="105"/>
        </w:rPr>
        <w:t>．</w:t>
      </w:r>
      <w:r>
        <w:rPr>
          <w:w w:val="105"/>
        </w:rPr>
        <w:t>教育作用</w:t>
      </w:r>
      <w:r>
        <w:rPr>
          <w:w w:val="105"/>
        </w:rPr>
        <w:tab/>
      </w:r>
      <w:r>
        <w:rPr>
          <w:rFonts w:ascii="Calibri" w:eastAsia="Calibri"/>
          <w:w w:val="105"/>
        </w:rPr>
        <w:t>D</w:t>
      </w:r>
      <w:r>
        <w:rPr>
          <w:w w:val="105"/>
        </w:rPr>
        <w:t>．强制作用</w:t>
      </w:r>
    </w:p>
    <w:p>
      <w:pPr>
        <w:pStyle w:val="3"/>
        <w:rPr>
          <w:rFonts w:ascii="Calibri" w:eastAsia="Calibri"/>
        </w:rPr>
      </w:pPr>
      <w:r>
        <w:rPr>
          <w:rFonts w:ascii="Calibri" w:eastAsia="Calibri"/>
          <w:spacing w:val="-2"/>
          <w:w w:val="102"/>
        </w:rPr>
        <w:t>56</w:t>
      </w:r>
      <w:r>
        <w:rPr>
          <w:spacing w:val="-22"/>
          <w:w w:val="102"/>
        </w:rPr>
        <w:t>．【答案】</w:t>
      </w:r>
      <w:r>
        <w:rPr>
          <w:rFonts w:ascii="Calibri" w:eastAsia="Calibri"/>
          <w:spacing w:val="-5"/>
          <w:w w:val="102"/>
        </w:rPr>
        <w:t>A</w:t>
      </w:r>
      <w:r>
        <w:rPr>
          <w:rFonts w:ascii="Calibri" w:eastAsia="Calibri"/>
          <w:spacing w:val="4"/>
          <w:w w:val="102"/>
        </w:rPr>
        <w:t>CD</w:t>
      </w:r>
    </w:p>
    <w:p>
      <w:pPr>
        <w:pStyle w:val="3"/>
        <w:spacing w:line="278" w:lineRule="auto"/>
        <w:ind w:right="2084"/>
      </w:pPr>
      <w:r>
        <w:drawing>
          <wp:anchor distT="0" distB="0" distL="0" distR="0" simplePos="0" relativeHeight="251189248" behindDoc="1" locked="0" layoutInCell="1" allowOverlap="1">
            <wp:simplePos x="0" y="0"/>
            <wp:positionH relativeFrom="page">
              <wp:posOffset>1202055</wp:posOffset>
            </wp:positionH>
            <wp:positionV relativeFrom="paragraph">
              <wp:posOffset>283845</wp:posOffset>
            </wp:positionV>
            <wp:extent cx="3048000" cy="690245"/>
            <wp:effectExtent l="0" t="0" r="0" b="0"/>
            <wp:wrapNone/>
            <wp:docPr id="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2.png"/>
                    <pic:cNvPicPr>
                      <a:picLocks noChangeAspect="1"/>
                    </pic:cNvPicPr>
                  </pic:nvPicPr>
                  <pic:blipFill>
                    <a:blip r:embed="rId7" cstate="print"/>
                    <a:stretch>
                      <a:fillRect/>
                    </a:stretch>
                  </pic:blipFill>
                  <pic:spPr>
                    <a:xfrm>
                      <a:off x="0" y="0"/>
                      <a:ext cx="3048000" cy="690245"/>
                    </a:xfrm>
                    <a:prstGeom prst="rect">
                      <a:avLst/>
                    </a:prstGeom>
                  </pic:spPr>
                </pic:pic>
              </a:graphicData>
            </a:graphic>
          </wp:anchor>
        </w:drawing>
      </w:r>
      <w:r>
        <w:rPr>
          <w:rFonts w:ascii="Calibri" w:hAnsi="Calibri" w:eastAsia="Calibri"/>
        </w:rPr>
        <w:t>A</w:t>
      </w:r>
      <w:r>
        <w:t>．从十九大到二十大，是“两个一百年”奋斗目标的历史交汇期</w:t>
      </w:r>
      <w:r>
        <w:rPr>
          <w:rFonts w:ascii="Calibri" w:hAnsi="Calibri" w:eastAsia="Calibri"/>
          <w:w w:val="102"/>
        </w:rPr>
        <w:t>B</w:t>
      </w:r>
      <w:r>
        <w:rPr>
          <w:w w:val="102"/>
        </w:rPr>
        <w:t>．“三步走”目标是我国社会主义现代化建设的战略安排</w:t>
      </w:r>
    </w:p>
    <w:p>
      <w:pPr>
        <w:pStyle w:val="8"/>
        <w:numPr>
          <w:ilvl w:val="0"/>
          <w:numId w:val="24"/>
        </w:numPr>
        <w:tabs>
          <w:tab w:val="left" w:pos="880"/>
        </w:tabs>
        <w:spacing w:before="1" w:after="0" w:line="240" w:lineRule="auto"/>
        <w:ind w:left="879" w:right="0" w:hanging="339"/>
        <w:jc w:val="left"/>
        <w:rPr>
          <w:sz w:val="21"/>
        </w:rPr>
      </w:pPr>
      <w:r>
        <w:rPr>
          <w:spacing w:val="-13"/>
          <w:w w:val="105"/>
          <w:sz w:val="21"/>
        </w:rPr>
        <w:t>把我国建成富强民主文明和谐美丽的社会主义现代化强国</w:t>
      </w:r>
    </w:p>
    <w:p>
      <w:pPr>
        <w:pStyle w:val="8"/>
        <w:numPr>
          <w:ilvl w:val="0"/>
          <w:numId w:val="24"/>
        </w:numPr>
        <w:tabs>
          <w:tab w:val="left" w:pos="892"/>
        </w:tabs>
        <w:spacing w:before="43" w:after="0" w:line="278" w:lineRule="auto"/>
        <w:ind w:left="541" w:right="1016" w:firstLine="0"/>
        <w:jc w:val="left"/>
        <w:rPr>
          <w:rFonts w:ascii="Calibri" w:eastAsia="Calibri"/>
          <w:sz w:val="21"/>
        </w:rPr>
      </w:pPr>
      <w:r>
        <w:rPr>
          <w:spacing w:val="-13"/>
          <w:sz w:val="21"/>
        </w:rPr>
        <w:t>实现社会主义现代化是新时代坚持和发展中国特色社会主义的总任务之一</w:t>
      </w:r>
      <w:r>
        <w:rPr>
          <w:rFonts w:ascii="Calibri" w:eastAsia="Calibri"/>
          <w:spacing w:val="-2"/>
          <w:w w:val="102"/>
          <w:sz w:val="21"/>
        </w:rPr>
        <w:t>57</w:t>
      </w:r>
      <w:r>
        <w:rPr>
          <w:spacing w:val="-22"/>
          <w:w w:val="102"/>
          <w:sz w:val="21"/>
        </w:rPr>
        <w:t>．【答案】</w:t>
      </w:r>
      <w:r>
        <w:rPr>
          <w:rFonts w:ascii="Calibri" w:eastAsia="Calibri"/>
          <w:spacing w:val="-5"/>
          <w:w w:val="102"/>
          <w:sz w:val="21"/>
        </w:rPr>
        <w:t>A</w:t>
      </w:r>
      <w:r>
        <w:rPr>
          <w:rFonts w:ascii="Calibri" w:eastAsia="Calibri"/>
          <w:spacing w:val="2"/>
          <w:w w:val="102"/>
          <w:sz w:val="21"/>
        </w:rPr>
        <w:t>BD</w:t>
      </w:r>
    </w:p>
    <w:p>
      <w:pPr>
        <w:pStyle w:val="3"/>
        <w:spacing w:before="0" w:line="278" w:lineRule="auto"/>
        <w:ind w:right="4168"/>
      </w:pPr>
      <w:r>
        <w:drawing>
          <wp:anchor distT="0" distB="0" distL="0" distR="0" simplePos="0" relativeHeight="251188224" behindDoc="1" locked="0" layoutInCell="1" allowOverlap="1">
            <wp:simplePos x="0" y="0"/>
            <wp:positionH relativeFrom="page">
              <wp:posOffset>3381375</wp:posOffset>
            </wp:positionH>
            <wp:positionV relativeFrom="paragraph">
              <wp:posOffset>247015</wp:posOffset>
            </wp:positionV>
            <wp:extent cx="3048000" cy="690245"/>
            <wp:effectExtent l="0" t="0" r="0" b="0"/>
            <wp:wrapNone/>
            <wp:docPr id="8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3.jpeg"/>
                    <pic:cNvPicPr>
                      <a:picLocks noChangeAspect="1"/>
                    </pic:cNvPicPr>
                  </pic:nvPicPr>
                  <pic:blipFill>
                    <a:blip r:embed="rId8" cstate="print"/>
                    <a:stretch>
                      <a:fillRect/>
                    </a:stretch>
                  </pic:blipFill>
                  <pic:spPr>
                    <a:xfrm>
                      <a:off x="0" y="0"/>
                      <a:ext cx="3048000" cy="690245"/>
                    </a:xfrm>
                    <a:prstGeom prst="rect">
                      <a:avLst/>
                    </a:prstGeom>
                  </pic:spPr>
                </pic:pic>
              </a:graphicData>
            </a:graphic>
          </wp:anchor>
        </w:drawing>
      </w:r>
      <w:r>
        <w:rPr>
          <w:rFonts w:ascii="Calibri" w:eastAsia="Calibri"/>
        </w:rPr>
        <w:t>A</w:t>
      </w:r>
      <w:r>
        <w:t>．过失犯罪，法律有规定的才负刑事责任</w:t>
      </w:r>
      <w:r>
        <w:rPr>
          <w:rFonts w:ascii="Calibri" w:eastAsia="Calibri"/>
          <w:w w:val="105"/>
        </w:rPr>
        <w:t>B</w:t>
      </w:r>
      <w:r>
        <w:rPr>
          <w:w w:val="105"/>
        </w:rPr>
        <w:t>．已满十六周岁的人，应当负刑事责任</w:t>
      </w:r>
    </w:p>
    <w:p>
      <w:pPr>
        <w:pStyle w:val="3"/>
        <w:spacing w:before="0" w:line="278" w:lineRule="auto"/>
        <w:ind w:right="3764"/>
      </w:pPr>
      <w:r>
        <w:rPr>
          <w:rFonts w:ascii="Calibri" w:eastAsia="Calibri"/>
        </w:rPr>
        <w:t>C</w:t>
      </w:r>
      <w:r>
        <w:t>．精神病人实施的危害行为一概不负刑事责任</w:t>
      </w:r>
      <w:r>
        <w:rPr>
          <w:rFonts w:ascii="Calibri" w:eastAsia="Calibri"/>
          <w:w w:val="105"/>
        </w:rPr>
        <w:t>D</w:t>
      </w:r>
      <w:r>
        <w:rPr>
          <w:w w:val="105"/>
        </w:rPr>
        <w:t>．醉酒的人犯罪，应当负刑事责任</w:t>
      </w:r>
    </w:p>
    <w:p>
      <w:pPr>
        <w:pStyle w:val="3"/>
        <w:spacing w:before="0"/>
        <w:rPr>
          <w:rFonts w:ascii="Calibri" w:eastAsia="Calibri"/>
        </w:rPr>
      </w:pPr>
      <w:r>
        <w:rPr>
          <w:rFonts w:ascii="Calibri" w:eastAsia="Calibri"/>
          <w:spacing w:val="-2"/>
          <w:w w:val="102"/>
        </w:rPr>
        <w:t>58</w:t>
      </w:r>
      <w:r>
        <w:rPr>
          <w:spacing w:val="-22"/>
          <w:w w:val="102"/>
        </w:rPr>
        <w:t>．【答案】</w:t>
      </w:r>
      <w:r>
        <w:rPr>
          <w:rFonts w:ascii="Calibri" w:eastAsia="Calibri"/>
          <w:spacing w:val="2"/>
          <w:w w:val="102"/>
        </w:rPr>
        <w:t>B</w:t>
      </w:r>
      <w:r>
        <w:rPr>
          <w:rFonts w:ascii="Calibri" w:eastAsia="Calibri"/>
          <w:w w:val="102"/>
        </w:rPr>
        <w:t>C</w:t>
      </w:r>
    </w:p>
    <w:p>
      <w:pPr>
        <w:pStyle w:val="3"/>
        <w:tabs>
          <w:tab w:val="left" w:pos="4517"/>
        </w:tabs>
        <w:spacing w:before="44"/>
      </w:pPr>
      <w:r>
        <w:rPr>
          <w:rFonts w:ascii="Calibri" w:eastAsia="Calibri"/>
          <w:spacing w:val="-3"/>
          <w:w w:val="105"/>
        </w:rPr>
        <w:t>A</w:t>
      </w:r>
      <w:r>
        <w:rPr>
          <w:spacing w:val="-3"/>
          <w:w w:val="105"/>
        </w:rPr>
        <w:t>．</w:t>
      </w:r>
      <w:r>
        <w:rPr>
          <w:w w:val="105"/>
        </w:rPr>
        <w:t>法制思想</w:t>
      </w:r>
      <w:r>
        <w:rPr>
          <w:w w:val="105"/>
        </w:rPr>
        <w:tab/>
      </w:r>
      <w:r>
        <w:rPr>
          <w:rFonts w:ascii="Calibri" w:eastAsia="Calibri"/>
          <w:w w:val="105"/>
        </w:rPr>
        <w:t>B</w:t>
      </w:r>
      <w:r>
        <w:rPr>
          <w:w w:val="105"/>
        </w:rPr>
        <w:t>．三权分立</w:t>
      </w:r>
      <w:r>
        <w:rPr>
          <w:spacing w:val="-13"/>
          <w:w w:val="105"/>
        </w:rPr>
        <w:t>思</w:t>
      </w:r>
      <w:r>
        <w:rPr>
          <w:w w:val="105"/>
        </w:rPr>
        <w:t>想</w:t>
      </w:r>
    </w:p>
    <w:p>
      <w:pPr>
        <w:pStyle w:val="3"/>
        <w:tabs>
          <w:tab w:val="left" w:pos="4517"/>
        </w:tabs>
        <w:spacing w:line="278" w:lineRule="auto"/>
        <w:ind w:right="2499"/>
        <w:rPr>
          <w:rFonts w:ascii="Calibri" w:eastAsia="Calibri"/>
        </w:rPr>
      </w:pPr>
      <w:r>
        <w:drawing>
          <wp:anchor distT="0" distB="0" distL="0" distR="0" simplePos="0" relativeHeight="251184128" behindDoc="1" locked="0" layoutInCell="1" allowOverlap="1">
            <wp:simplePos x="0" y="0"/>
            <wp:positionH relativeFrom="page">
              <wp:posOffset>1202055</wp:posOffset>
            </wp:positionH>
            <wp:positionV relativeFrom="paragraph">
              <wp:posOffset>182245</wp:posOffset>
            </wp:positionV>
            <wp:extent cx="3048000" cy="690245"/>
            <wp:effectExtent l="0" t="0" r="0" b="0"/>
            <wp:wrapNone/>
            <wp:docPr id="8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3.jpeg"/>
                    <pic:cNvPicPr>
                      <a:picLocks noChangeAspect="1"/>
                    </pic:cNvPicPr>
                  </pic:nvPicPr>
                  <pic:blipFill>
                    <a:blip r:embed="rId8" cstate="print"/>
                    <a:stretch>
                      <a:fillRect/>
                    </a:stretch>
                  </pic:blipFill>
                  <pic:spPr>
                    <a:xfrm>
                      <a:off x="0" y="0"/>
                      <a:ext cx="3048000" cy="690245"/>
                    </a:xfrm>
                    <a:prstGeom prst="rect">
                      <a:avLst/>
                    </a:prstGeom>
                  </pic:spPr>
                </pic:pic>
              </a:graphicData>
            </a:graphic>
          </wp:anchor>
        </w:drawing>
      </w:r>
      <w:r>
        <w:rPr>
          <w:rFonts w:ascii="Calibri" w:eastAsia="Calibri"/>
          <w:spacing w:val="2"/>
          <w:w w:val="105"/>
        </w:rPr>
        <w:t>C</w:t>
      </w:r>
      <w:r>
        <w:rPr>
          <w:spacing w:val="2"/>
          <w:w w:val="105"/>
        </w:rPr>
        <w:t>．</w:t>
      </w:r>
      <w:r>
        <w:rPr>
          <w:w w:val="105"/>
        </w:rPr>
        <w:t>君主立宪</w:t>
      </w:r>
      <w:r>
        <w:rPr>
          <w:spacing w:val="-13"/>
          <w:w w:val="105"/>
        </w:rPr>
        <w:t>思</w:t>
      </w:r>
      <w:r>
        <w:rPr>
          <w:w w:val="105"/>
        </w:rPr>
        <w:t>想</w:t>
      </w:r>
      <w:r>
        <w:rPr>
          <w:w w:val="105"/>
        </w:rPr>
        <w:tab/>
      </w:r>
      <w:r>
        <w:rPr>
          <w:rFonts w:ascii="Calibri" w:eastAsia="Calibri"/>
        </w:rPr>
        <w:t>D</w:t>
      </w:r>
      <w:r>
        <w:t>．言论自由思</w:t>
      </w:r>
      <w:r>
        <w:rPr>
          <w:spacing w:val="-16"/>
        </w:rPr>
        <w:t>想</w:t>
      </w:r>
      <w:r>
        <w:rPr>
          <w:rFonts w:ascii="Calibri" w:eastAsia="Calibri"/>
          <w:spacing w:val="-2"/>
          <w:w w:val="102"/>
        </w:rPr>
        <w:t>59</w:t>
      </w:r>
      <w:r>
        <w:rPr>
          <w:spacing w:val="-108"/>
          <w:w w:val="102"/>
        </w:rPr>
        <w:t>．</w:t>
      </w:r>
      <w:r>
        <w:rPr>
          <w:w w:val="102"/>
        </w:rPr>
        <w:t>【答案</w:t>
      </w:r>
      <w:r>
        <w:rPr>
          <w:spacing w:val="1"/>
          <w:w w:val="102"/>
        </w:rPr>
        <w:t>】</w:t>
      </w:r>
      <w:r>
        <w:rPr>
          <w:rFonts w:ascii="Calibri" w:eastAsia="Calibri"/>
          <w:spacing w:val="2"/>
          <w:w w:val="102"/>
        </w:rPr>
        <w:t>BC</w:t>
      </w:r>
    </w:p>
    <w:p>
      <w:pPr>
        <w:pStyle w:val="8"/>
        <w:numPr>
          <w:ilvl w:val="0"/>
          <w:numId w:val="25"/>
        </w:numPr>
        <w:tabs>
          <w:tab w:val="left" w:pos="880"/>
        </w:tabs>
        <w:spacing w:before="0" w:after="0" w:line="240" w:lineRule="auto"/>
        <w:ind w:left="879" w:right="0" w:hanging="339"/>
        <w:jc w:val="left"/>
        <w:rPr>
          <w:sz w:val="21"/>
        </w:rPr>
      </w:pPr>
      <w:r>
        <w:rPr>
          <w:spacing w:val="-7"/>
          <w:w w:val="105"/>
          <w:sz w:val="21"/>
        </w:rPr>
        <w:t>会当凌绝顶，一览众山小——白居易</w:t>
      </w:r>
    </w:p>
    <w:p>
      <w:pPr>
        <w:pStyle w:val="8"/>
        <w:numPr>
          <w:ilvl w:val="0"/>
          <w:numId w:val="25"/>
        </w:numPr>
        <w:tabs>
          <w:tab w:val="left" w:pos="880"/>
        </w:tabs>
        <w:spacing w:before="43" w:after="0" w:line="278" w:lineRule="auto"/>
        <w:ind w:left="541" w:right="3556" w:firstLine="0"/>
        <w:jc w:val="left"/>
        <w:rPr>
          <w:rFonts w:ascii="Calibri" w:hAnsi="Calibri" w:eastAsia="Calibri"/>
          <w:sz w:val="21"/>
        </w:rPr>
      </w:pPr>
      <w:r>
        <w:drawing>
          <wp:anchor distT="0" distB="0" distL="0" distR="0" simplePos="0" relativeHeight="251185152" behindDoc="1" locked="0" layoutInCell="1" allowOverlap="1">
            <wp:simplePos x="0" y="0"/>
            <wp:positionH relativeFrom="page">
              <wp:posOffset>3423920</wp:posOffset>
            </wp:positionH>
            <wp:positionV relativeFrom="paragraph">
              <wp:posOffset>513080</wp:posOffset>
            </wp:positionV>
            <wp:extent cx="3048000" cy="690245"/>
            <wp:effectExtent l="0" t="0" r="0" b="0"/>
            <wp:wrapNone/>
            <wp:docPr id="9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3.jpeg"/>
                    <pic:cNvPicPr>
                      <a:picLocks noChangeAspect="1"/>
                    </pic:cNvPicPr>
                  </pic:nvPicPr>
                  <pic:blipFill>
                    <a:blip r:embed="rId8" cstate="print"/>
                    <a:stretch>
                      <a:fillRect/>
                    </a:stretch>
                  </pic:blipFill>
                  <pic:spPr>
                    <a:xfrm>
                      <a:off x="0" y="0"/>
                      <a:ext cx="3048000" cy="690245"/>
                    </a:xfrm>
                    <a:prstGeom prst="rect">
                      <a:avLst/>
                    </a:prstGeom>
                  </pic:spPr>
                </pic:pic>
              </a:graphicData>
            </a:graphic>
          </wp:anchor>
        </w:drawing>
      </w:r>
      <w:r>
        <w:rPr>
          <w:spacing w:val="-9"/>
          <w:w w:val="105"/>
          <w:sz w:val="21"/>
        </w:rPr>
        <w:t>长风破浪会有时，直挂云帆济沧海——李白</w:t>
      </w:r>
      <w:r>
        <w:rPr>
          <w:rFonts w:ascii="Calibri" w:hAnsi="Calibri" w:eastAsia="Calibri"/>
          <w:spacing w:val="2"/>
          <w:sz w:val="21"/>
        </w:rPr>
        <w:t>C</w:t>
      </w:r>
      <w:r>
        <w:rPr>
          <w:spacing w:val="-11"/>
          <w:sz w:val="21"/>
        </w:rPr>
        <w:t>．雄关漫道真如铁，而今迈步从头越——毛泽东</w:t>
      </w:r>
      <w:r>
        <w:rPr>
          <w:rFonts w:ascii="Calibri" w:hAnsi="Calibri" w:eastAsia="Calibri"/>
          <w:w w:val="105"/>
          <w:sz w:val="21"/>
        </w:rPr>
        <w:t>D</w:t>
      </w:r>
      <w:r>
        <w:rPr>
          <w:spacing w:val="-9"/>
          <w:w w:val="105"/>
          <w:sz w:val="21"/>
        </w:rPr>
        <w:t>．书到用时方恨少，事非经过不知难——陆游</w:t>
      </w:r>
      <w:r>
        <w:rPr>
          <w:rFonts w:ascii="Calibri" w:hAnsi="Calibri" w:eastAsia="Calibri"/>
          <w:spacing w:val="-2"/>
          <w:w w:val="102"/>
          <w:sz w:val="21"/>
        </w:rPr>
        <w:t>60</w:t>
      </w:r>
      <w:r>
        <w:rPr>
          <w:spacing w:val="-22"/>
          <w:w w:val="102"/>
          <w:sz w:val="21"/>
        </w:rPr>
        <w:t>．【答案】</w:t>
      </w:r>
      <w:r>
        <w:rPr>
          <w:rFonts w:ascii="Calibri" w:hAnsi="Calibri" w:eastAsia="Calibri"/>
          <w:spacing w:val="-5"/>
          <w:w w:val="102"/>
          <w:sz w:val="21"/>
        </w:rPr>
        <w:t>A</w:t>
      </w:r>
      <w:r>
        <w:rPr>
          <w:rFonts w:ascii="Calibri" w:hAnsi="Calibri" w:eastAsia="Calibri"/>
          <w:w w:val="102"/>
          <w:sz w:val="21"/>
        </w:rPr>
        <w:t>B</w:t>
      </w:r>
    </w:p>
    <w:p>
      <w:pPr>
        <w:pStyle w:val="3"/>
        <w:tabs>
          <w:tab w:val="left" w:pos="4517"/>
        </w:tabs>
        <w:spacing w:before="1" w:line="278" w:lineRule="auto"/>
        <w:ind w:right="628"/>
      </w:pPr>
      <w:r>
        <w:rPr>
          <w:rFonts w:ascii="Calibri" w:eastAsia="Calibri"/>
          <w:spacing w:val="-3"/>
          <w:w w:val="105"/>
        </w:rPr>
        <w:t>A</w:t>
      </w:r>
      <w:r>
        <w:rPr>
          <w:spacing w:val="-3"/>
          <w:w w:val="105"/>
        </w:rPr>
        <w:t>．</w:t>
      </w:r>
      <w:r>
        <w:rPr>
          <w:w w:val="105"/>
        </w:rPr>
        <w:t>法院依法独立</w:t>
      </w:r>
      <w:r>
        <w:rPr>
          <w:spacing w:val="-13"/>
          <w:w w:val="105"/>
        </w:rPr>
        <w:t>行</w:t>
      </w:r>
      <w:r>
        <w:rPr>
          <w:w w:val="105"/>
        </w:rPr>
        <w:t>使</w:t>
      </w:r>
      <w:r>
        <w:rPr>
          <w:spacing w:val="-13"/>
          <w:w w:val="105"/>
        </w:rPr>
        <w:t>审</w:t>
      </w:r>
      <w:r>
        <w:rPr>
          <w:w w:val="105"/>
        </w:rPr>
        <w:t>判</w:t>
      </w:r>
      <w:r>
        <w:rPr>
          <w:spacing w:val="-13"/>
          <w:w w:val="105"/>
        </w:rPr>
        <w:t>权</w:t>
      </w:r>
      <w:r>
        <w:rPr>
          <w:w w:val="105"/>
        </w:rPr>
        <w:t>的</w:t>
      </w:r>
      <w:r>
        <w:rPr>
          <w:spacing w:val="-13"/>
          <w:w w:val="105"/>
        </w:rPr>
        <w:t>原</w:t>
      </w:r>
      <w:r>
        <w:rPr>
          <w:w w:val="105"/>
        </w:rPr>
        <w:t>则</w:t>
      </w:r>
      <w:r>
        <w:rPr>
          <w:w w:val="105"/>
        </w:rPr>
        <w:tab/>
      </w:r>
      <w:r>
        <w:rPr>
          <w:rFonts w:ascii="Calibri" w:eastAsia="Calibri"/>
        </w:rPr>
        <w:t>B</w:t>
      </w:r>
      <w:r>
        <w:t>．以事实为</w:t>
      </w:r>
      <w:r>
        <w:rPr>
          <w:spacing w:val="-13"/>
        </w:rPr>
        <w:t>根</w:t>
      </w:r>
      <w:r>
        <w:t>据</w:t>
      </w:r>
      <w:r>
        <w:rPr>
          <w:spacing w:val="-13"/>
        </w:rPr>
        <w:t>，</w:t>
      </w:r>
      <w:r>
        <w:t>以</w:t>
      </w:r>
      <w:r>
        <w:rPr>
          <w:spacing w:val="-13"/>
        </w:rPr>
        <w:t>法</w:t>
      </w:r>
      <w:r>
        <w:t>律</w:t>
      </w:r>
      <w:r>
        <w:rPr>
          <w:spacing w:val="-13"/>
        </w:rPr>
        <w:t>为</w:t>
      </w:r>
      <w:r>
        <w:t>准</w:t>
      </w:r>
      <w:r>
        <w:rPr>
          <w:spacing w:val="-13"/>
        </w:rPr>
        <w:t>绳</w:t>
      </w:r>
      <w:r>
        <w:t>原</w:t>
      </w:r>
      <w:r>
        <w:rPr>
          <w:spacing w:val="-12"/>
        </w:rPr>
        <w:t>则</w:t>
      </w:r>
      <w:r>
        <w:rPr>
          <w:rFonts w:ascii="Calibri" w:eastAsia="Calibri"/>
          <w:spacing w:val="2"/>
          <w:w w:val="105"/>
        </w:rPr>
        <w:t>C</w:t>
      </w:r>
      <w:r>
        <w:rPr>
          <w:spacing w:val="2"/>
          <w:w w:val="105"/>
        </w:rPr>
        <w:t>．</w:t>
      </w:r>
      <w:r>
        <w:rPr>
          <w:w w:val="105"/>
        </w:rPr>
        <w:t>法院调解</w:t>
      </w:r>
      <w:r>
        <w:rPr>
          <w:spacing w:val="-13"/>
          <w:w w:val="105"/>
        </w:rPr>
        <w:t>原</w:t>
      </w:r>
      <w:r>
        <w:rPr>
          <w:w w:val="105"/>
        </w:rPr>
        <w:t>则</w:t>
      </w:r>
      <w:r>
        <w:rPr>
          <w:w w:val="105"/>
        </w:rPr>
        <w:tab/>
      </w:r>
      <w:r>
        <w:rPr>
          <w:rFonts w:ascii="Calibri" w:eastAsia="Calibri"/>
          <w:w w:val="105"/>
        </w:rPr>
        <w:t>D</w:t>
      </w:r>
      <w:r>
        <w:rPr>
          <w:w w:val="105"/>
        </w:rPr>
        <w:t>．辩论原则</w:t>
      </w:r>
    </w:p>
    <w:p>
      <w:pPr>
        <w:pStyle w:val="8"/>
        <w:numPr>
          <w:ilvl w:val="0"/>
          <w:numId w:val="26"/>
        </w:numPr>
        <w:tabs>
          <w:tab w:val="left" w:pos="976"/>
        </w:tabs>
        <w:spacing w:before="0" w:after="0" w:line="240" w:lineRule="auto"/>
        <w:ind w:left="975" w:right="0" w:hanging="435"/>
        <w:jc w:val="left"/>
        <w:rPr>
          <w:rFonts w:ascii="Calibri" w:eastAsia="Calibri"/>
          <w:sz w:val="21"/>
        </w:rPr>
      </w:pPr>
      <w:r>
        <w:rPr>
          <w:w w:val="105"/>
          <w:sz w:val="21"/>
        </w:rPr>
        <w:t>【答案】</w:t>
      </w:r>
      <w:r>
        <w:rPr>
          <w:rFonts w:ascii="Calibri" w:eastAsia="Calibri"/>
          <w:spacing w:val="-3"/>
          <w:w w:val="105"/>
          <w:sz w:val="21"/>
        </w:rPr>
        <w:t>ABCD</w:t>
      </w:r>
    </w:p>
    <w:p>
      <w:pPr>
        <w:pStyle w:val="3"/>
        <w:tabs>
          <w:tab w:val="left" w:pos="4517"/>
        </w:tabs>
      </w:pPr>
      <w:r>
        <w:drawing>
          <wp:anchor distT="0" distB="0" distL="0" distR="0" simplePos="0" relativeHeight="251186176" behindDoc="1" locked="0" layoutInCell="1" allowOverlap="1">
            <wp:simplePos x="0" y="0"/>
            <wp:positionH relativeFrom="page">
              <wp:posOffset>1202055</wp:posOffset>
            </wp:positionH>
            <wp:positionV relativeFrom="paragraph">
              <wp:posOffset>71755</wp:posOffset>
            </wp:positionV>
            <wp:extent cx="3048000" cy="690245"/>
            <wp:effectExtent l="0" t="0" r="0" b="0"/>
            <wp:wrapNone/>
            <wp:docPr id="9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3.jpeg"/>
                    <pic:cNvPicPr>
                      <a:picLocks noChangeAspect="1"/>
                    </pic:cNvPicPr>
                  </pic:nvPicPr>
                  <pic:blipFill>
                    <a:blip r:embed="rId8" cstate="print"/>
                    <a:stretch>
                      <a:fillRect/>
                    </a:stretch>
                  </pic:blipFill>
                  <pic:spPr>
                    <a:xfrm>
                      <a:off x="0" y="0"/>
                      <a:ext cx="3048000" cy="690245"/>
                    </a:xfrm>
                    <a:prstGeom prst="rect">
                      <a:avLst/>
                    </a:prstGeom>
                  </pic:spPr>
                </pic:pic>
              </a:graphicData>
            </a:graphic>
          </wp:anchor>
        </w:drawing>
      </w:r>
      <w:r>
        <w:rPr>
          <w:rFonts w:ascii="Calibri" w:eastAsia="Calibri"/>
          <w:spacing w:val="-3"/>
          <w:w w:val="105"/>
        </w:rPr>
        <w:t>A</w:t>
      </w:r>
      <w:r>
        <w:rPr>
          <w:spacing w:val="-3"/>
          <w:w w:val="105"/>
        </w:rPr>
        <w:t>．</w:t>
      </w:r>
      <w:r>
        <w:rPr>
          <w:w w:val="105"/>
        </w:rPr>
        <w:t>直接送达</w:t>
      </w:r>
      <w:r>
        <w:rPr>
          <w:w w:val="105"/>
        </w:rPr>
        <w:tab/>
      </w:r>
      <w:r>
        <w:rPr>
          <w:rFonts w:ascii="Calibri" w:eastAsia="Calibri"/>
        </w:rPr>
        <w:t>B</w:t>
      </w:r>
      <w:r>
        <w:t>．留置送达</w:t>
      </w:r>
    </w:p>
    <w:p>
      <w:pPr>
        <w:pStyle w:val="3"/>
        <w:tabs>
          <w:tab w:val="left" w:pos="4517"/>
        </w:tabs>
      </w:pPr>
      <w:r>
        <w:rPr>
          <w:rFonts w:ascii="Calibri" w:eastAsia="Calibri"/>
          <w:spacing w:val="2"/>
          <w:w w:val="105"/>
        </w:rPr>
        <w:t>C</w:t>
      </w:r>
      <w:r>
        <w:rPr>
          <w:spacing w:val="2"/>
          <w:w w:val="105"/>
        </w:rPr>
        <w:t>．</w:t>
      </w:r>
      <w:r>
        <w:rPr>
          <w:w w:val="105"/>
        </w:rPr>
        <w:t>邮寄送达</w:t>
      </w:r>
      <w:r>
        <w:rPr>
          <w:w w:val="105"/>
        </w:rPr>
        <w:tab/>
      </w:r>
      <w:r>
        <w:rPr>
          <w:rFonts w:ascii="Calibri" w:eastAsia="Calibri"/>
          <w:spacing w:val="-1"/>
        </w:rPr>
        <w:t>D</w:t>
      </w:r>
      <w:r>
        <w:rPr>
          <w:spacing w:val="-1"/>
        </w:rPr>
        <w:t>．</w:t>
      </w:r>
      <w:r>
        <w:t>公告送达</w:t>
      </w:r>
    </w:p>
    <w:p>
      <w:pPr>
        <w:pStyle w:val="8"/>
        <w:numPr>
          <w:ilvl w:val="0"/>
          <w:numId w:val="26"/>
        </w:numPr>
        <w:tabs>
          <w:tab w:val="left" w:pos="976"/>
        </w:tabs>
        <w:spacing w:before="43" w:after="0" w:line="240" w:lineRule="auto"/>
        <w:ind w:left="975" w:right="0" w:hanging="435"/>
        <w:jc w:val="left"/>
        <w:rPr>
          <w:rFonts w:ascii="Calibri" w:eastAsia="Calibri"/>
          <w:sz w:val="21"/>
        </w:rPr>
      </w:pPr>
      <w:r>
        <w:rPr>
          <w:w w:val="105"/>
          <w:sz w:val="21"/>
        </w:rPr>
        <w:t>【答案】</w:t>
      </w:r>
      <w:r>
        <w:rPr>
          <w:rFonts w:ascii="Calibri" w:eastAsia="Calibri"/>
          <w:spacing w:val="-3"/>
          <w:w w:val="105"/>
          <w:sz w:val="21"/>
        </w:rPr>
        <w:t>AC</w:t>
      </w:r>
    </w:p>
    <w:p>
      <w:pPr>
        <w:pStyle w:val="3"/>
        <w:tabs>
          <w:tab w:val="left" w:pos="4517"/>
        </w:tabs>
        <w:spacing w:before="44"/>
      </w:pPr>
      <w:r>
        <w:rPr>
          <w:rFonts w:ascii="Calibri" w:eastAsia="Calibri"/>
          <w:w w:val="105"/>
        </w:rPr>
        <w:t>A</w:t>
      </w:r>
      <w:r>
        <w:rPr>
          <w:w w:val="105"/>
        </w:rPr>
        <w:t>．</w:t>
      </w:r>
      <w:r>
        <w:rPr>
          <w:rFonts w:ascii="Calibri" w:eastAsia="Calibri"/>
          <w:w w:val="105"/>
        </w:rPr>
        <w:t>3</w:t>
      </w:r>
      <w:r>
        <w:rPr>
          <w:rFonts w:ascii="Calibri" w:eastAsia="Calibri"/>
          <w:spacing w:val="-8"/>
          <w:w w:val="105"/>
        </w:rPr>
        <w:t xml:space="preserve"> </w:t>
      </w:r>
      <w:r>
        <w:rPr>
          <w:w w:val="105"/>
        </w:rPr>
        <w:t>人</w:t>
      </w:r>
      <w:r>
        <w:rPr>
          <w:w w:val="105"/>
        </w:rPr>
        <w:tab/>
      </w:r>
      <w:r>
        <w:rPr>
          <w:rFonts w:ascii="Calibri" w:eastAsia="Calibri"/>
          <w:w w:val="105"/>
        </w:rPr>
        <w:t>B</w:t>
      </w:r>
      <w:r>
        <w:rPr>
          <w:w w:val="105"/>
        </w:rPr>
        <w:t>．</w:t>
      </w:r>
      <w:r>
        <w:rPr>
          <w:rFonts w:ascii="Calibri" w:eastAsia="Calibri"/>
          <w:w w:val="105"/>
        </w:rPr>
        <w:t>4</w:t>
      </w:r>
      <w:r>
        <w:rPr>
          <w:rFonts w:ascii="Calibri" w:eastAsia="Calibri"/>
          <w:spacing w:val="-16"/>
          <w:w w:val="105"/>
        </w:rPr>
        <w:t xml:space="preserve"> </w:t>
      </w:r>
      <w:r>
        <w:rPr>
          <w:w w:val="105"/>
        </w:rPr>
        <w:t>人</w:t>
      </w:r>
    </w:p>
    <w:p>
      <w:pPr>
        <w:pStyle w:val="3"/>
        <w:tabs>
          <w:tab w:val="left" w:pos="4517"/>
        </w:tabs>
        <w:spacing w:before="42"/>
      </w:pPr>
      <w:r>
        <w:drawing>
          <wp:anchor distT="0" distB="0" distL="0" distR="0" simplePos="0" relativeHeight="251187200" behindDoc="1" locked="0" layoutInCell="1" allowOverlap="1">
            <wp:simplePos x="0" y="0"/>
            <wp:positionH relativeFrom="page">
              <wp:posOffset>3381375</wp:posOffset>
            </wp:positionH>
            <wp:positionV relativeFrom="paragraph">
              <wp:posOffset>117475</wp:posOffset>
            </wp:positionV>
            <wp:extent cx="3048000" cy="690245"/>
            <wp:effectExtent l="0" t="0" r="0" b="0"/>
            <wp:wrapNone/>
            <wp:docPr id="9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image3.jpeg"/>
                    <pic:cNvPicPr>
                      <a:picLocks noChangeAspect="1"/>
                    </pic:cNvPicPr>
                  </pic:nvPicPr>
                  <pic:blipFill>
                    <a:blip r:embed="rId8" cstate="print"/>
                    <a:stretch>
                      <a:fillRect/>
                    </a:stretch>
                  </pic:blipFill>
                  <pic:spPr>
                    <a:xfrm>
                      <a:off x="0" y="0"/>
                      <a:ext cx="3048000" cy="690245"/>
                    </a:xfrm>
                    <a:prstGeom prst="rect">
                      <a:avLst/>
                    </a:prstGeom>
                  </pic:spPr>
                </pic:pic>
              </a:graphicData>
            </a:graphic>
          </wp:anchor>
        </w:drawing>
      </w:r>
      <w:r>
        <w:rPr>
          <w:rFonts w:ascii="Calibri" w:eastAsia="Calibri"/>
          <w:w w:val="105"/>
        </w:rPr>
        <w:t>C</w:t>
      </w:r>
      <w:r>
        <w:rPr>
          <w:w w:val="105"/>
        </w:rPr>
        <w:t>．</w:t>
      </w:r>
      <w:r>
        <w:rPr>
          <w:rFonts w:ascii="Calibri" w:eastAsia="Calibri"/>
          <w:w w:val="105"/>
        </w:rPr>
        <w:t>5</w:t>
      </w:r>
      <w:r>
        <w:rPr>
          <w:rFonts w:ascii="Calibri" w:eastAsia="Calibri"/>
          <w:spacing w:val="-6"/>
          <w:w w:val="105"/>
        </w:rPr>
        <w:t xml:space="preserve"> </w:t>
      </w:r>
      <w:r>
        <w:rPr>
          <w:w w:val="105"/>
        </w:rPr>
        <w:t>人</w:t>
      </w:r>
      <w:r>
        <w:rPr>
          <w:w w:val="105"/>
        </w:rPr>
        <w:tab/>
      </w:r>
      <w:r>
        <w:rPr>
          <w:rFonts w:ascii="Calibri" w:eastAsia="Calibri"/>
          <w:w w:val="105"/>
        </w:rPr>
        <w:t>D</w:t>
      </w:r>
      <w:r>
        <w:rPr>
          <w:w w:val="105"/>
        </w:rPr>
        <w:t>．</w:t>
      </w:r>
      <w:r>
        <w:rPr>
          <w:rFonts w:ascii="Calibri" w:eastAsia="Calibri"/>
          <w:w w:val="105"/>
        </w:rPr>
        <w:t>6</w:t>
      </w:r>
      <w:r>
        <w:rPr>
          <w:rFonts w:ascii="Calibri" w:eastAsia="Calibri"/>
          <w:spacing w:val="-18"/>
          <w:w w:val="105"/>
        </w:rPr>
        <w:t xml:space="preserve"> </w:t>
      </w:r>
      <w:r>
        <w:rPr>
          <w:w w:val="105"/>
        </w:rPr>
        <w:t>人</w:t>
      </w:r>
    </w:p>
    <w:p>
      <w:pPr>
        <w:pStyle w:val="8"/>
        <w:numPr>
          <w:ilvl w:val="0"/>
          <w:numId w:val="26"/>
        </w:numPr>
        <w:tabs>
          <w:tab w:val="left" w:pos="976"/>
        </w:tabs>
        <w:spacing w:before="44" w:after="0" w:line="240" w:lineRule="auto"/>
        <w:ind w:left="975" w:right="0" w:hanging="435"/>
        <w:jc w:val="left"/>
        <w:rPr>
          <w:rFonts w:ascii="Calibri" w:eastAsia="Calibri"/>
          <w:sz w:val="21"/>
        </w:rPr>
      </w:pPr>
      <w:r>
        <w:rPr>
          <w:w w:val="105"/>
          <w:sz w:val="21"/>
        </w:rPr>
        <w:t>【答案】</w:t>
      </w:r>
      <w:r>
        <w:rPr>
          <w:rFonts w:ascii="Calibri" w:eastAsia="Calibri"/>
          <w:w w:val="105"/>
          <w:sz w:val="21"/>
        </w:rPr>
        <w:t>ACD</w:t>
      </w:r>
    </w:p>
    <w:p>
      <w:pPr>
        <w:pStyle w:val="3"/>
        <w:tabs>
          <w:tab w:val="left" w:pos="4517"/>
        </w:tabs>
      </w:pPr>
      <w:r>
        <w:rPr>
          <w:rFonts w:ascii="Calibri" w:eastAsia="Calibri"/>
          <w:spacing w:val="-3"/>
          <w:w w:val="105"/>
        </w:rPr>
        <w:t>A</w:t>
      </w:r>
      <w:r>
        <w:rPr>
          <w:spacing w:val="-3"/>
          <w:w w:val="105"/>
        </w:rPr>
        <w:t>．</w:t>
      </w:r>
      <w:r>
        <w:rPr>
          <w:w w:val="105"/>
        </w:rPr>
        <w:t>护理费</w:t>
      </w:r>
      <w:r>
        <w:rPr>
          <w:w w:val="105"/>
        </w:rPr>
        <w:tab/>
      </w:r>
      <w:r>
        <w:rPr>
          <w:rFonts w:ascii="Calibri" w:eastAsia="Calibri"/>
        </w:rPr>
        <w:t>B</w:t>
      </w:r>
      <w:r>
        <w:t>．营养费</w:t>
      </w:r>
    </w:p>
    <w:p>
      <w:pPr>
        <w:pStyle w:val="3"/>
        <w:tabs>
          <w:tab w:val="left" w:pos="4517"/>
        </w:tabs>
      </w:pPr>
      <w:r>
        <w:rPr>
          <w:rFonts w:ascii="Calibri" w:eastAsia="Calibri"/>
          <w:spacing w:val="2"/>
          <w:w w:val="105"/>
        </w:rPr>
        <w:t>C</w:t>
      </w:r>
      <w:r>
        <w:rPr>
          <w:spacing w:val="2"/>
          <w:w w:val="105"/>
        </w:rPr>
        <w:t>．</w:t>
      </w:r>
      <w:r>
        <w:rPr>
          <w:w w:val="105"/>
        </w:rPr>
        <w:t>残疾赔偿金</w:t>
      </w:r>
      <w:r>
        <w:rPr>
          <w:w w:val="105"/>
        </w:rPr>
        <w:tab/>
      </w:r>
      <w:r>
        <w:rPr>
          <w:rFonts w:ascii="Calibri" w:eastAsia="Calibri"/>
          <w:spacing w:val="-1"/>
        </w:rPr>
        <w:t>D</w:t>
      </w:r>
      <w:r>
        <w:rPr>
          <w:spacing w:val="-1"/>
        </w:rPr>
        <w:t>．</w:t>
      </w:r>
      <w:r>
        <w:t>医疗费</w:t>
      </w:r>
    </w:p>
    <w:p>
      <w:pPr>
        <w:pStyle w:val="8"/>
        <w:numPr>
          <w:ilvl w:val="0"/>
          <w:numId w:val="26"/>
        </w:numPr>
        <w:tabs>
          <w:tab w:val="left" w:pos="976"/>
        </w:tabs>
        <w:spacing w:before="43" w:after="0" w:line="240" w:lineRule="auto"/>
        <w:ind w:left="975" w:right="0" w:hanging="435"/>
        <w:jc w:val="left"/>
        <w:rPr>
          <w:rFonts w:ascii="Calibri" w:eastAsia="Calibri"/>
          <w:sz w:val="21"/>
        </w:rPr>
      </w:pPr>
      <w:r>
        <w:rPr>
          <w:w w:val="105"/>
          <w:sz w:val="21"/>
        </w:rPr>
        <w:t>【答案】</w:t>
      </w:r>
      <w:r>
        <w:rPr>
          <w:rFonts w:ascii="Calibri" w:eastAsia="Calibri"/>
          <w:spacing w:val="-3"/>
          <w:w w:val="105"/>
          <w:sz w:val="21"/>
        </w:rPr>
        <w:t>AD</w:t>
      </w:r>
    </w:p>
    <w:p>
      <w:pPr>
        <w:pStyle w:val="3"/>
        <w:spacing w:before="44" w:line="278" w:lineRule="auto"/>
        <w:ind w:right="4171"/>
      </w:pPr>
      <w:r>
        <w:drawing>
          <wp:anchor distT="0" distB="0" distL="0" distR="0" simplePos="0" relativeHeight="251190272" behindDoc="1" locked="0" layoutInCell="1" allowOverlap="1">
            <wp:simplePos x="0" y="0"/>
            <wp:positionH relativeFrom="page">
              <wp:posOffset>1229360</wp:posOffset>
            </wp:positionH>
            <wp:positionV relativeFrom="paragraph">
              <wp:posOffset>139700</wp:posOffset>
            </wp:positionV>
            <wp:extent cx="3048000" cy="690245"/>
            <wp:effectExtent l="0" t="0" r="0" b="0"/>
            <wp:wrapNone/>
            <wp:docPr id="9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mage3.jpeg"/>
                    <pic:cNvPicPr>
                      <a:picLocks noChangeAspect="1"/>
                    </pic:cNvPicPr>
                  </pic:nvPicPr>
                  <pic:blipFill>
                    <a:blip r:embed="rId8" cstate="print"/>
                    <a:stretch>
                      <a:fillRect/>
                    </a:stretch>
                  </pic:blipFill>
                  <pic:spPr>
                    <a:xfrm>
                      <a:off x="0" y="0"/>
                      <a:ext cx="3048000" cy="690245"/>
                    </a:xfrm>
                    <a:prstGeom prst="rect">
                      <a:avLst/>
                    </a:prstGeom>
                  </pic:spPr>
                </pic:pic>
              </a:graphicData>
            </a:graphic>
          </wp:anchor>
        </w:drawing>
      </w:r>
      <w:r>
        <w:rPr>
          <w:rFonts w:ascii="Calibri" w:eastAsia="Calibri"/>
          <w:spacing w:val="-3"/>
        </w:rPr>
        <w:t>A</w:t>
      </w:r>
      <w:r>
        <w:rPr>
          <w:spacing w:val="-9"/>
        </w:rPr>
        <w:t>．西安摩摩公司侵犯了叶挺烈土的名誉权</w:t>
      </w:r>
      <w:r>
        <w:rPr>
          <w:rFonts w:ascii="Calibri" w:eastAsia="Calibri"/>
          <w:w w:val="105"/>
        </w:rPr>
        <w:t>B</w:t>
      </w:r>
      <w:r>
        <w:rPr>
          <w:spacing w:val="-8"/>
          <w:w w:val="105"/>
        </w:rPr>
        <w:t>．西安摩摩公司没有损害公共利益</w:t>
      </w:r>
    </w:p>
    <w:p>
      <w:pPr>
        <w:pStyle w:val="3"/>
        <w:spacing w:before="0" w:line="278" w:lineRule="auto"/>
        <w:ind w:right="3980"/>
      </w:pPr>
      <w:r>
        <w:rPr>
          <w:rFonts w:ascii="Calibri" w:eastAsia="Calibri"/>
          <w:spacing w:val="2"/>
        </w:rPr>
        <w:t>C</w:t>
      </w:r>
      <w:r>
        <w:rPr>
          <w:spacing w:val="-11"/>
        </w:rPr>
        <w:t>．西安摩摩公司侵犯了叶挺近亲属的名誉权</w:t>
      </w:r>
      <w:r>
        <w:rPr>
          <w:rFonts w:ascii="Calibri" w:eastAsia="Calibri"/>
          <w:w w:val="105"/>
        </w:rPr>
        <w:t>D</w:t>
      </w:r>
      <w:r>
        <w:rPr>
          <w:spacing w:val="-6"/>
          <w:w w:val="105"/>
        </w:rPr>
        <w:t>．西安摩摩公司还损害了公共利益</w:t>
      </w:r>
    </w:p>
    <w:p>
      <w:pPr>
        <w:pStyle w:val="8"/>
        <w:numPr>
          <w:ilvl w:val="0"/>
          <w:numId w:val="26"/>
        </w:numPr>
        <w:tabs>
          <w:tab w:val="left" w:pos="976"/>
        </w:tabs>
        <w:spacing w:before="0" w:after="0" w:line="240" w:lineRule="auto"/>
        <w:ind w:left="975" w:right="0" w:hanging="435"/>
        <w:jc w:val="left"/>
        <w:rPr>
          <w:rFonts w:ascii="Calibri" w:eastAsia="Calibri"/>
          <w:sz w:val="21"/>
        </w:rPr>
      </w:pPr>
      <w:r>
        <w:rPr>
          <w:w w:val="105"/>
          <w:sz w:val="21"/>
        </w:rPr>
        <w:t>【答案】</w:t>
      </w:r>
      <w:r>
        <w:rPr>
          <w:rFonts w:ascii="Calibri" w:eastAsia="Calibri"/>
          <w:spacing w:val="-3"/>
          <w:w w:val="105"/>
          <w:sz w:val="21"/>
        </w:rPr>
        <w:t>ABCD</w:t>
      </w:r>
    </w:p>
    <w:p>
      <w:pPr>
        <w:pStyle w:val="3"/>
        <w:spacing w:line="278" w:lineRule="auto"/>
        <w:ind w:right="3548"/>
      </w:pPr>
      <w:r>
        <w:drawing>
          <wp:anchor distT="0" distB="0" distL="0" distR="0" simplePos="0" relativeHeight="251191296" behindDoc="1" locked="0" layoutInCell="1" allowOverlap="1">
            <wp:simplePos x="0" y="0"/>
            <wp:positionH relativeFrom="page">
              <wp:posOffset>3381375</wp:posOffset>
            </wp:positionH>
            <wp:positionV relativeFrom="paragraph">
              <wp:posOffset>293370</wp:posOffset>
            </wp:positionV>
            <wp:extent cx="3048000" cy="690245"/>
            <wp:effectExtent l="0" t="0" r="0" b="0"/>
            <wp:wrapNone/>
            <wp:docPr id="9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image3.jpeg"/>
                    <pic:cNvPicPr>
                      <a:picLocks noChangeAspect="1"/>
                    </pic:cNvPicPr>
                  </pic:nvPicPr>
                  <pic:blipFill>
                    <a:blip r:embed="rId8" cstate="print"/>
                    <a:stretch>
                      <a:fillRect/>
                    </a:stretch>
                  </pic:blipFill>
                  <pic:spPr>
                    <a:xfrm>
                      <a:off x="0" y="0"/>
                      <a:ext cx="3048000" cy="690244"/>
                    </a:xfrm>
                    <a:prstGeom prst="rect">
                      <a:avLst/>
                    </a:prstGeom>
                  </pic:spPr>
                </pic:pic>
              </a:graphicData>
            </a:graphic>
          </wp:anchor>
        </w:drawing>
      </w:r>
      <w:r>
        <w:rPr>
          <w:rFonts w:ascii="Calibri" w:eastAsia="Calibri"/>
        </w:rPr>
        <w:t>A</w:t>
      </w:r>
      <w:r>
        <w:t>．伪造毁灭重要证据，妨碍人民法院审理案件的</w:t>
      </w:r>
      <w:r>
        <w:rPr>
          <w:rFonts w:ascii="Calibri" w:eastAsia="Calibri"/>
          <w:w w:val="105"/>
        </w:rPr>
        <w:t>B</w:t>
      </w:r>
      <w:r>
        <w:rPr>
          <w:w w:val="105"/>
        </w:rPr>
        <w:t>．侮辱、殴打法官的</w:t>
      </w:r>
    </w:p>
    <w:p>
      <w:pPr>
        <w:pStyle w:val="3"/>
        <w:spacing w:before="0" w:line="278" w:lineRule="auto"/>
        <w:ind w:right="3977"/>
      </w:pPr>
      <w:r>
        <w:rPr>
          <w:rFonts w:ascii="Calibri" w:eastAsia="Calibri"/>
        </w:rPr>
        <w:t>C</w:t>
      </w:r>
      <w:r>
        <w:t>．以暴力方法阻碍司法工作人员执行职务的</w:t>
      </w:r>
      <w:r>
        <w:rPr>
          <w:rFonts w:ascii="Calibri" w:eastAsia="Calibri"/>
          <w:w w:val="105"/>
        </w:rPr>
        <w:t>D</w:t>
      </w:r>
      <w:r>
        <w:rPr>
          <w:w w:val="105"/>
        </w:rPr>
        <w:t>．以威胁方法阻止证人作证的</w:t>
      </w:r>
    </w:p>
    <w:p>
      <w:pPr>
        <w:pStyle w:val="8"/>
        <w:numPr>
          <w:ilvl w:val="0"/>
          <w:numId w:val="26"/>
        </w:numPr>
        <w:tabs>
          <w:tab w:val="left" w:pos="976"/>
        </w:tabs>
        <w:spacing w:before="1" w:after="0" w:line="240" w:lineRule="auto"/>
        <w:ind w:left="975" w:right="0" w:hanging="435"/>
        <w:jc w:val="left"/>
        <w:rPr>
          <w:rFonts w:ascii="Calibri" w:eastAsia="Calibri"/>
          <w:sz w:val="21"/>
        </w:rPr>
      </w:pPr>
      <w:r>
        <w:rPr>
          <w:w w:val="105"/>
          <w:sz w:val="21"/>
        </w:rPr>
        <w:t>【答案】</w:t>
      </w:r>
      <w:r>
        <w:rPr>
          <w:rFonts w:ascii="Calibri" w:eastAsia="Calibri"/>
          <w:spacing w:val="-3"/>
          <w:w w:val="105"/>
          <w:sz w:val="21"/>
        </w:rPr>
        <w:t>ABCD</w:t>
      </w:r>
    </w:p>
    <w:p>
      <w:pPr>
        <w:pStyle w:val="3"/>
        <w:spacing w:line="278" w:lineRule="auto"/>
        <w:ind w:right="4399"/>
      </w:pPr>
      <w:r>
        <w:rPr>
          <w:rFonts w:ascii="Calibri" w:eastAsia="Calibri"/>
          <w:spacing w:val="-3"/>
          <w:w w:val="105"/>
        </w:rPr>
        <w:t>A</w:t>
      </w:r>
      <w:r>
        <w:rPr>
          <w:spacing w:val="-7"/>
          <w:w w:val="105"/>
        </w:rPr>
        <w:t xml:space="preserve">．上下级法院是领导与被领导关系 </w:t>
      </w:r>
      <w:r>
        <w:rPr>
          <w:rFonts w:ascii="Calibri" w:eastAsia="Calibri"/>
          <w:spacing w:val="-7"/>
        </w:rPr>
        <w:t>B</w:t>
      </w:r>
      <w:r>
        <w:rPr>
          <w:spacing w:val="-12"/>
        </w:rPr>
        <w:t>．刑事案件一律由人民检察院提起公诉</w:t>
      </w:r>
    </w:p>
    <w:p>
      <w:pPr>
        <w:spacing w:after="0" w:line="278" w:lineRule="auto"/>
        <w:sectPr>
          <w:pgSz w:w="11910" w:h="16840"/>
          <w:pgMar w:top="1440" w:right="1560" w:bottom="1180" w:left="1680" w:header="881" w:footer="981" w:gutter="0"/>
          <w:pgNumType w:fmt="decimal"/>
        </w:sectPr>
      </w:pPr>
    </w:p>
    <w:p>
      <w:pPr>
        <w:pStyle w:val="3"/>
        <w:spacing w:before="56" w:line="278" w:lineRule="auto"/>
        <w:ind w:right="4172"/>
        <w:jc w:val="both"/>
        <w:rPr>
          <w:rFonts w:ascii="Calibri" w:eastAsia="Calibri"/>
        </w:rPr>
      </w:pPr>
      <w:r>
        <w:rPr>
          <w:rFonts w:ascii="Calibri" w:eastAsia="Calibri"/>
        </w:rPr>
        <w:t>C</w:t>
      </w:r>
      <w:r>
        <w:t>．调解和判决都必须在开庭审理之后进行</w:t>
      </w:r>
      <w:r>
        <w:rPr>
          <w:rFonts w:ascii="Calibri" w:eastAsia="Calibri"/>
        </w:rPr>
        <w:t>D</w:t>
      </w:r>
      <w:r>
        <w:t>．凡是推定的事实都无须当事人举证证明</w:t>
      </w:r>
      <w:r>
        <w:rPr>
          <w:rFonts w:ascii="Calibri" w:eastAsia="Calibri"/>
          <w:w w:val="102"/>
        </w:rPr>
        <w:t>67</w:t>
      </w:r>
      <w:r>
        <w:rPr>
          <w:w w:val="102"/>
        </w:rPr>
        <w:t>．【答案】</w:t>
      </w:r>
      <w:r>
        <w:rPr>
          <w:rFonts w:ascii="Calibri" w:eastAsia="Calibri"/>
          <w:w w:val="102"/>
        </w:rPr>
        <w:t>AD</w:t>
      </w:r>
    </w:p>
    <w:p>
      <w:pPr>
        <w:pStyle w:val="3"/>
        <w:spacing w:before="1" w:line="278" w:lineRule="auto"/>
        <w:ind w:right="3764"/>
      </w:pPr>
      <w:r>
        <w:drawing>
          <wp:anchor distT="0" distB="0" distL="0" distR="0" simplePos="0" relativeHeight="251199488" behindDoc="1" locked="0" layoutInCell="1" allowOverlap="1">
            <wp:simplePos x="0" y="0"/>
            <wp:positionH relativeFrom="page">
              <wp:posOffset>1202055</wp:posOffset>
            </wp:positionH>
            <wp:positionV relativeFrom="paragraph">
              <wp:posOffset>58420</wp:posOffset>
            </wp:positionV>
            <wp:extent cx="3048000" cy="690245"/>
            <wp:effectExtent l="0" t="0" r="0" b="0"/>
            <wp:wrapNone/>
            <wp:docPr id="1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image2.png"/>
                    <pic:cNvPicPr>
                      <a:picLocks noChangeAspect="1"/>
                    </pic:cNvPicPr>
                  </pic:nvPicPr>
                  <pic:blipFill>
                    <a:blip r:embed="rId7" cstate="print"/>
                    <a:stretch>
                      <a:fillRect/>
                    </a:stretch>
                  </pic:blipFill>
                  <pic:spPr>
                    <a:xfrm>
                      <a:off x="0" y="0"/>
                      <a:ext cx="3048000" cy="690245"/>
                    </a:xfrm>
                    <a:prstGeom prst="rect">
                      <a:avLst/>
                    </a:prstGeom>
                  </pic:spPr>
                </pic:pic>
              </a:graphicData>
            </a:graphic>
          </wp:anchor>
        </w:drawing>
      </w:r>
      <w:r>
        <w:rPr>
          <w:rFonts w:ascii="Calibri" w:eastAsia="Calibri"/>
        </w:rPr>
        <w:t>A</w:t>
      </w:r>
      <w:r>
        <w:t>．刘某可以起诉张某要求其承担民事赔偿责任</w:t>
      </w:r>
      <w:r>
        <w:rPr>
          <w:rFonts w:ascii="Calibri" w:eastAsia="Calibri"/>
          <w:w w:val="105"/>
        </w:rPr>
        <w:t>B</w:t>
      </w:r>
      <w:r>
        <w:rPr>
          <w:w w:val="105"/>
        </w:rPr>
        <w:t>．张某的行为构成交通肇事罪</w:t>
      </w:r>
    </w:p>
    <w:p>
      <w:pPr>
        <w:pStyle w:val="8"/>
        <w:numPr>
          <w:ilvl w:val="0"/>
          <w:numId w:val="27"/>
        </w:numPr>
        <w:tabs>
          <w:tab w:val="left" w:pos="880"/>
        </w:tabs>
        <w:spacing w:before="0" w:after="0" w:line="240" w:lineRule="auto"/>
        <w:ind w:left="879" w:right="0" w:hanging="339"/>
        <w:jc w:val="left"/>
        <w:rPr>
          <w:sz w:val="21"/>
        </w:rPr>
      </w:pPr>
      <w:r>
        <w:rPr>
          <w:spacing w:val="-5"/>
          <w:w w:val="105"/>
          <w:sz w:val="21"/>
        </w:rPr>
        <w:t>刘某不能起诉张某</w:t>
      </w:r>
    </w:p>
    <w:p>
      <w:pPr>
        <w:pStyle w:val="8"/>
        <w:numPr>
          <w:ilvl w:val="0"/>
          <w:numId w:val="27"/>
        </w:numPr>
        <w:tabs>
          <w:tab w:val="left" w:pos="892"/>
        </w:tabs>
        <w:spacing w:before="43" w:after="0" w:line="278" w:lineRule="auto"/>
        <w:ind w:left="541" w:right="3747" w:firstLine="0"/>
        <w:jc w:val="left"/>
        <w:rPr>
          <w:rFonts w:ascii="Calibri" w:eastAsia="Calibri"/>
          <w:sz w:val="21"/>
        </w:rPr>
      </w:pPr>
      <w:r>
        <w:rPr>
          <w:spacing w:val="-9"/>
          <w:sz w:val="21"/>
        </w:rPr>
        <w:t>张某的行为构成以危险方法危害公共安全罪</w:t>
      </w:r>
      <w:r>
        <w:rPr>
          <w:rFonts w:ascii="Calibri" w:eastAsia="Calibri"/>
          <w:spacing w:val="-2"/>
          <w:w w:val="102"/>
          <w:sz w:val="21"/>
        </w:rPr>
        <w:t>68</w:t>
      </w:r>
      <w:r>
        <w:rPr>
          <w:spacing w:val="-22"/>
          <w:w w:val="102"/>
          <w:sz w:val="21"/>
        </w:rPr>
        <w:t>．【答案】</w:t>
      </w:r>
      <w:r>
        <w:rPr>
          <w:rFonts w:ascii="Calibri" w:eastAsia="Calibri"/>
          <w:spacing w:val="-5"/>
          <w:w w:val="102"/>
          <w:sz w:val="21"/>
        </w:rPr>
        <w:t>A</w:t>
      </w:r>
      <w:r>
        <w:rPr>
          <w:rFonts w:ascii="Calibri" w:eastAsia="Calibri"/>
          <w:spacing w:val="2"/>
          <w:w w:val="102"/>
          <w:sz w:val="21"/>
        </w:rPr>
        <w:t>B</w:t>
      </w:r>
      <w:r>
        <w:rPr>
          <w:rFonts w:ascii="Calibri" w:eastAsia="Calibri"/>
          <w:spacing w:val="-8"/>
          <w:w w:val="102"/>
          <w:sz w:val="21"/>
        </w:rPr>
        <w:t>C</w:t>
      </w:r>
      <w:r>
        <w:rPr>
          <w:rFonts w:ascii="Calibri" w:eastAsia="Calibri"/>
          <w:w w:val="102"/>
          <w:sz w:val="21"/>
        </w:rPr>
        <w:t>D</w:t>
      </w:r>
    </w:p>
    <w:p>
      <w:pPr>
        <w:pStyle w:val="3"/>
        <w:tabs>
          <w:tab w:val="left" w:pos="4517"/>
        </w:tabs>
        <w:spacing w:before="0"/>
      </w:pPr>
      <w:r>
        <w:drawing>
          <wp:anchor distT="0" distB="0" distL="0" distR="0" simplePos="0" relativeHeight="251198464" behindDoc="1" locked="0" layoutInCell="1" allowOverlap="1">
            <wp:simplePos x="0" y="0"/>
            <wp:positionH relativeFrom="page">
              <wp:posOffset>3381375</wp:posOffset>
            </wp:positionH>
            <wp:positionV relativeFrom="paragraph">
              <wp:posOffset>48260</wp:posOffset>
            </wp:positionV>
            <wp:extent cx="3048000" cy="690245"/>
            <wp:effectExtent l="0" t="0" r="0" b="0"/>
            <wp:wrapNone/>
            <wp:docPr id="10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image3.jpeg"/>
                    <pic:cNvPicPr>
                      <a:picLocks noChangeAspect="1"/>
                    </pic:cNvPicPr>
                  </pic:nvPicPr>
                  <pic:blipFill>
                    <a:blip r:embed="rId8" cstate="print"/>
                    <a:stretch>
                      <a:fillRect/>
                    </a:stretch>
                  </pic:blipFill>
                  <pic:spPr>
                    <a:xfrm>
                      <a:off x="0" y="0"/>
                      <a:ext cx="3048000" cy="690245"/>
                    </a:xfrm>
                    <a:prstGeom prst="rect">
                      <a:avLst/>
                    </a:prstGeom>
                  </pic:spPr>
                </pic:pic>
              </a:graphicData>
            </a:graphic>
          </wp:anchor>
        </w:drawing>
      </w:r>
      <w:r>
        <w:rPr>
          <w:rFonts w:ascii="Calibri" w:eastAsia="Calibri"/>
          <w:spacing w:val="-3"/>
          <w:w w:val="105"/>
        </w:rPr>
        <w:t>A</w:t>
      </w:r>
      <w:r>
        <w:rPr>
          <w:spacing w:val="-3"/>
          <w:w w:val="105"/>
        </w:rPr>
        <w:t>．</w:t>
      </w:r>
      <w:r>
        <w:rPr>
          <w:w w:val="105"/>
        </w:rPr>
        <w:t>列入失信属名单</w:t>
      </w:r>
      <w:r>
        <w:rPr>
          <w:w w:val="105"/>
        </w:rPr>
        <w:tab/>
      </w:r>
      <w:r>
        <w:rPr>
          <w:rFonts w:ascii="Calibri" w:eastAsia="Calibri"/>
          <w:w w:val="105"/>
        </w:rPr>
        <w:t>B</w:t>
      </w:r>
      <w:r>
        <w:rPr>
          <w:w w:val="105"/>
        </w:rPr>
        <w:t>．限制高消费</w:t>
      </w:r>
    </w:p>
    <w:p>
      <w:pPr>
        <w:pStyle w:val="3"/>
        <w:tabs>
          <w:tab w:val="left" w:pos="4517"/>
        </w:tabs>
        <w:spacing w:line="278" w:lineRule="auto"/>
        <w:ind w:right="1035"/>
        <w:rPr>
          <w:rFonts w:ascii="Calibri" w:eastAsia="Calibri"/>
        </w:rPr>
      </w:pPr>
      <w:r>
        <w:rPr>
          <w:rFonts w:ascii="Calibri" w:eastAsia="Calibri"/>
          <w:spacing w:val="2"/>
          <w:w w:val="105"/>
        </w:rPr>
        <w:t>C</w:t>
      </w:r>
      <w:r>
        <w:rPr>
          <w:spacing w:val="2"/>
          <w:w w:val="105"/>
        </w:rPr>
        <w:t>．</w:t>
      </w:r>
      <w:r>
        <w:rPr>
          <w:w w:val="105"/>
        </w:rPr>
        <w:t>限制出境</w:t>
      </w:r>
      <w:r>
        <w:rPr>
          <w:w w:val="105"/>
        </w:rPr>
        <w:tab/>
      </w:r>
      <w:r>
        <w:rPr>
          <w:rFonts w:ascii="Calibri" w:eastAsia="Calibri"/>
        </w:rPr>
        <w:t>D</w:t>
      </w:r>
      <w:r>
        <w:t>．子女不得就</w:t>
      </w:r>
      <w:r>
        <w:rPr>
          <w:spacing w:val="-13"/>
        </w:rPr>
        <w:t>读</w:t>
      </w:r>
      <w:r>
        <w:t>高</w:t>
      </w:r>
      <w:r>
        <w:rPr>
          <w:spacing w:val="-13"/>
        </w:rPr>
        <w:t>收</w:t>
      </w:r>
      <w:r>
        <w:t>费</w:t>
      </w:r>
      <w:r>
        <w:rPr>
          <w:spacing w:val="-13"/>
        </w:rPr>
        <w:t>私</w:t>
      </w:r>
      <w:r>
        <w:t>立</w:t>
      </w:r>
      <w:r>
        <w:rPr>
          <w:spacing w:val="-13"/>
        </w:rPr>
        <w:t>学</w:t>
      </w:r>
      <w:r>
        <w:rPr>
          <w:spacing w:val="-12"/>
        </w:rPr>
        <w:t>校</w:t>
      </w:r>
      <w:r>
        <w:rPr>
          <w:rFonts w:ascii="Calibri" w:eastAsia="Calibri"/>
          <w:spacing w:val="-2"/>
          <w:w w:val="102"/>
        </w:rPr>
        <w:t>6</w:t>
      </w:r>
      <w:r>
        <w:rPr>
          <w:rFonts w:ascii="Calibri" w:eastAsia="Calibri"/>
          <w:spacing w:val="-1"/>
          <w:w w:val="102"/>
        </w:rPr>
        <w:t>9</w:t>
      </w:r>
      <w:r>
        <w:rPr>
          <w:spacing w:val="-108"/>
          <w:w w:val="102"/>
        </w:rPr>
        <w:t>．</w:t>
      </w:r>
      <w:r>
        <w:rPr>
          <w:w w:val="102"/>
        </w:rPr>
        <w:t>【答案</w:t>
      </w:r>
      <w:r>
        <w:rPr>
          <w:spacing w:val="1"/>
          <w:w w:val="102"/>
        </w:rPr>
        <w:t>】</w:t>
      </w:r>
      <w:r>
        <w:rPr>
          <w:rFonts w:ascii="Calibri" w:eastAsia="Calibri"/>
          <w:spacing w:val="-5"/>
          <w:w w:val="102"/>
        </w:rPr>
        <w:t>A</w:t>
      </w:r>
      <w:r>
        <w:rPr>
          <w:rFonts w:ascii="Calibri" w:eastAsia="Calibri"/>
          <w:w w:val="102"/>
        </w:rPr>
        <w:t>C</w:t>
      </w:r>
    </w:p>
    <w:p>
      <w:pPr>
        <w:pStyle w:val="8"/>
        <w:numPr>
          <w:ilvl w:val="0"/>
          <w:numId w:val="28"/>
        </w:numPr>
        <w:tabs>
          <w:tab w:val="left" w:pos="880"/>
        </w:tabs>
        <w:spacing w:before="0" w:after="0" w:line="240" w:lineRule="auto"/>
        <w:ind w:left="879" w:right="0" w:hanging="339"/>
        <w:jc w:val="left"/>
        <w:rPr>
          <w:sz w:val="21"/>
        </w:rPr>
      </w:pPr>
      <w:r>
        <w:rPr>
          <w:spacing w:val="-7"/>
          <w:w w:val="105"/>
          <w:sz w:val="21"/>
        </w:rPr>
        <w:t>人民陪审员与法官具有同等权利</w:t>
      </w:r>
    </w:p>
    <w:p>
      <w:pPr>
        <w:pStyle w:val="8"/>
        <w:numPr>
          <w:ilvl w:val="0"/>
          <w:numId w:val="28"/>
        </w:numPr>
        <w:tabs>
          <w:tab w:val="left" w:pos="880"/>
        </w:tabs>
        <w:spacing w:before="44" w:after="0" w:line="278" w:lineRule="auto"/>
        <w:ind w:left="541" w:right="3763" w:firstLine="0"/>
        <w:jc w:val="left"/>
        <w:rPr>
          <w:sz w:val="21"/>
        </w:rPr>
      </w:pPr>
      <w:r>
        <w:drawing>
          <wp:anchor distT="0" distB="0" distL="0" distR="0" simplePos="0" relativeHeight="251197440" behindDoc="1" locked="0" layoutInCell="1" allowOverlap="1">
            <wp:simplePos x="0" y="0"/>
            <wp:positionH relativeFrom="page">
              <wp:posOffset>1202055</wp:posOffset>
            </wp:positionH>
            <wp:positionV relativeFrom="paragraph">
              <wp:posOffset>381000</wp:posOffset>
            </wp:positionV>
            <wp:extent cx="3048000" cy="690245"/>
            <wp:effectExtent l="0" t="0" r="0" b="0"/>
            <wp:wrapNone/>
            <wp:docPr id="10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image3.jpeg"/>
                    <pic:cNvPicPr>
                      <a:picLocks noChangeAspect="1"/>
                    </pic:cNvPicPr>
                  </pic:nvPicPr>
                  <pic:blipFill>
                    <a:blip r:embed="rId8" cstate="print"/>
                    <a:stretch>
                      <a:fillRect/>
                    </a:stretch>
                  </pic:blipFill>
                  <pic:spPr>
                    <a:xfrm>
                      <a:off x="0" y="0"/>
                      <a:ext cx="3048000" cy="690245"/>
                    </a:xfrm>
                    <a:prstGeom prst="rect">
                      <a:avLst/>
                    </a:prstGeom>
                  </pic:spPr>
                </pic:pic>
              </a:graphicData>
            </a:graphic>
          </wp:anchor>
        </w:drawing>
      </w:r>
      <w:r>
        <w:rPr>
          <w:spacing w:val="-10"/>
          <w:sz w:val="21"/>
        </w:rPr>
        <w:t>人民陪审员应从具有法律专业的人员中选出</w:t>
      </w:r>
      <w:r>
        <w:rPr>
          <w:rFonts w:ascii="Calibri" w:eastAsia="Calibri"/>
          <w:spacing w:val="2"/>
          <w:w w:val="105"/>
          <w:sz w:val="21"/>
        </w:rPr>
        <w:t>C</w:t>
      </w:r>
      <w:r>
        <w:rPr>
          <w:spacing w:val="-11"/>
          <w:w w:val="105"/>
          <w:sz w:val="21"/>
        </w:rPr>
        <w:t xml:space="preserve">．任人民陪审员应年满 </w:t>
      </w:r>
      <w:r>
        <w:rPr>
          <w:rFonts w:ascii="Calibri" w:eastAsia="Calibri"/>
          <w:spacing w:val="-7"/>
          <w:w w:val="105"/>
          <w:sz w:val="21"/>
        </w:rPr>
        <w:t>28</w:t>
      </w:r>
      <w:r>
        <w:rPr>
          <w:rFonts w:ascii="Calibri" w:eastAsia="Calibri"/>
          <w:spacing w:val="-5"/>
          <w:w w:val="105"/>
          <w:sz w:val="21"/>
        </w:rPr>
        <w:t xml:space="preserve"> </w:t>
      </w:r>
      <w:r>
        <w:rPr>
          <w:w w:val="105"/>
          <w:sz w:val="21"/>
        </w:rPr>
        <w:t>周岁</w:t>
      </w:r>
    </w:p>
    <w:p>
      <w:pPr>
        <w:pStyle w:val="3"/>
        <w:spacing w:before="0" w:line="278" w:lineRule="auto"/>
        <w:ind w:right="3954"/>
        <w:rPr>
          <w:rFonts w:ascii="Calibri" w:eastAsia="Calibri"/>
        </w:rPr>
      </w:pPr>
      <w:r>
        <w:rPr>
          <w:rFonts w:ascii="Calibri" w:eastAsia="Calibri"/>
        </w:rPr>
        <w:t>D</w:t>
      </w:r>
      <w:r>
        <w:t>．任人民陪审员应当具有大专以上文化程度</w:t>
      </w:r>
      <w:r>
        <w:rPr>
          <w:rFonts w:ascii="Calibri" w:eastAsia="Calibri"/>
          <w:w w:val="102"/>
        </w:rPr>
        <w:t>70</w:t>
      </w:r>
      <w:r>
        <w:rPr>
          <w:w w:val="102"/>
        </w:rPr>
        <w:t>．【答案】</w:t>
      </w:r>
      <w:r>
        <w:rPr>
          <w:rFonts w:ascii="Calibri" w:eastAsia="Calibri"/>
          <w:w w:val="102"/>
        </w:rPr>
        <w:t>ABD</w:t>
      </w:r>
    </w:p>
    <w:p>
      <w:pPr>
        <w:pStyle w:val="3"/>
        <w:tabs>
          <w:tab w:val="left" w:pos="4517"/>
        </w:tabs>
        <w:spacing w:before="0" w:line="278" w:lineRule="auto"/>
        <w:ind w:right="1035"/>
      </w:pPr>
      <w:r>
        <w:rPr>
          <w:rFonts w:ascii="Calibri" w:eastAsia="Calibri"/>
          <w:spacing w:val="-3"/>
          <w:w w:val="105"/>
        </w:rPr>
        <w:t>A</w:t>
      </w:r>
      <w:r>
        <w:rPr>
          <w:spacing w:val="-3"/>
          <w:w w:val="105"/>
        </w:rPr>
        <w:t>．</w:t>
      </w:r>
      <w:r>
        <w:rPr>
          <w:w w:val="105"/>
        </w:rPr>
        <w:t>涉及国家秘密</w:t>
      </w:r>
      <w:r>
        <w:rPr>
          <w:spacing w:val="-13"/>
          <w:w w:val="105"/>
        </w:rPr>
        <w:t>的</w:t>
      </w:r>
      <w:r>
        <w:rPr>
          <w:w w:val="105"/>
        </w:rPr>
        <w:t>案</w:t>
      </w:r>
      <w:r>
        <w:rPr>
          <w:spacing w:val="-13"/>
          <w:w w:val="105"/>
        </w:rPr>
        <w:t>件</w:t>
      </w:r>
      <w:r>
        <w:rPr>
          <w:w w:val="105"/>
        </w:rPr>
        <w:t>可</w:t>
      </w:r>
      <w:r>
        <w:rPr>
          <w:spacing w:val="-13"/>
          <w:w w:val="105"/>
        </w:rPr>
        <w:t>以</w:t>
      </w:r>
      <w:r>
        <w:rPr>
          <w:w w:val="105"/>
        </w:rPr>
        <w:t>公</w:t>
      </w:r>
      <w:r>
        <w:rPr>
          <w:spacing w:val="-13"/>
          <w:w w:val="105"/>
        </w:rPr>
        <w:t>开</w:t>
      </w:r>
      <w:r>
        <w:rPr>
          <w:w w:val="105"/>
        </w:rPr>
        <w:t>审理</w:t>
      </w:r>
      <w:r>
        <w:rPr>
          <w:w w:val="105"/>
        </w:rPr>
        <w:tab/>
      </w:r>
      <w:r>
        <w:rPr>
          <w:rFonts w:ascii="Calibri" w:eastAsia="Calibri"/>
          <w:w w:val="105"/>
        </w:rPr>
        <w:t>B</w:t>
      </w:r>
      <w:r>
        <w:rPr>
          <w:w w:val="105"/>
        </w:rPr>
        <w:t>．行政案件</w:t>
      </w:r>
      <w:r>
        <w:rPr>
          <w:spacing w:val="-13"/>
          <w:w w:val="105"/>
        </w:rPr>
        <w:t>一</w:t>
      </w:r>
      <w:r>
        <w:rPr>
          <w:w w:val="105"/>
        </w:rPr>
        <w:t>律</w:t>
      </w:r>
      <w:r>
        <w:rPr>
          <w:spacing w:val="-13"/>
          <w:w w:val="105"/>
        </w:rPr>
        <w:t>应</w:t>
      </w:r>
      <w:r>
        <w:rPr>
          <w:w w:val="105"/>
        </w:rPr>
        <w:t>当</w:t>
      </w:r>
      <w:r>
        <w:rPr>
          <w:spacing w:val="-13"/>
          <w:w w:val="105"/>
        </w:rPr>
        <w:t>公</w:t>
      </w:r>
      <w:r>
        <w:rPr>
          <w:w w:val="105"/>
        </w:rPr>
        <w:t>开</w:t>
      </w:r>
      <w:r>
        <w:rPr>
          <w:spacing w:val="-13"/>
          <w:w w:val="105"/>
        </w:rPr>
        <w:t>审</w:t>
      </w:r>
      <w:r>
        <w:rPr>
          <w:w w:val="105"/>
        </w:rPr>
        <w:t>理</w:t>
      </w:r>
      <w:r>
        <w:rPr>
          <w:rFonts w:ascii="Calibri" w:eastAsia="Calibri"/>
          <w:spacing w:val="2"/>
          <w:w w:val="105"/>
        </w:rPr>
        <w:t>C</w:t>
      </w:r>
      <w:r>
        <w:rPr>
          <w:spacing w:val="2"/>
          <w:w w:val="105"/>
        </w:rPr>
        <w:t>．</w:t>
      </w:r>
      <w:r>
        <w:rPr>
          <w:w w:val="105"/>
        </w:rPr>
        <w:t>涉及个人</w:t>
      </w:r>
      <w:r>
        <w:rPr>
          <w:spacing w:val="-13"/>
          <w:w w:val="105"/>
        </w:rPr>
        <w:t>隐</w:t>
      </w:r>
      <w:r>
        <w:rPr>
          <w:w w:val="105"/>
        </w:rPr>
        <w:t>私</w:t>
      </w:r>
      <w:r>
        <w:rPr>
          <w:spacing w:val="-13"/>
          <w:w w:val="105"/>
        </w:rPr>
        <w:t>的</w:t>
      </w:r>
      <w:r>
        <w:rPr>
          <w:w w:val="105"/>
        </w:rPr>
        <w:t>案</w:t>
      </w:r>
      <w:r>
        <w:rPr>
          <w:spacing w:val="-13"/>
          <w:w w:val="105"/>
        </w:rPr>
        <w:t>件</w:t>
      </w:r>
      <w:r>
        <w:rPr>
          <w:w w:val="105"/>
        </w:rPr>
        <w:t>应</w:t>
      </w:r>
      <w:r>
        <w:rPr>
          <w:spacing w:val="-13"/>
          <w:w w:val="105"/>
        </w:rPr>
        <w:t>当</w:t>
      </w:r>
      <w:r>
        <w:rPr>
          <w:w w:val="105"/>
        </w:rPr>
        <w:t>不</w:t>
      </w:r>
      <w:r>
        <w:rPr>
          <w:spacing w:val="-13"/>
          <w:w w:val="105"/>
        </w:rPr>
        <w:t>公</w:t>
      </w:r>
      <w:r>
        <w:rPr>
          <w:w w:val="105"/>
        </w:rPr>
        <w:t>开</w:t>
      </w:r>
      <w:r>
        <w:rPr>
          <w:spacing w:val="-13"/>
          <w:w w:val="105"/>
        </w:rPr>
        <w:t>审</w:t>
      </w:r>
      <w:r>
        <w:rPr>
          <w:w w:val="105"/>
        </w:rPr>
        <w:t>理</w:t>
      </w:r>
      <w:r>
        <w:rPr>
          <w:w w:val="105"/>
        </w:rPr>
        <w:tab/>
      </w:r>
      <w:r>
        <w:rPr>
          <w:rFonts w:ascii="Calibri" w:eastAsia="Calibri"/>
        </w:rPr>
        <w:t>D</w:t>
      </w:r>
      <w:r>
        <w:t>．离婚案件一</w:t>
      </w:r>
      <w:r>
        <w:rPr>
          <w:spacing w:val="-13"/>
        </w:rPr>
        <w:t>律</w:t>
      </w:r>
      <w:r>
        <w:t>应</w:t>
      </w:r>
      <w:r>
        <w:rPr>
          <w:spacing w:val="-13"/>
        </w:rPr>
        <w:t>当</w:t>
      </w:r>
      <w:r>
        <w:t>不</w:t>
      </w:r>
      <w:r>
        <w:rPr>
          <w:spacing w:val="-13"/>
        </w:rPr>
        <w:t>公</w:t>
      </w:r>
      <w:r>
        <w:t>开</w:t>
      </w:r>
      <w:r>
        <w:rPr>
          <w:spacing w:val="-13"/>
        </w:rPr>
        <w:t>审</w:t>
      </w:r>
      <w:r>
        <w:rPr>
          <w:spacing w:val="-12"/>
        </w:rPr>
        <w:t>理</w:t>
      </w:r>
    </w:p>
    <w:p>
      <w:pPr>
        <w:pStyle w:val="3"/>
        <w:spacing w:before="12"/>
        <w:ind w:left="0"/>
        <w:rPr>
          <w:sz w:val="7"/>
        </w:rPr>
      </w:pPr>
      <w:r>
        <w:drawing>
          <wp:anchor distT="0" distB="0" distL="0" distR="0" simplePos="0" relativeHeight="1024" behindDoc="0" locked="0" layoutInCell="1" allowOverlap="1">
            <wp:simplePos x="0" y="0"/>
            <wp:positionH relativeFrom="page">
              <wp:posOffset>3423920</wp:posOffset>
            </wp:positionH>
            <wp:positionV relativeFrom="paragraph">
              <wp:posOffset>89535</wp:posOffset>
            </wp:positionV>
            <wp:extent cx="3049270" cy="690245"/>
            <wp:effectExtent l="0" t="0" r="0" b="0"/>
            <wp:wrapTopAndBottom/>
            <wp:docPr id="10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image3.jpeg"/>
                    <pic:cNvPicPr>
                      <a:picLocks noChangeAspect="1"/>
                    </pic:cNvPicPr>
                  </pic:nvPicPr>
                  <pic:blipFill>
                    <a:blip r:embed="rId8" cstate="print"/>
                    <a:stretch>
                      <a:fillRect/>
                    </a:stretch>
                  </pic:blipFill>
                  <pic:spPr>
                    <a:xfrm>
                      <a:off x="0" y="0"/>
                      <a:ext cx="3049402" cy="690562"/>
                    </a:xfrm>
                    <a:prstGeom prst="rect">
                      <a:avLst/>
                    </a:prstGeom>
                  </pic:spPr>
                </pic:pic>
              </a:graphicData>
            </a:graphic>
          </wp:anchor>
        </w:drawing>
      </w:r>
      <w:r>
        <w:drawing>
          <wp:anchor distT="0" distB="0" distL="0" distR="0" simplePos="0" relativeHeight="1024" behindDoc="0" locked="0" layoutInCell="1" allowOverlap="1">
            <wp:simplePos x="0" y="0"/>
            <wp:positionH relativeFrom="page">
              <wp:posOffset>1202055</wp:posOffset>
            </wp:positionH>
            <wp:positionV relativeFrom="paragraph">
              <wp:posOffset>1036320</wp:posOffset>
            </wp:positionV>
            <wp:extent cx="3049270" cy="690245"/>
            <wp:effectExtent l="0" t="0" r="0" b="0"/>
            <wp:wrapTopAndBottom/>
            <wp:docPr id="10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image3.jpeg"/>
                    <pic:cNvPicPr>
                      <a:picLocks noChangeAspect="1"/>
                    </pic:cNvPicPr>
                  </pic:nvPicPr>
                  <pic:blipFill>
                    <a:blip r:embed="rId8" cstate="print"/>
                    <a:stretch>
                      <a:fillRect/>
                    </a:stretch>
                  </pic:blipFill>
                  <pic:spPr>
                    <a:xfrm>
                      <a:off x="0" y="0"/>
                      <a:ext cx="3049402" cy="690562"/>
                    </a:xfrm>
                    <a:prstGeom prst="rect">
                      <a:avLst/>
                    </a:prstGeom>
                  </pic:spPr>
                </pic:pic>
              </a:graphicData>
            </a:graphic>
          </wp:anchor>
        </w:drawing>
      </w:r>
      <w:r>
        <w:drawing>
          <wp:anchor distT="0" distB="0" distL="0" distR="0" simplePos="0" relativeHeight="1024" behindDoc="0" locked="0" layoutInCell="1" allowOverlap="1">
            <wp:simplePos x="0" y="0"/>
            <wp:positionH relativeFrom="page">
              <wp:posOffset>3381375</wp:posOffset>
            </wp:positionH>
            <wp:positionV relativeFrom="paragraph">
              <wp:posOffset>1875155</wp:posOffset>
            </wp:positionV>
            <wp:extent cx="3049270" cy="690245"/>
            <wp:effectExtent l="0" t="0" r="0" b="0"/>
            <wp:wrapTopAndBottom/>
            <wp:docPr id="1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image3.jpeg"/>
                    <pic:cNvPicPr>
                      <a:picLocks noChangeAspect="1"/>
                    </pic:cNvPicPr>
                  </pic:nvPicPr>
                  <pic:blipFill>
                    <a:blip r:embed="rId8" cstate="print"/>
                    <a:stretch>
                      <a:fillRect/>
                    </a:stretch>
                  </pic:blipFill>
                  <pic:spPr>
                    <a:xfrm>
                      <a:off x="0" y="0"/>
                      <a:ext cx="3049402" cy="690562"/>
                    </a:xfrm>
                    <a:prstGeom prst="rect">
                      <a:avLst/>
                    </a:prstGeom>
                  </pic:spPr>
                </pic:pic>
              </a:graphicData>
            </a:graphic>
          </wp:anchor>
        </w:drawing>
      </w:r>
    </w:p>
    <w:p>
      <w:pPr>
        <w:pStyle w:val="3"/>
        <w:spacing w:before="2"/>
        <w:ind w:left="0"/>
        <w:rPr>
          <w:sz w:val="26"/>
        </w:rPr>
      </w:pPr>
    </w:p>
    <w:p>
      <w:pPr>
        <w:pStyle w:val="3"/>
        <w:spacing w:before="11"/>
        <w:ind w:left="0"/>
        <w:rPr>
          <w:sz w:val="12"/>
        </w:rPr>
      </w:pPr>
    </w:p>
    <w:p>
      <w:pPr>
        <w:pStyle w:val="3"/>
        <w:spacing w:before="0"/>
        <w:ind w:left="0"/>
        <w:rPr>
          <w:sz w:val="20"/>
        </w:rPr>
      </w:pPr>
    </w:p>
    <w:p>
      <w:pPr>
        <w:pStyle w:val="3"/>
        <w:spacing w:before="3"/>
        <w:ind w:left="0"/>
        <w:rPr>
          <w:sz w:val="14"/>
        </w:rPr>
      </w:pPr>
      <w:r>
        <w:drawing>
          <wp:anchor distT="0" distB="0" distL="0" distR="0" simplePos="0" relativeHeight="1024" behindDoc="0" locked="0" layoutInCell="1" allowOverlap="1">
            <wp:simplePos x="0" y="0"/>
            <wp:positionH relativeFrom="page">
              <wp:posOffset>1229360</wp:posOffset>
            </wp:positionH>
            <wp:positionV relativeFrom="paragraph">
              <wp:posOffset>140970</wp:posOffset>
            </wp:positionV>
            <wp:extent cx="3049270" cy="690245"/>
            <wp:effectExtent l="0" t="0" r="0" b="0"/>
            <wp:wrapTopAndBottom/>
            <wp:docPr id="1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image3.jpeg"/>
                    <pic:cNvPicPr>
                      <a:picLocks noChangeAspect="1"/>
                    </pic:cNvPicPr>
                  </pic:nvPicPr>
                  <pic:blipFill>
                    <a:blip r:embed="rId8" cstate="print"/>
                    <a:stretch>
                      <a:fillRect/>
                    </a:stretch>
                  </pic:blipFill>
                  <pic:spPr>
                    <a:xfrm>
                      <a:off x="0" y="0"/>
                      <a:ext cx="3049402" cy="690562"/>
                    </a:xfrm>
                    <a:prstGeom prst="rect">
                      <a:avLst/>
                    </a:prstGeom>
                  </pic:spPr>
                </pic:pic>
              </a:graphicData>
            </a:graphic>
          </wp:anchor>
        </w:drawing>
      </w:r>
    </w:p>
    <w:p>
      <w:pPr>
        <w:pStyle w:val="3"/>
        <w:spacing w:before="0"/>
        <w:ind w:left="0"/>
        <w:rPr>
          <w:sz w:val="20"/>
        </w:rPr>
      </w:pPr>
    </w:p>
    <w:p>
      <w:pPr>
        <w:pStyle w:val="3"/>
        <w:spacing w:before="0"/>
        <w:ind w:left="0"/>
        <w:rPr>
          <w:sz w:val="20"/>
        </w:rPr>
      </w:pPr>
    </w:p>
    <w:p>
      <w:pPr>
        <w:pStyle w:val="3"/>
        <w:spacing w:before="7"/>
        <w:ind w:left="0"/>
        <w:rPr>
          <w:sz w:val="10"/>
        </w:rPr>
      </w:pPr>
      <w:r>
        <w:drawing>
          <wp:anchor distT="0" distB="0" distL="0" distR="0" simplePos="0" relativeHeight="1024" behindDoc="0" locked="0" layoutInCell="1" allowOverlap="1">
            <wp:simplePos x="0" y="0"/>
            <wp:positionH relativeFrom="page">
              <wp:posOffset>3381375</wp:posOffset>
            </wp:positionH>
            <wp:positionV relativeFrom="paragraph">
              <wp:posOffset>111125</wp:posOffset>
            </wp:positionV>
            <wp:extent cx="2988310" cy="676910"/>
            <wp:effectExtent l="0" t="0" r="0" b="0"/>
            <wp:wrapTopAndBottom/>
            <wp:docPr id="11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image3.jpeg"/>
                    <pic:cNvPicPr>
                      <a:picLocks noChangeAspect="1"/>
                    </pic:cNvPicPr>
                  </pic:nvPicPr>
                  <pic:blipFill>
                    <a:blip r:embed="rId8" cstate="print"/>
                    <a:stretch>
                      <a:fillRect/>
                    </a:stretch>
                  </pic:blipFill>
                  <pic:spPr>
                    <a:xfrm>
                      <a:off x="0" y="0"/>
                      <a:ext cx="2988413" cy="676751"/>
                    </a:xfrm>
                    <a:prstGeom prst="rect">
                      <a:avLst/>
                    </a:prstGeom>
                  </pic:spPr>
                </pic:pic>
              </a:graphicData>
            </a:graphic>
          </wp:anchor>
        </w:drawing>
      </w:r>
    </w:p>
    <w:sectPr>
      <w:pgSz w:w="11910" w:h="16840"/>
      <w:pgMar w:top="1440" w:right="1560" w:bottom="1180" w:left="1680" w:header="881" w:footer="981" w:gutter="0"/>
      <w:pgNumType w:fmt="decimal"/>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ind w:left="0"/>
      <w:rPr>
        <w:sz w:val="20"/>
      </w:rPr>
    </w:pPr>
    <w:r>
      <w:rPr>
        <w:sz w:val="21"/>
      </w:rPr>
      <w:pict>
        <v:shape id="_x0000_s2056" o:spid="_x0000_s2056" o:spt="202" type="#_x0000_t202" style="position:absolute;left:0pt;margin-top:0pt;height:144pt;width:144pt;mso-position-horizontal:center;mso-position-horizontal-relative:margin;mso-wrap-style:none;z-index:251149312;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r>
      <w:pict>
        <v:shape id="_x0000_s2052" o:spid="_x0000_s2052" o:spt="202" type="#_x0000_t202" style="position:absolute;left:0pt;margin-left:220.15pt;margin-top:777.15pt;height:20.95pt;width:288pt;mso-position-horizontal-relative:page;mso-position-vertical-relative:page;z-index:-252169216;mso-width-relative:page;mso-height-relative:page;" filled="f" stroked="f" coordsize="21600,21600">
          <v:path/>
          <v:fill on="f" focussize="0,0"/>
          <v:stroke on="f"/>
          <v:imagedata o:title=""/>
          <o:lock v:ext="edit" aspectratio="f"/>
          <v:textbox inset="0mm,0mm,0mm,0mm">
            <w:txbxContent>
              <w:p>
                <w:pPr>
                  <w:pStyle w:val="3"/>
                  <w:spacing w:before="0" w:line="256" w:lineRule="exact"/>
                  <w:ind w:left="0" w:leftChars="0" w:firstLine="0" w:firstLineChars="0"/>
                  <w:rPr>
                    <w:rFonts w:hint="eastAsia" w:ascii="楷体" w:eastAsia="楷体"/>
                  </w:rPr>
                </w:pPr>
                <w:r>
                  <w:rPr>
                    <w:rFonts w:hint="eastAsia" w:ascii="Times New Roman" w:hAnsi="Times New Roman" w:cs="Times New Roman"/>
                    <w:sz w:val="15"/>
                    <w:szCs w:val="15"/>
                    <w:lang w:eastAsia="zh-CN"/>
                  </w:rPr>
                  <w:t>咨询地址：延安市宝塔区卷烟厂景御广场北侧三楼</w:t>
                </w:r>
              </w:p>
            </w:txbxContent>
          </v:textbox>
        </v:shape>
      </w:pict>
    </w:r>
    <w:r>
      <w:pict>
        <v:line id="_x0000_s2050" o:spid="_x0000_s2050" o:spt="20" style="position:absolute;left:0pt;margin-left:88.9pt;margin-top:779pt;height:0pt;width:418pt;mso-position-horizontal-relative:page;mso-position-vertical-relative:page;z-index:-252171264;mso-width-relative:page;mso-height-relative:page;" stroked="t" coordsize="21600,21600">
          <v:path arrowok="t"/>
          <v:fill focussize="0,0"/>
          <v:stroke weight="0.60007874015748pt" color="#000000"/>
          <v:imagedata o:title=""/>
          <o:lock v:ext="edit"/>
        </v:line>
      </w:pict>
    </w:r>
    <w:r>
      <w:pict>
        <v:shape id="_x0000_s2051" o:spid="_x0000_s2051" o:spt="202" type="#_x0000_t202" style="position:absolute;left:0pt;margin-left:89.65pt;margin-top:778.3pt;height:14pt;width:60.2pt;mso-position-horizontal-relative:page;mso-position-vertical-relative:page;z-index:-252170240;mso-width-relative:page;mso-height-relative:page;" filled="f" stroked="f" coordsize="21600,21600">
          <v:path/>
          <v:fill on="f" focussize="0,0"/>
          <v:stroke on="f" joinstyle="miter"/>
          <v:imagedata o:title=""/>
          <o:lock v:ext="edit"/>
          <v:textbox inset="0mm,0mm,0mm,0mm">
            <w:txbxContent>
              <w:p>
                <w:pPr>
                  <w:pStyle w:val="3"/>
                  <w:spacing w:before="16"/>
                  <w:ind w:left="0" w:leftChars="0" w:firstLine="0" w:firstLineChars="0"/>
                  <w:rPr>
                    <w:rFonts w:ascii="Times New Roman"/>
                  </w:rPr>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ind w:left="0"/>
      <w:rPr>
        <w:sz w:val="20"/>
      </w:rPr>
    </w:pPr>
    <w:r>
      <w:drawing>
        <wp:anchor distT="0" distB="0" distL="0" distR="0" simplePos="0" relativeHeight="251143168" behindDoc="1" locked="0" layoutInCell="1" allowOverlap="1">
          <wp:simplePos x="0" y="0"/>
          <wp:positionH relativeFrom="page">
            <wp:posOffset>1155065</wp:posOffset>
          </wp:positionH>
          <wp:positionV relativeFrom="page">
            <wp:posOffset>558800</wp:posOffset>
          </wp:positionV>
          <wp:extent cx="1384300" cy="31623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 cstate="print"/>
                  <a:stretch>
                    <a:fillRect/>
                  </a:stretch>
                </pic:blipFill>
                <pic:spPr>
                  <a:xfrm>
                    <a:off x="0" y="0"/>
                    <a:ext cx="1384169" cy="316208"/>
                  </a:xfrm>
                  <a:prstGeom prst="rect">
                    <a:avLst/>
                  </a:prstGeom>
                </pic:spPr>
              </pic:pic>
            </a:graphicData>
          </a:graphic>
        </wp:anchor>
      </w:drawing>
    </w:r>
    <w:r>
      <w:pict>
        <v:shape id="_x0000_s2049" o:spid="_x0000_s2049" o:spt="202" type="#_x0000_t202" style="position:absolute;left:0pt;margin-left:89.05pt;margin-top:59.5pt;height:14pt;width:417.55pt;mso-position-horizontal-relative:page;mso-position-vertical-relative:page;z-index:-252172288;mso-width-relative:page;mso-height-relative:page;" filled="f" stroked="f" coordsize="21600,21600">
          <v:path/>
          <v:fill on="f" focussize="0,0"/>
          <v:stroke on="f" joinstyle="miter"/>
          <v:imagedata o:title=""/>
          <o:lock v:ext="edit"/>
          <v:textbox inset="0mm,0mm,0mm,0mm">
            <w:txbxContent>
              <w:p>
                <w:pPr>
                  <w:tabs>
                    <w:tab w:val="left" w:pos="2217"/>
                  </w:tabs>
                  <w:spacing w:before="16" w:line="264" w:lineRule="exact"/>
                  <w:ind w:left="20" w:right="0" w:firstLine="0"/>
                  <w:jc w:val="left"/>
                  <w:rPr>
                    <w:rFonts w:hint="eastAsia" w:ascii="楷体" w:eastAsia="楷体"/>
                    <w:b/>
                    <w:sz w:val="21"/>
                  </w:rPr>
                </w:pPr>
                <w:r>
                  <w:rPr>
                    <w:sz w:val="24"/>
                    <w:u w:val="single"/>
                  </w:rPr>
                  <w:t xml:space="preserve"> </w:t>
                </w:r>
                <w:r>
                  <w:rPr>
                    <w:sz w:val="24"/>
                    <w:u w:val="single"/>
                  </w:rPr>
                  <w:tab/>
                </w:r>
                <w:r>
                  <w:rPr>
                    <w:sz w:val="24"/>
                    <w:u w:val="single"/>
                  </w:rPr>
                  <w:t xml:space="preserve">              </w:t>
                </w:r>
                <w:r>
                  <w:rPr>
                    <w:spacing w:val="1"/>
                    <w:sz w:val="24"/>
                    <w:u w:val="single"/>
                  </w:rPr>
                  <w:t xml:space="preserve"> </w:t>
                </w:r>
                <w:r>
                  <w:rPr>
                    <w:sz w:val="24"/>
                    <w:u w:val="single"/>
                  </w:rPr>
                  <w:t xml:space="preserve">              </w:t>
                </w:r>
                <w:r>
                  <w:rPr>
                    <w:spacing w:val="-1"/>
                    <w:sz w:val="24"/>
                    <w:u w:val="single"/>
                  </w:rPr>
                  <w:t xml:space="preserve"> </w:t>
                </w:r>
                <w:r>
                  <w:rPr>
                    <w:sz w:val="24"/>
                    <w:u w:val="single"/>
                  </w:rPr>
                  <w:t xml:space="preserve">     </w:t>
                </w:r>
                <w:r>
                  <w:rPr>
                    <w:rFonts w:hint="eastAsia" w:ascii="宋体" w:hAnsi="宋体" w:eastAsia="宋体" w:cs="宋体"/>
                    <w:kern w:val="0"/>
                    <w:sz w:val="15"/>
                    <w:szCs w:val="15"/>
                    <w:u w:val="single"/>
                    <w:lang w:eastAsia="zh-CN" w:bidi="ar"/>
                  </w:rPr>
                  <w:t>咨询电话：</w:t>
                </w:r>
                <w:r>
                  <w:rPr>
                    <w:rFonts w:hint="eastAsia" w:ascii="宋体" w:hAnsi="宋体" w:eastAsia="宋体" w:cs="宋体"/>
                    <w:kern w:val="0"/>
                    <w:sz w:val="15"/>
                    <w:szCs w:val="15"/>
                    <w:u w:val="single"/>
                    <w:lang w:val="en-US" w:eastAsia="zh-CN" w:bidi="ar"/>
                  </w:rPr>
                  <w:t>0911-2380185</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ind w:left="0"/>
      <w:rPr>
        <w:sz w:val="20"/>
      </w:rPr>
    </w:pPr>
    <w:r>
      <w:drawing>
        <wp:anchor distT="0" distB="0" distL="0" distR="0" simplePos="0" relativeHeight="251148288" behindDoc="1" locked="0" layoutInCell="1" allowOverlap="1">
          <wp:simplePos x="0" y="0"/>
          <wp:positionH relativeFrom="page">
            <wp:posOffset>1155065</wp:posOffset>
          </wp:positionH>
          <wp:positionV relativeFrom="page">
            <wp:posOffset>558800</wp:posOffset>
          </wp:positionV>
          <wp:extent cx="1384300" cy="316230"/>
          <wp:effectExtent l="0" t="0" r="0" b="0"/>
          <wp:wrapNone/>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jpeg"/>
                  <pic:cNvPicPr>
                    <a:picLocks noChangeAspect="1"/>
                  </pic:cNvPicPr>
                </pic:nvPicPr>
                <pic:blipFill>
                  <a:blip r:embed="rId1" cstate="print"/>
                  <a:stretch>
                    <a:fillRect/>
                  </a:stretch>
                </pic:blipFill>
                <pic:spPr>
                  <a:xfrm>
                    <a:off x="0" y="0"/>
                    <a:ext cx="1384169" cy="316208"/>
                  </a:xfrm>
                  <a:prstGeom prst="rect">
                    <a:avLst/>
                  </a:prstGeom>
                </pic:spPr>
              </pic:pic>
            </a:graphicData>
          </a:graphic>
        </wp:anchor>
      </w:drawing>
    </w:r>
    <w:bookmarkStart w:id="0" w:name="_GoBack"/>
    <w:bookmarkEnd w:id="0"/>
    <w:r>
      <w:pict>
        <v:shape id="_x0000_s2053" o:spid="_x0000_s2053" o:spt="202" type="#_x0000_t202" style="position:absolute;left:0pt;margin-left:89.05pt;margin-top:59.5pt;height:14pt;width:417.55pt;mso-position-horizontal-relative:page;mso-position-vertical-relative:page;z-index:-252167168;mso-width-relative:page;mso-height-relative:page;" filled="f" stroked="f" coordsize="21600,21600">
          <v:path/>
          <v:fill on="f" focussize="0,0"/>
          <v:stroke on="f" joinstyle="miter"/>
          <v:imagedata o:title=""/>
          <o:lock v:ext="edit"/>
          <v:textbox inset="0mm,0mm,0mm,0mm">
            <w:txbxContent>
              <w:p>
                <w:pPr>
                  <w:tabs>
                    <w:tab w:val="left" w:pos="2217"/>
                  </w:tabs>
                  <w:spacing w:before="16" w:line="264" w:lineRule="exact"/>
                  <w:ind w:left="20" w:right="0" w:firstLine="0"/>
                  <w:jc w:val="left"/>
                  <w:rPr>
                    <w:rFonts w:hint="eastAsia" w:ascii="楷体" w:eastAsia="楷体"/>
                    <w:b/>
                    <w:sz w:val="21"/>
                  </w:rPr>
                </w:pPr>
                <w:r>
                  <w:rPr>
                    <w:sz w:val="24"/>
                    <w:u w:val="single"/>
                  </w:rPr>
                  <w:t xml:space="preserve"> </w:t>
                </w:r>
                <w:r>
                  <w:rPr>
                    <w:sz w:val="24"/>
                    <w:u w:val="single"/>
                  </w:rPr>
                  <w:tab/>
                </w:r>
                <w:r>
                  <w:rPr>
                    <w:sz w:val="24"/>
                    <w:u w:val="single"/>
                  </w:rPr>
                  <w:t xml:space="preserve">              </w:t>
                </w:r>
                <w:r>
                  <w:rPr>
                    <w:spacing w:val="1"/>
                    <w:sz w:val="24"/>
                    <w:u w:val="single"/>
                  </w:rPr>
                  <w:t xml:space="preserve"> </w:t>
                </w:r>
                <w:r>
                  <w:rPr>
                    <w:sz w:val="24"/>
                    <w:u w:val="single"/>
                  </w:rPr>
                  <w:t xml:space="preserve">              </w:t>
                </w:r>
                <w:r>
                  <w:rPr>
                    <w:spacing w:val="-1"/>
                    <w:sz w:val="24"/>
                    <w:u w:val="single"/>
                  </w:rPr>
                  <w:t xml:space="preserve"> </w:t>
                </w:r>
                <w:r>
                  <w:rPr>
                    <w:sz w:val="24"/>
                    <w:u w:val="single"/>
                  </w:rPr>
                  <w:t xml:space="preserve">     </w:t>
                </w:r>
                <w:r>
                  <w:rPr>
                    <w:rFonts w:hint="eastAsia" w:ascii="宋体" w:hAnsi="宋体" w:eastAsia="宋体" w:cs="宋体"/>
                    <w:kern w:val="0"/>
                    <w:sz w:val="15"/>
                    <w:szCs w:val="15"/>
                    <w:u w:val="single"/>
                    <w:lang w:eastAsia="zh-CN" w:bidi="ar"/>
                  </w:rPr>
                  <w:t>咨询电话：</w:t>
                </w:r>
                <w:r>
                  <w:rPr>
                    <w:rFonts w:hint="eastAsia" w:ascii="宋体" w:hAnsi="宋体" w:eastAsia="宋体" w:cs="宋体"/>
                    <w:kern w:val="0"/>
                    <w:sz w:val="15"/>
                    <w:szCs w:val="15"/>
                    <w:u w:val="single"/>
                    <w:lang w:val="en-US" w:eastAsia="zh-CN" w:bidi="ar"/>
                  </w:rPr>
                  <w:t>0911-2380185</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tentative="0">
      <w:start w:val="1"/>
      <w:numFmt w:val="upperLetter"/>
      <w:lvlText w:val="%1."/>
      <w:lvlJc w:val="left"/>
      <w:pPr>
        <w:ind w:left="879" w:hanging="338"/>
        <w:jc w:val="left"/>
      </w:pPr>
      <w:rPr>
        <w:rFonts w:hint="default" w:ascii="Calibri" w:hAnsi="Calibri" w:eastAsia="Calibri" w:cs="Calibri"/>
        <w:spacing w:val="-13"/>
        <w:w w:val="100"/>
        <w:sz w:val="19"/>
        <w:szCs w:val="19"/>
        <w:lang w:val="zh-CN" w:eastAsia="zh-CN" w:bidi="zh-CN"/>
      </w:rPr>
    </w:lvl>
    <w:lvl w:ilvl="1" w:tentative="0">
      <w:start w:val="0"/>
      <w:numFmt w:val="bullet"/>
      <w:lvlText w:val="•"/>
      <w:lvlJc w:val="left"/>
      <w:pPr>
        <w:ind w:left="1658" w:hanging="338"/>
      </w:pPr>
      <w:rPr>
        <w:rFonts w:hint="default"/>
        <w:lang w:val="zh-CN" w:eastAsia="zh-CN" w:bidi="zh-CN"/>
      </w:rPr>
    </w:lvl>
    <w:lvl w:ilvl="2" w:tentative="0">
      <w:start w:val="0"/>
      <w:numFmt w:val="bullet"/>
      <w:lvlText w:val="•"/>
      <w:lvlJc w:val="left"/>
      <w:pPr>
        <w:ind w:left="2436" w:hanging="338"/>
      </w:pPr>
      <w:rPr>
        <w:rFonts w:hint="default"/>
        <w:lang w:val="zh-CN" w:eastAsia="zh-CN" w:bidi="zh-CN"/>
      </w:rPr>
    </w:lvl>
    <w:lvl w:ilvl="3" w:tentative="0">
      <w:start w:val="0"/>
      <w:numFmt w:val="bullet"/>
      <w:lvlText w:val="•"/>
      <w:lvlJc w:val="left"/>
      <w:pPr>
        <w:ind w:left="3215" w:hanging="338"/>
      </w:pPr>
      <w:rPr>
        <w:rFonts w:hint="default"/>
        <w:lang w:val="zh-CN" w:eastAsia="zh-CN" w:bidi="zh-CN"/>
      </w:rPr>
    </w:lvl>
    <w:lvl w:ilvl="4" w:tentative="0">
      <w:start w:val="0"/>
      <w:numFmt w:val="bullet"/>
      <w:lvlText w:val="•"/>
      <w:lvlJc w:val="left"/>
      <w:pPr>
        <w:ind w:left="3993" w:hanging="338"/>
      </w:pPr>
      <w:rPr>
        <w:rFonts w:hint="default"/>
        <w:lang w:val="zh-CN" w:eastAsia="zh-CN" w:bidi="zh-CN"/>
      </w:rPr>
    </w:lvl>
    <w:lvl w:ilvl="5" w:tentative="0">
      <w:start w:val="0"/>
      <w:numFmt w:val="bullet"/>
      <w:lvlText w:val="•"/>
      <w:lvlJc w:val="left"/>
      <w:pPr>
        <w:ind w:left="4772" w:hanging="338"/>
      </w:pPr>
      <w:rPr>
        <w:rFonts w:hint="default"/>
        <w:lang w:val="zh-CN" w:eastAsia="zh-CN" w:bidi="zh-CN"/>
      </w:rPr>
    </w:lvl>
    <w:lvl w:ilvl="6" w:tentative="0">
      <w:start w:val="0"/>
      <w:numFmt w:val="bullet"/>
      <w:lvlText w:val="•"/>
      <w:lvlJc w:val="left"/>
      <w:pPr>
        <w:ind w:left="5550" w:hanging="338"/>
      </w:pPr>
      <w:rPr>
        <w:rFonts w:hint="default"/>
        <w:lang w:val="zh-CN" w:eastAsia="zh-CN" w:bidi="zh-CN"/>
      </w:rPr>
    </w:lvl>
    <w:lvl w:ilvl="7" w:tentative="0">
      <w:start w:val="0"/>
      <w:numFmt w:val="bullet"/>
      <w:lvlText w:val="•"/>
      <w:lvlJc w:val="left"/>
      <w:pPr>
        <w:ind w:left="6328" w:hanging="338"/>
      </w:pPr>
      <w:rPr>
        <w:rFonts w:hint="default"/>
        <w:lang w:val="zh-CN" w:eastAsia="zh-CN" w:bidi="zh-CN"/>
      </w:rPr>
    </w:lvl>
    <w:lvl w:ilvl="8" w:tentative="0">
      <w:start w:val="0"/>
      <w:numFmt w:val="bullet"/>
      <w:lvlText w:val="•"/>
      <w:lvlJc w:val="left"/>
      <w:pPr>
        <w:ind w:left="7107" w:hanging="338"/>
      </w:pPr>
      <w:rPr>
        <w:rFonts w:hint="default"/>
        <w:lang w:val="zh-CN" w:eastAsia="zh-CN" w:bidi="zh-CN"/>
      </w:rPr>
    </w:lvl>
  </w:abstractNum>
  <w:abstractNum w:abstractNumId="1">
    <w:nsid w:val="9C8AC8EF"/>
    <w:multiLevelType w:val="multilevel"/>
    <w:tmpl w:val="9C8AC8EF"/>
    <w:lvl w:ilvl="0" w:tentative="0">
      <w:start w:val="1"/>
      <w:numFmt w:val="upperLetter"/>
      <w:lvlText w:val="%1."/>
      <w:lvlJc w:val="left"/>
      <w:pPr>
        <w:ind w:left="879" w:hanging="338"/>
        <w:jc w:val="left"/>
      </w:pPr>
      <w:rPr>
        <w:rFonts w:hint="default" w:ascii="Calibri" w:hAnsi="Calibri" w:eastAsia="Calibri" w:cs="Calibri"/>
        <w:spacing w:val="-13"/>
        <w:w w:val="100"/>
        <w:sz w:val="19"/>
        <w:szCs w:val="19"/>
        <w:lang w:val="zh-CN" w:eastAsia="zh-CN" w:bidi="zh-CN"/>
      </w:rPr>
    </w:lvl>
    <w:lvl w:ilvl="1" w:tentative="0">
      <w:start w:val="0"/>
      <w:numFmt w:val="bullet"/>
      <w:lvlText w:val="•"/>
      <w:lvlJc w:val="left"/>
      <w:pPr>
        <w:ind w:left="1658" w:hanging="338"/>
      </w:pPr>
      <w:rPr>
        <w:rFonts w:hint="default"/>
        <w:lang w:val="zh-CN" w:eastAsia="zh-CN" w:bidi="zh-CN"/>
      </w:rPr>
    </w:lvl>
    <w:lvl w:ilvl="2" w:tentative="0">
      <w:start w:val="0"/>
      <w:numFmt w:val="bullet"/>
      <w:lvlText w:val="•"/>
      <w:lvlJc w:val="left"/>
      <w:pPr>
        <w:ind w:left="2436" w:hanging="338"/>
      </w:pPr>
      <w:rPr>
        <w:rFonts w:hint="default"/>
        <w:lang w:val="zh-CN" w:eastAsia="zh-CN" w:bidi="zh-CN"/>
      </w:rPr>
    </w:lvl>
    <w:lvl w:ilvl="3" w:tentative="0">
      <w:start w:val="0"/>
      <w:numFmt w:val="bullet"/>
      <w:lvlText w:val="•"/>
      <w:lvlJc w:val="left"/>
      <w:pPr>
        <w:ind w:left="3215" w:hanging="338"/>
      </w:pPr>
      <w:rPr>
        <w:rFonts w:hint="default"/>
        <w:lang w:val="zh-CN" w:eastAsia="zh-CN" w:bidi="zh-CN"/>
      </w:rPr>
    </w:lvl>
    <w:lvl w:ilvl="4" w:tentative="0">
      <w:start w:val="0"/>
      <w:numFmt w:val="bullet"/>
      <w:lvlText w:val="•"/>
      <w:lvlJc w:val="left"/>
      <w:pPr>
        <w:ind w:left="3993" w:hanging="338"/>
      </w:pPr>
      <w:rPr>
        <w:rFonts w:hint="default"/>
        <w:lang w:val="zh-CN" w:eastAsia="zh-CN" w:bidi="zh-CN"/>
      </w:rPr>
    </w:lvl>
    <w:lvl w:ilvl="5" w:tentative="0">
      <w:start w:val="0"/>
      <w:numFmt w:val="bullet"/>
      <w:lvlText w:val="•"/>
      <w:lvlJc w:val="left"/>
      <w:pPr>
        <w:ind w:left="4772" w:hanging="338"/>
      </w:pPr>
      <w:rPr>
        <w:rFonts w:hint="default"/>
        <w:lang w:val="zh-CN" w:eastAsia="zh-CN" w:bidi="zh-CN"/>
      </w:rPr>
    </w:lvl>
    <w:lvl w:ilvl="6" w:tentative="0">
      <w:start w:val="0"/>
      <w:numFmt w:val="bullet"/>
      <w:lvlText w:val="•"/>
      <w:lvlJc w:val="left"/>
      <w:pPr>
        <w:ind w:left="5550" w:hanging="338"/>
      </w:pPr>
      <w:rPr>
        <w:rFonts w:hint="default"/>
        <w:lang w:val="zh-CN" w:eastAsia="zh-CN" w:bidi="zh-CN"/>
      </w:rPr>
    </w:lvl>
    <w:lvl w:ilvl="7" w:tentative="0">
      <w:start w:val="0"/>
      <w:numFmt w:val="bullet"/>
      <w:lvlText w:val="•"/>
      <w:lvlJc w:val="left"/>
      <w:pPr>
        <w:ind w:left="6328" w:hanging="338"/>
      </w:pPr>
      <w:rPr>
        <w:rFonts w:hint="default"/>
        <w:lang w:val="zh-CN" w:eastAsia="zh-CN" w:bidi="zh-CN"/>
      </w:rPr>
    </w:lvl>
    <w:lvl w:ilvl="8" w:tentative="0">
      <w:start w:val="0"/>
      <w:numFmt w:val="bullet"/>
      <w:lvlText w:val="•"/>
      <w:lvlJc w:val="left"/>
      <w:pPr>
        <w:ind w:left="7107" w:hanging="338"/>
      </w:pPr>
      <w:rPr>
        <w:rFonts w:hint="default"/>
        <w:lang w:val="zh-CN" w:eastAsia="zh-CN" w:bidi="zh-CN"/>
      </w:rPr>
    </w:lvl>
  </w:abstractNum>
  <w:abstractNum w:abstractNumId="2">
    <w:nsid w:val="B0F1ACD9"/>
    <w:multiLevelType w:val="multilevel"/>
    <w:tmpl w:val="B0F1ACD9"/>
    <w:lvl w:ilvl="0" w:tentative="0">
      <w:start w:val="3"/>
      <w:numFmt w:val="upperLetter"/>
      <w:lvlText w:val="%1."/>
      <w:lvlJc w:val="left"/>
      <w:pPr>
        <w:ind w:left="879" w:hanging="338"/>
        <w:jc w:val="left"/>
      </w:pPr>
      <w:rPr>
        <w:rFonts w:hint="default" w:ascii="Calibri" w:hAnsi="Calibri" w:eastAsia="Calibri" w:cs="Calibri"/>
        <w:spacing w:val="-13"/>
        <w:w w:val="100"/>
        <w:sz w:val="19"/>
        <w:szCs w:val="19"/>
        <w:lang w:val="zh-CN" w:eastAsia="zh-CN" w:bidi="zh-CN"/>
      </w:rPr>
    </w:lvl>
    <w:lvl w:ilvl="1" w:tentative="0">
      <w:start w:val="0"/>
      <w:numFmt w:val="bullet"/>
      <w:lvlText w:val="•"/>
      <w:lvlJc w:val="left"/>
      <w:pPr>
        <w:ind w:left="1658" w:hanging="338"/>
      </w:pPr>
      <w:rPr>
        <w:rFonts w:hint="default"/>
        <w:lang w:val="zh-CN" w:eastAsia="zh-CN" w:bidi="zh-CN"/>
      </w:rPr>
    </w:lvl>
    <w:lvl w:ilvl="2" w:tentative="0">
      <w:start w:val="0"/>
      <w:numFmt w:val="bullet"/>
      <w:lvlText w:val="•"/>
      <w:lvlJc w:val="left"/>
      <w:pPr>
        <w:ind w:left="2436" w:hanging="338"/>
      </w:pPr>
      <w:rPr>
        <w:rFonts w:hint="default"/>
        <w:lang w:val="zh-CN" w:eastAsia="zh-CN" w:bidi="zh-CN"/>
      </w:rPr>
    </w:lvl>
    <w:lvl w:ilvl="3" w:tentative="0">
      <w:start w:val="0"/>
      <w:numFmt w:val="bullet"/>
      <w:lvlText w:val="•"/>
      <w:lvlJc w:val="left"/>
      <w:pPr>
        <w:ind w:left="3215" w:hanging="338"/>
      </w:pPr>
      <w:rPr>
        <w:rFonts w:hint="default"/>
        <w:lang w:val="zh-CN" w:eastAsia="zh-CN" w:bidi="zh-CN"/>
      </w:rPr>
    </w:lvl>
    <w:lvl w:ilvl="4" w:tentative="0">
      <w:start w:val="0"/>
      <w:numFmt w:val="bullet"/>
      <w:lvlText w:val="•"/>
      <w:lvlJc w:val="left"/>
      <w:pPr>
        <w:ind w:left="3993" w:hanging="338"/>
      </w:pPr>
      <w:rPr>
        <w:rFonts w:hint="default"/>
        <w:lang w:val="zh-CN" w:eastAsia="zh-CN" w:bidi="zh-CN"/>
      </w:rPr>
    </w:lvl>
    <w:lvl w:ilvl="5" w:tentative="0">
      <w:start w:val="0"/>
      <w:numFmt w:val="bullet"/>
      <w:lvlText w:val="•"/>
      <w:lvlJc w:val="left"/>
      <w:pPr>
        <w:ind w:left="4772" w:hanging="338"/>
      </w:pPr>
      <w:rPr>
        <w:rFonts w:hint="default"/>
        <w:lang w:val="zh-CN" w:eastAsia="zh-CN" w:bidi="zh-CN"/>
      </w:rPr>
    </w:lvl>
    <w:lvl w:ilvl="6" w:tentative="0">
      <w:start w:val="0"/>
      <w:numFmt w:val="bullet"/>
      <w:lvlText w:val="•"/>
      <w:lvlJc w:val="left"/>
      <w:pPr>
        <w:ind w:left="5550" w:hanging="338"/>
      </w:pPr>
      <w:rPr>
        <w:rFonts w:hint="default"/>
        <w:lang w:val="zh-CN" w:eastAsia="zh-CN" w:bidi="zh-CN"/>
      </w:rPr>
    </w:lvl>
    <w:lvl w:ilvl="7" w:tentative="0">
      <w:start w:val="0"/>
      <w:numFmt w:val="bullet"/>
      <w:lvlText w:val="•"/>
      <w:lvlJc w:val="left"/>
      <w:pPr>
        <w:ind w:left="6328" w:hanging="338"/>
      </w:pPr>
      <w:rPr>
        <w:rFonts w:hint="default"/>
        <w:lang w:val="zh-CN" w:eastAsia="zh-CN" w:bidi="zh-CN"/>
      </w:rPr>
    </w:lvl>
    <w:lvl w:ilvl="8" w:tentative="0">
      <w:start w:val="0"/>
      <w:numFmt w:val="bullet"/>
      <w:lvlText w:val="•"/>
      <w:lvlJc w:val="left"/>
      <w:pPr>
        <w:ind w:left="7107" w:hanging="338"/>
      </w:pPr>
      <w:rPr>
        <w:rFonts w:hint="default"/>
        <w:lang w:val="zh-CN" w:eastAsia="zh-CN" w:bidi="zh-CN"/>
      </w:rPr>
    </w:lvl>
  </w:abstractNum>
  <w:abstractNum w:abstractNumId="3">
    <w:nsid w:val="B5E306ED"/>
    <w:multiLevelType w:val="multilevel"/>
    <w:tmpl w:val="B5E306ED"/>
    <w:lvl w:ilvl="0" w:tentative="0">
      <w:start w:val="11"/>
      <w:numFmt w:val="decimal"/>
      <w:lvlText w:val="%1."/>
      <w:lvlJc w:val="left"/>
      <w:pPr>
        <w:ind w:left="975" w:hanging="434"/>
        <w:jc w:val="left"/>
      </w:pPr>
      <w:rPr>
        <w:rFonts w:hint="default" w:ascii="Calibri" w:hAnsi="Calibri" w:eastAsia="Calibri" w:cs="Calibri"/>
        <w:spacing w:val="-108"/>
        <w:w w:val="102"/>
        <w:sz w:val="19"/>
        <w:szCs w:val="19"/>
        <w:lang w:val="zh-CN" w:eastAsia="zh-CN" w:bidi="zh-CN"/>
      </w:rPr>
    </w:lvl>
    <w:lvl w:ilvl="1" w:tentative="0">
      <w:start w:val="0"/>
      <w:numFmt w:val="bullet"/>
      <w:lvlText w:val="•"/>
      <w:lvlJc w:val="left"/>
      <w:pPr>
        <w:ind w:left="1748" w:hanging="434"/>
      </w:pPr>
      <w:rPr>
        <w:rFonts w:hint="default"/>
        <w:lang w:val="zh-CN" w:eastAsia="zh-CN" w:bidi="zh-CN"/>
      </w:rPr>
    </w:lvl>
    <w:lvl w:ilvl="2" w:tentative="0">
      <w:start w:val="0"/>
      <w:numFmt w:val="bullet"/>
      <w:lvlText w:val="•"/>
      <w:lvlJc w:val="left"/>
      <w:pPr>
        <w:ind w:left="2516" w:hanging="434"/>
      </w:pPr>
      <w:rPr>
        <w:rFonts w:hint="default"/>
        <w:lang w:val="zh-CN" w:eastAsia="zh-CN" w:bidi="zh-CN"/>
      </w:rPr>
    </w:lvl>
    <w:lvl w:ilvl="3" w:tentative="0">
      <w:start w:val="0"/>
      <w:numFmt w:val="bullet"/>
      <w:lvlText w:val="•"/>
      <w:lvlJc w:val="left"/>
      <w:pPr>
        <w:ind w:left="3285" w:hanging="434"/>
      </w:pPr>
      <w:rPr>
        <w:rFonts w:hint="default"/>
        <w:lang w:val="zh-CN" w:eastAsia="zh-CN" w:bidi="zh-CN"/>
      </w:rPr>
    </w:lvl>
    <w:lvl w:ilvl="4" w:tentative="0">
      <w:start w:val="0"/>
      <w:numFmt w:val="bullet"/>
      <w:lvlText w:val="•"/>
      <w:lvlJc w:val="left"/>
      <w:pPr>
        <w:ind w:left="4053" w:hanging="434"/>
      </w:pPr>
      <w:rPr>
        <w:rFonts w:hint="default"/>
        <w:lang w:val="zh-CN" w:eastAsia="zh-CN" w:bidi="zh-CN"/>
      </w:rPr>
    </w:lvl>
    <w:lvl w:ilvl="5" w:tentative="0">
      <w:start w:val="0"/>
      <w:numFmt w:val="bullet"/>
      <w:lvlText w:val="•"/>
      <w:lvlJc w:val="left"/>
      <w:pPr>
        <w:ind w:left="4822" w:hanging="434"/>
      </w:pPr>
      <w:rPr>
        <w:rFonts w:hint="default"/>
        <w:lang w:val="zh-CN" w:eastAsia="zh-CN" w:bidi="zh-CN"/>
      </w:rPr>
    </w:lvl>
    <w:lvl w:ilvl="6" w:tentative="0">
      <w:start w:val="0"/>
      <w:numFmt w:val="bullet"/>
      <w:lvlText w:val="•"/>
      <w:lvlJc w:val="left"/>
      <w:pPr>
        <w:ind w:left="5590" w:hanging="434"/>
      </w:pPr>
      <w:rPr>
        <w:rFonts w:hint="default"/>
        <w:lang w:val="zh-CN" w:eastAsia="zh-CN" w:bidi="zh-CN"/>
      </w:rPr>
    </w:lvl>
    <w:lvl w:ilvl="7" w:tentative="0">
      <w:start w:val="0"/>
      <w:numFmt w:val="bullet"/>
      <w:lvlText w:val="•"/>
      <w:lvlJc w:val="left"/>
      <w:pPr>
        <w:ind w:left="6358" w:hanging="434"/>
      </w:pPr>
      <w:rPr>
        <w:rFonts w:hint="default"/>
        <w:lang w:val="zh-CN" w:eastAsia="zh-CN" w:bidi="zh-CN"/>
      </w:rPr>
    </w:lvl>
    <w:lvl w:ilvl="8" w:tentative="0">
      <w:start w:val="0"/>
      <w:numFmt w:val="bullet"/>
      <w:lvlText w:val="•"/>
      <w:lvlJc w:val="left"/>
      <w:pPr>
        <w:ind w:left="7127" w:hanging="434"/>
      </w:pPr>
      <w:rPr>
        <w:rFonts w:hint="default"/>
        <w:lang w:val="zh-CN" w:eastAsia="zh-CN" w:bidi="zh-CN"/>
      </w:rPr>
    </w:lvl>
  </w:abstractNum>
  <w:abstractNum w:abstractNumId="4">
    <w:nsid w:val="BE923771"/>
    <w:multiLevelType w:val="multilevel"/>
    <w:tmpl w:val="BE923771"/>
    <w:lvl w:ilvl="0" w:tentative="0">
      <w:start w:val="3"/>
      <w:numFmt w:val="upperLetter"/>
      <w:lvlText w:val="%1."/>
      <w:lvlJc w:val="left"/>
      <w:pPr>
        <w:ind w:left="879" w:hanging="338"/>
        <w:jc w:val="left"/>
      </w:pPr>
      <w:rPr>
        <w:rFonts w:hint="default" w:ascii="Calibri" w:hAnsi="Calibri" w:eastAsia="Calibri" w:cs="Calibri"/>
        <w:spacing w:val="-13"/>
        <w:w w:val="100"/>
        <w:sz w:val="19"/>
        <w:szCs w:val="19"/>
        <w:lang w:val="zh-CN" w:eastAsia="zh-CN" w:bidi="zh-CN"/>
      </w:rPr>
    </w:lvl>
    <w:lvl w:ilvl="1" w:tentative="0">
      <w:start w:val="0"/>
      <w:numFmt w:val="bullet"/>
      <w:lvlText w:val="•"/>
      <w:lvlJc w:val="left"/>
      <w:pPr>
        <w:ind w:left="1658" w:hanging="338"/>
      </w:pPr>
      <w:rPr>
        <w:rFonts w:hint="default"/>
        <w:lang w:val="zh-CN" w:eastAsia="zh-CN" w:bidi="zh-CN"/>
      </w:rPr>
    </w:lvl>
    <w:lvl w:ilvl="2" w:tentative="0">
      <w:start w:val="0"/>
      <w:numFmt w:val="bullet"/>
      <w:lvlText w:val="•"/>
      <w:lvlJc w:val="left"/>
      <w:pPr>
        <w:ind w:left="2436" w:hanging="338"/>
      </w:pPr>
      <w:rPr>
        <w:rFonts w:hint="default"/>
        <w:lang w:val="zh-CN" w:eastAsia="zh-CN" w:bidi="zh-CN"/>
      </w:rPr>
    </w:lvl>
    <w:lvl w:ilvl="3" w:tentative="0">
      <w:start w:val="0"/>
      <w:numFmt w:val="bullet"/>
      <w:lvlText w:val="•"/>
      <w:lvlJc w:val="left"/>
      <w:pPr>
        <w:ind w:left="3215" w:hanging="338"/>
      </w:pPr>
      <w:rPr>
        <w:rFonts w:hint="default"/>
        <w:lang w:val="zh-CN" w:eastAsia="zh-CN" w:bidi="zh-CN"/>
      </w:rPr>
    </w:lvl>
    <w:lvl w:ilvl="4" w:tentative="0">
      <w:start w:val="0"/>
      <w:numFmt w:val="bullet"/>
      <w:lvlText w:val="•"/>
      <w:lvlJc w:val="left"/>
      <w:pPr>
        <w:ind w:left="3993" w:hanging="338"/>
      </w:pPr>
      <w:rPr>
        <w:rFonts w:hint="default"/>
        <w:lang w:val="zh-CN" w:eastAsia="zh-CN" w:bidi="zh-CN"/>
      </w:rPr>
    </w:lvl>
    <w:lvl w:ilvl="5" w:tentative="0">
      <w:start w:val="0"/>
      <w:numFmt w:val="bullet"/>
      <w:lvlText w:val="•"/>
      <w:lvlJc w:val="left"/>
      <w:pPr>
        <w:ind w:left="4772" w:hanging="338"/>
      </w:pPr>
      <w:rPr>
        <w:rFonts w:hint="default"/>
        <w:lang w:val="zh-CN" w:eastAsia="zh-CN" w:bidi="zh-CN"/>
      </w:rPr>
    </w:lvl>
    <w:lvl w:ilvl="6" w:tentative="0">
      <w:start w:val="0"/>
      <w:numFmt w:val="bullet"/>
      <w:lvlText w:val="•"/>
      <w:lvlJc w:val="left"/>
      <w:pPr>
        <w:ind w:left="5550" w:hanging="338"/>
      </w:pPr>
      <w:rPr>
        <w:rFonts w:hint="default"/>
        <w:lang w:val="zh-CN" w:eastAsia="zh-CN" w:bidi="zh-CN"/>
      </w:rPr>
    </w:lvl>
    <w:lvl w:ilvl="7" w:tentative="0">
      <w:start w:val="0"/>
      <w:numFmt w:val="bullet"/>
      <w:lvlText w:val="•"/>
      <w:lvlJc w:val="left"/>
      <w:pPr>
        <w:ind w:left="6328" w:hanging="338"/>
      </w:pPr>
      <w:rPr>
        <w:rFonts w:hint="default"/>
        <w:lang w:val="zh-CN" w:eastAsia="zh-CN" w:bidi="zh-CN"/>
      </w:rPr>
    </w:lvl>
    <w:lvl w:ilvl="8" w:tentative="0">
      <w:start w:val="0"/>
      <w:numFmt w:val="bullet"/>
      <w:lvlText w:val="•"/>
      <w:lvlJc w:val="left"/>
      <w:pPr>
        <w:ind w:left="7107" w:hanging="338"/>
      </w:pPr>
      <w:rPr>
        <w:rFonts w:hint="default"/>
        <w:lang w:val="zh-CN" w:eastAsia="zh-CN" w:bidi="zh-CN"/>
      </w:rPr>
    </w:lvl>
  </w:abstractNum>
  <w:abstractNum w:abstractNumId="5">
    <w:nsid w:val="BF205925"/>
    <w:multiLevelType w:val="multilevel"/>
    <w:tmpl w:val="BF205925"/>
    <w:lvl w:ilvl="0" w:tentative="0">
      <w:start w:val="1"/>
      <w:numFmt w:val="upperLetter"/>
      <w:lvlText w:val="%1."/>
      <w:lvlJc w:val="left"/>
      <w:pPr>
        <w:ind w:left="122" w:hanging="338"/>
        <w:jc w:val="left"/>
      </w:pPr>
      <w:rPr>
        <w:rFonts w:hint="default" w:ascii="Calibri" w:hAnsi="Calibri" w:eastAsia="Calibri" w:cs="Calibri"/>
        <w:spacing w:val="-60"/>
        <w:w w:val="102"/>
        <w:sz w:val="19"/>
        <w:szCs w:val="19"/>
        <w:lang w:val="zh-CN" w:eastAsia="zh-CN" w:bidi="zh-CN"/>
      </w:rPr>
    </w:lvl>
    <w:lvl w:ilvl="1" w:tentative="0">
      <w:start w:val="0"/>
      <w:numFmt w:val="bullet"/>
      <w:lvlText w:val="•"/>
      <w:lvlJc w:val="left"/>
      <w:pPr>
        <w:ind w:left="974" w:hanging="338"/>
      </w:pPr>
      <w:rPr>
        <w:rFonts w:hint="default"/>
        <w:lang w:val="zh-CN" w:eastAsia="zh-CN" w:bidi="zh-CN"/>
      </w:rPr>
    </w:lvl>
    <w:lvl w:ilvl="2" w:tentative="0">
      <w:start w:val="0"/>
      <w:numFmt w:val="bullet"/>
      <w:lvlText w:val="•"/>
      <w:lvlJc w:val="left"/>
      <w:pPr>
        <w:ind w:left="1828" w:hanging="338"/>
      </w:pPr>
      <w:rPr>
        <w:rFonts w:hint="default"/>
        <w:lang w:val="zh-CN" w:eastAsia="zh-CN" w:bidi="zh-CN"/>
      </w:rPr>
    </w:lvl>
    <w:lvl w:ilvl="3" w:tentative="0">
      <w:start w:val="0"/>
      <w:numFmt w:val="bullet"/>
      <w:lvlText w:val="•"/>
      <w:lvlJc w:val="left"/>
      <w:pPr>
        <w:ind w:left="2683" w:hanging="338"/>
      </w:pPr>
      <w:rPr>
        <w:rFonts w:hint="default"/>
        <w:lang w:val="zh-CN" w:eastAsia="zh-CN" w:bidi="zh-CN"/>
      </w:rPr>
    </w:lvl>
    <w:lvl w:ilvl="4" w:tentative="0">
      <w:start w:val="0"/>
      <w:numFmt w:val="bullet"/>
      <w:lvlText w:val="•"/>
      <w:lvlJc w:val="left"/>
      <w:pPr>
        <w:ind w:left="3537" w:hanging="338"/>
      </w:pPr>
      <w:rPr>
        <w:rFonts w:hint="default"/>
        <w:lang w:val="zh-CN" w:eastAsia="zh-CN" w:bidi="zh-CN"/>
      </w:rPr>
    </w:lvl>
    <w:lvl w:ilvl="5" w:tentative="0">
      <w:start w:val="0"/>
      <w:numFmt w:val="bullet"/>
      <w:lvlText w:val="•"/>
      <w:lvlJc w:val="left"/>
      <w:pPr>
        <w:ind w:left="4392" w:hanging="338"/>
      </w:pPr>
      <w:rPr>
        <w:rFonts w:hint="default"/>
        <w:lang w:val="zh-CN" w:eastAsia="zh-CN" w:bidi="zh-CN"/>
      </w:rPr>
    </w:lvl>
    <w:lvl w:ilvl="6" w:tentative="0">
      <w:start w:val="0"/>
      <w:numFmt w:val="bullet"/>
      <w:lvlText w:val="•"/>
      <w:lvlJc w:val="left"/>
      <w:pPr>
        <w:ind w:left="5246" w:hanging="338"/>
      </w:pPr>
      <w:rPr>
        <w:rFonts w:hint="default"/>
        <w:lang w:val="zh-CN" w:eastAsia="zh-CN" w:bidi="zh-CN"/>
      </w:rPr>
    </w:lvl>
    <w:lvl w:ilvl="7" w:tentative="0">
      <w:start w:val="0"/>
      <w:numFmt w:val="bullet"/>
      <w:lvlText w:val="•"/>
      <w:lvlJc w:val="left"/>
      <w:pPr>
        <w:ind w:left="6100" w:hanging="338"/>
      </w:pPr>
      <w:rPr>
        <w:rFonts w:hint="default"/>
        <w:lang w:val="zh-CN" w:eastAsia="zh-CN" w:bidi="zh-CN"/>
      </w:rPr>
    </w:lvl>
    <w:lvl w:ilvl="8" w:tentative="0">
      <w:start w:val="0"/>
      <w:numFmt w:val="bullet"/>
      <w:lvlText w:val="•"/>
      <w:lvlJc w:val="left"/>
      <w:pPr>
        <w:ind w:left="6955" w:hanging="338"/>
      </w:pPr>
      <w:rPr>
        <w:rFonts w:hint="default"/>
        <w:lang w:val="zh-CN" w:eastAsia="zh-CN" w:bidi="zh-CN"/>
      </w:rPr>
    </w:lvl>
  </w:abstractNum>
  <w:abstractNum w:abstractNumId="6">
    <w:nsid w:val="C8879AEF"/>
    <w:multiLevelType w:val="multilevel"/>
    <w:tmpl w:val="C8879AEF"/>
    <w:lvl w:ilvl="0" w:tentative="0">
      <w:start w:val="1"/>
      <w:numFmt w:val="upperLetter"/>
      <w:lvlText w:val="%1."/>
      <w:lvlJc w:val="left"/>
      <w:pPr>
        <w:ind w:left="879" w:hanging="338"/>
        <w:jc w:val="left"/>
      </w:pPr>
      <w:rPr>
        <w:rFonts w:hint="default" w:ascii="Calibri" w:hAnsi="Calibri" w:eastAsia="Calibri" w:cs="Calibri"/>
        <w:spacing w:val="-13"/>
        <w:w w:val="100"/>
        <w:sz w:val="19"/>
        <w:szCs w:val="19"/>
        <w:lang w:val="zh-CN" w:eastAsia="zh-CN" w:bidi="zh-CN"/>
      </w:rPr>
    </w:lvl>
    <w:lvl w:ilvl="1" w:tentative="0">
      <w:start w:val="0"/>
      <w:numFmt w:val="bullet"/>
      <w:lvlText w:val="•"/>
      <w:lvlJc w:val="left"/>
      <w:pPr>
        <w:ind w:left="1658" w:hanging="338"/>
      </w:pPr>
      <w:rPr>
        <w:rFonts w:hint="default"/>
        <w:lang w:val="zh-CN" w:eastAsia="zh-CN" w:bidi="zh-CN"/>
      </w:rPr>
    </w:lvl>
    <w:lvl w:ilvl="2" w:tentative="0">
      <w:start w:val="0"/>
      <w:numFmt w:val="bullet"/>
      <w:lvlText w:val="•"/>
      <w:lvlJc w:val="left"/>
      <w:pPr>
        <w:ind w:left="2436" w:hanging="338"/>
      </w:pPr>
      <w:rPr>
        <w:rFonts w:hint="default"/>
        <w:lang w:val="zh-CN" w:eastAsia="zh-CN" w:bidi="zh-CN"/>
      </w:rPr>
    </w:lvl>
    <w:lvl w:ilvl="3" w:tentative="0">
      <w:start w:val="0"/>
      <w:numFmt w:val="bullet"/>
      <w:lvlText w:val="•"/>
      <w:lvlJc w:val="left"/>
      <w:pPr>
        <w:ind w:left="3215" w:hanging="338"/>
      </w:pPr>
      <w:rPr>
        <w:rFonts w:hint="default"/>
        <w:lang w:val="zh-CN" w:eastAsia="zh-CN" w:bidi="zh-CN"/>
      </w:rPr>
    </w:lvl>
    <w:lvl w:ilvl="4" w:tentative="0">
      <w:start w:val="0"/>
      <w:numFmt w:val="bullet"/>
      <w:lvlText w:val="•"/>
      <w:lvlJc w:val="left"/>
      <w:pPr>
        <w:ind w:left="3993" w:hanging="338"/>
      </w:pPr>
      <w:rPr>
        <w:rFonts w:hint="default"/>
        <w:lang w:val="zh-CN" w:eastAsia="zh-CN" w:bidi="zh-CN"/>
      </w:rPr>
    </w:lvl>
    <w:lvl w:ilvl="5" w:tentative="0">
      <w:start w:val="0"/>
      <w:numFmt w:val="bullet"/>
      <w:lvlText w:val="•"/>
      <w:lvlJc w:val="left"/>
      <w:pPr>
        <w:ind w:left="4772" w:hanging="338"/>
      </w:pPr>
      <w:rPr>
        <w:rFonts w:hint="default"/>
        <w:lang w:val="zh-CN" w:eastAsia="zh-CN" w:bidi="zh-CN"/>
      </w:rPr>
    </w:lvl>
    <w:lvl w:ilvl="6" w:tentative="0">
      <w:start w:val="0"/>
      <w:numFmt w:val="bullet"/>
      <w:lvlText w:val="•"/>
      <w:lvlJc w:val="left"/>
      <w:pPr>
        <w:ind w:left="5550" w:hanging="338"/>
      </w:pPr>
      <w:rPr>
        <w:rFonts w:hint="default"/>
        <w:lang w:val="zh-CN" w:eastAsia="zh-CN" w:bidi="zh-CN"/>
      </w:rPr>
    </w:lvl>
    <w:lvl w:ilvl="7" w:tentative="0">
      <w:start w:val="0"/>
      <w:numFmt w:val="bullet"/>
      <w:lvlText w:val="•"/>
      <w:lvlJc w:val="left"/>
      <w:pPr>
        <w:ind w:left="6328" w:hanging="338"/>
      </w:pPr>
      <w:rPr>
        <w:rFonts w:hint="default"/>
        <w:lang w:val="zh-CN" w:eastAsia="zh-CN" w:bidi="zh-CN"/>
      </w:rPr>
    </w:lvl>
    <w:lvl w:ilvl="8" w:tentative="0">
      <w:start w:val="0"/>
      <w:numFmt w:val="bullet"/>
      <w:lvlText w:val="•"/>
      <w:lvlJc w:val="left"/>
      <w:pPr>
        <w:ind w:left="7107" w:hanging="338"/>
      </w:pPr>
      <w:rPr>
        <w:rFonts w:hint="default"/>
        <w:lang w:val="zh-CN" w:eastAsia="zh-CN" w:bidi="zh-CN"/>
      </w:rPr>
    </w:lvl>
  </w:abstractNum>
  <w:abstractNum w:abstractNumId="7">
    <w:nsid w:val="CF092B84"/>
    <w:multiLevelType w:val="multilevel"/>
    <w:tmpl w:val="CF092B84"/>
    <w:lvl w:ilvl="0" w:tentative="0">
      <w:start w:val="3"/>
      <w:numFmt w:val="decimal"/>
      <w:lvlText w:val="%1."/>
      <w:lvlJc w:val="left"/>
      <w:pPr>
        <w:ind w:left="867" w:hanging="326"/>
        <w:jc w:val="left"/>
      </w:pPr>
      <w:rPr>
        <w:rFonts w:hint="default" w:ascii="Calibri" w:hAnsi="Calibri" w:eastAsia="Calibri" w:cs="Calibri"/>
        <w:spacing w:val="-108"/>
        <w:w w:val="102"/>
        <w:sz w:val="19"/>
        <w:szCs w:val="19"/>
        <w:lang w:val="zh-CN" w:eastAsia="zh-CN" w:bidi="zh-CN"/>
      </w:rPr>
    </w:lvl>
    <w:lvl w:ilvl="1" w:tentative="0">
      <w:start w:val="0"/>
      <w:numFmt w:val="bullet"/>
      <w:lvlText w:val="•"/>
      <w:lvlJc w:val="left"/>
      <w:pPr>
        <w:ind w:left="880" w:hanging="326"/>
      </w:pPr>
      <w:rPr>
        <w:rFonts w:hint="default"/>
        <w:lang w:val="zh-CN" w:eastAsia="zh-CN" w:bidi="zh-CN"/>
      </w:rPr>
    </w:lvl>
    <w:lvl w:ilvl="2" w:tentative="0">
      <w:start w:val="0"/>
      <w:numFmt w:val="bullet"/>
      <w:lvlText w:val="•"/>
      <w:lvlJc w:val="left"/>
      <w:pPr>
        <w:ind w:left="1744" w:hanging="326"/>
      </w:pPr>
      <w:rPr>
        <w:rFonts w:hint="default"/>
        <w:lang w:val="zh-CN" w:eastAsia="zh-CN" w:bidi="zh-CN"/>
      </w:rPr>
    </w:lvl>
    <w:lvl w:ilvl="3" w:tentative="0">
      <w:start w:val="0"/>
      <w:numFmt w:val="bullet"/>
      <w:lvlText w:val="•"/>
      <w:lvlJc w:val="left"/>
      <w:pPr>
        <w:ind w:left="2609" w:hanging="326"/>
      </w:pPr>
      <w:rPr>
        <w:rFonts w:hint="default"/>
        <w:lang w:val="zh-CN" w:eastAsia="zh-CN" w:bidi="zh-CN"/>
      </w:rPr>
    </w:lvl>
    <w:lvl w:ilvl="4" w:tentative="0">
      <w:start w:val="0"/>
      <w:numFmt w:val="bullet"/>
      <w:lvlText w:val="•"/>
      <w:lvlJc w:val="left"/>
      <w:pPr>
        <w:ind w:left="3474" w:hanging="326"/>
      </w:pPr>
      <w:rPr>
        <w:rFonts w:hint="default"/>
        <w:lang w:val="zh-CN" w:eastAsia="zh-CN" w:bidi="zh-CN"/>
      </w:rPr>
    </w:lvl>
    <w:lvl w:ilvl="5" w:tentative="0">
      <w:start w:val="0"/>
      <w:numFmt w:val="bullet"/>
      <w:lvlText w:val="•"/>
      <w:lvlJc w:val="left"/>
      <w:pPr>
        <w:ind w:left="4339" w:hanging="326"/>
      </w:pPr>
      <w:rPr>
        <w:rFonts w:hint="default"/>
        <w:lang w:val="zh-CN" w:eastAsia="zh-CN" w:bidi="zh-CN"/>
      </w:rPr>
    </w:lvl>
    <w:lvl w:ilvl="6" w:tentative="0">
      <w:start w:val="0"/>
      <w:numFmt w:val="bullet"/>
      <w:lvlText w:val="•"/>
      <w:lvlJc w:val="left"/>
      <w:pPr>
        <w:ind w:left="5204" w:hanging="326"/>
      </w:pPr>
      <w:rPr>
        <w:rFonts w:hint="default"/>
        <w:lang w:val="zh-CN" w:eastAsia="zh-CN" w:bidi="zh-CN"/>
      </w:rPr>
    </w:lvl>
    <w:lvl w:ilvl="7" w:tentative="0">
      <w:start w:val="0"/>
      <w:numFmt w:val="bullet"/>
      <w:lvlText w:val="•"/>
      <w:lvlJc w:val="left"/>
      <w:pPr>
        <w:ind w:left="6069" w:hanging="326"/>
      </w:pPr>
      <w:rPr>
        <w:rFonts w:hint="default"/>
        <w:lang w:val="zh-CN" w:eastAsia="zh-CN" w:bidi="zh-CN"/>
      </w:rPr>
    </w:lvl>
    <w:lvl w:ilvl="8" w:tentative="0">
      <w:start w:val="0"/>
      <w:numFmt w:val="bullet"/>
      <w:lvlText w:val="•"/>
      <w:lvlJc w:val="left"/>
      <w:pPr>
        <w:ind w:left="6934" w:hanging="326"/>
      </w:pPr>
      <w:rPr>
        <w:rFonts w:hint="default"/>
        <w:lang w:val="zh-CN" w:eastAsia="zh-CN" w:bidi="zh-CN"/>
      </w:rPr>
    </w:lvl>
  </w:abstractNum>
  <w:abstractNum w:abstractNumId="8">
    <w:nsid w:val="D7F9FE59"/>
    <w:multiLevelType w:val="multilevel"/>
    <w:tmpl w:val="D7F9FE59"/>
    <w:lvl w:ilvl="0" w:tentative="0">
      <w:start w:val="1"/>
      <w:numFmt w:val="upperLetter"/>
      <w:lvlText w:val="%1."/>
      <w:lvlJc w:val="left"/>
      <w:pPr>
        <w:ind w:left="879" w:hanging="338"/>
        <w:jc w:val="left"/>
      </w:pPr>
      <w:rPr>
        <w:rFonts w:hint="default" w:ascii="Calibri" w:hAnsi="Calibri" w:eastAsia="Calibri" w:cs="Calibri"/>
        <w:spacing w:val="-13"/>
        <w:w w:val="100"/>
        <w:sz w:val="19"/>
        <w:szCs w:val="19"/>
        <w:lang w:val="zh-CN" w:eastAsia="zh-CN" w:bidi="zh-CN"/>
      </w:rPr>
    </w:lvl>
    <w:lvl w:ilvl="1" w:tentative="0">
      <w:start w:val="0"/>
      <w:numFmt w:val="bullet"/>
      <w:lvlText w:val="•"/>
      <w:lvlJc w:val="left"/>
      <w:pPr>
        <w:ind w:left="1658" w:hanging="338"/>
      </w:pPr>
      <w:rPr>
        <w:rFonts w:hint="default"/>
        <w:lang w:val="zh-CN" w:eastAsia="zh-CN" w:bidi="zh-CN"/>
      </w:rPr>
    </w:lvl>
    <w:lvl w:ilvl="2" w:tentative="0">
      <w:start w:val="0"/>
      <w:numFmt w:val="bullet"/>
      <w:lvlText w:val="•"/>
      <w:lvlJc w:val="left"/>
      <w:pPr>
        <w:ind w:left="2436" w:hanging="338"/>
      </w:pPr>
      <w:rPr>
        <w:rFonts w:hint="default"/>
        <w:lang w:val="zh-CN" w:eastAsia="zh-CN" w:bidi="zh-CN"/>
      </w:rPr>
    </w:lvl>
    <w:lvl w:ilvl="3" w:tentative="0">
      <w:start w:val="0"/>
      <w:numFmt w:val="bullet"/>
      <w:lvlText w:val="•"/>
      <w:lvlJc w:val="left"/>
      <w:pPr>
        <w:ind w:left="3215" w:hanging="338"/>
      </w:pPr>
      <w:rPr>
        <w:rFonts w:hint="default"/>
        <w:lang w:val="zh-CN" w:eastAsia="zh-CN" w:bidi="zh-CN"/>
      </w:rPr>
    </w:lvl>
    <w:lvl w:ilvl="4" w:tentative="0">
      <w:start w:val="0"/>
      <w:numFmt w:val="bullet"/>
      <w:lvlText w:val="•"/>
      <w:lvlJc w:val="left"/>
      <w:pPr>
        <w:ind w:left="3993" w:hanging="338"/>
      </w:pPr>
      <w:rPr>
        <w:rFonts w:hint="default"/>
        <w:lang w:val="zh-CN" w:eastAsia="zh-CN" w:bidi="zh-CN"/>
      </w:rPr>
    </w:lvl>
    <w:lvl w:ilvl="5" w:tentative="0">
      <w:start w:val="0"/>
      <w:numFmt w:val="bullet"/>
      <w:lvlText w:val="•"/>
      <w:lvlJc w:val="left"/>
      <w:pPr>
        <w:ind w:left="4772" w:hanging="338"/>
      </w:pPr>
      <w:rPr>
        <w:rFonts w:hint="default"/>
        <w:lang w:val="zh-CN" w:eastAsia="zh-CN" w:bidi="zh-CN"/>
      </w:rPr>
    </w:lvl>
    <w:lvl w:ilvl="6" w:tentative="0">
      <w:start w:val="0"/>
      <w:numFmt w:val="bullet"/>
      <w:lvlText w:val="•"/>
      <w:lvlJc w:val="left"/>
      <w:pPr>
        <w:ind w:left="5550" w:hanging="338"/>
      </w:pPr>
      <w:rPr>
        <w:rFonts w:hint="default"/>
        <w:lang w:val="zh-CN" w:eastAsia="zh-CN" w:bidi="zh-CN"/>
      </w:rPr>
    </w:lvl>
    <w:lvl w:ilvl="7" w:tentative="0">
      <w:start w:val="0"/>
      <w:numFmt w:val="bullet"/>
      <w:lvlText w:val="•"/>
      <w:lvlJc w:val="left"/>
      <w:pPr>
        <w:ind w:left="6328" w:hanging="338"/>
      </w:pPr>
      <w:rPr>
        <w:rFonts w:hint="default"/>
        <w:lang w:val="zh-CN" w:eastAsia="zh-CN" w:bidi="zh-CN"/>
      </w:rPr>
    </w:lvl>
    <w:lvl w:ilvl="8" w:tentative="0">
      <w:start w:val="0"/>
      <w:numFmt w:val="bullet"/>
      <w:lvlText w:val="•"/>
      <w:lvlJc w:val="left"/>
      <w:pPr>
        <w:ind w:left="7107" w:hanging="338"/>
      </w:pPr>
      <w:rPr>
        <w:rFonts w:hint="default"/>
        <w:lang w:val="zh-CN" w:eastAsia="zh-CN" w:bidi="zh-CN"/>
      </w:rPr>
    </w:lvl>
  </w:abstractNum>
  <w:abstractNum w:abstractNumId="9">
    <w:nsid w:val="DCBA6B53"/>
    <w:multiLevelType w:val="multilevel"/>
    <w:tmpl w:val="DCBA6B53"/>
    <w:lvl w:ilvl="0" w:tentative="0">
      <w:start w:val="41"/>
      <w:numFmt w:val="decimal"/>
      <w:lvlText w:val="%1."/>
      <w:lvlJc w:val="left"/>
      <w:pPr>
        <w:ind w:left="975" w:hanging="434"/>
        <w:jc w:val="left"/>
      </w:pPr>
      <w:rPr>
        <w:rFonts w:hint="default" w:ascii="Calibri" w:hAnsi="Calibri" w:eastAsia="Calibri" w:cs="Calibri"/>
        <w:spacing w:val="-108"/>
        <w:w w:val="102"/>
        <w:sz w:val="19"/>
        <w:szCs w:val="19"/>
        <w:lang w:val="zh-CN" w:eastAsia="zh-CN" w:bidi="zh-CN"/>
      </w:rPr>
    </w:lvl>
    <w:lvl w:ilvl="1" w:tentative="0">
      <w:start w:val="0"/>
      <w:numFmt w:val="bullet"/>
      <w:lvlText w:val="•"/>
      <w:lvlJc w:val="left"/>
      <w:pPr>
        <w:ind w:left="1748" w:hanging="434"/>
      </w:pPr>
      <w:rPr>
        <w:rFonts w:hint="default"/>
        <w:lang w:val="zh-CN" w:eastAsia="zh-CN" w:bidi="zh-CN"/>
      </w:rPr>
    </w:lvl>
    <w:lvl w:ilvl="2" w:tentative="0">
      <w:start w:val="0"/>
      <w:numFmt w:val="bullet"/>
      <w:lvlText w:val="•"/>
      <w:lvlJc w:val="left"/>
      <w:pPr>
        <w:ind w:left="2516" w:hanging="434"/>
      </w:pPr>
      <w:rPr>
        <w:rFonts w:hint="default"/>
        <w:lang w:val="zh-CN" w:eastAsia="zh-CN" w:bidi="zh-CN"/>
      </w:rPr>
    </w:lvl>
    <w:lvl w:ilvl="3" w:tentative="0">
      <w:start w:val="0"/>
      <w:numFmt w:val="bullet"/>
      <w:lvlText w:val="•"/>
      <w:lvlJc w:val="left"/>
      <w:pPr>
        <w:ind w:left="3285" w:hanging="434"/>
      </w:pPr>
      <w:rPr>
        <w:rFonts w:hint="default"/>
        <w:lang w:val="zh-CN" w:eastAsia="zh-CN" w:bidi="zh-CN"/>
      </w:rPr>
    </w:lvl>
    <w:lvl w:ilvl="4" w:tentative="0">
      <w:start w:val="0"/>
      <w:numFmt w:val="bullet"/>
      <w:lvlText w:val="•"/>
      <w:lvlJc w:val="left"/>
      <w:pPr>
        <w:ind w:left="4053" w:hanging="434"/>
      </w:pPr>
      <w:rPr>
        <w:rFonts w:hint="default"/>
        <w:lang w:val="zh-CN" w:eastAsia="zh-CN" w:bidi="zh-CN"/>
      </w:rPr>
    </w:lvl>
    <w:lvl w:ilvl="5" w:tentative="0">
      <w:start w:val="0"/>
      <w:numFmt w:val="bullet"/>
      <w:lvlText w:val="•"/>
      <w:lvlJc w:val="left"/>
      <w:pPr>
        <w:ind w:left="4822" w:hanging="434"/>
      </w:pPr>
      <w:rPr>
        <w:rFonts w:hint="default"/>
        <w:lang w:val="zh-CN" w:eastAsia="zh-CN" w:bidi="zh-CN"/>
      </w:rPr>
    </w:lvl>
    <w:lvl w:ilvl="6" w:tentative="0">
      <w:start w:val="0"/>
      <w:numFmt w:val="bullet"/>
      <w:lvlText w:val="•"/>
      <w:lvlJc w:val="left"/>
      <w:pPr>
        <w:ind w:left="5590" w:hanging="434"/>
      </w:pPr>
      <w:rPr>
        <w:rFonts w:hint="default"/>
        <w:lang w:val="zh-CN" w:eastAsia="zh-CN" w:bidi="zh-CN"/>
      </w:rPr>
    </w:lvl>
    <w:lvl w:ilvl="7" w:tentative="0">
      <w:start w:val="0"/>
      <w:numFmt w:val="bullet"/>
      <w:lvlText w:val="•"/>
      <w:lvlJc w:val="left"/>
      <w:pPr>
        <w:ind w:left="6358" w:hanging="434"/>
      </w:pPr>
      <w:rPr>
        <w:rFonts w:hint="default"/>
        <w:lang w:val="zh-CN" w:eastAsia="zh-CN" w:bidi="zh-CN"/>
      </w:rPr>
    </w:lvl>
    <w:lvl w:ilvl="8" w:tentative="0">
      <w:start w:val="0"/>
      <w:numFmt w:val="bullet"/>
      <w:lvlText w:val="•"/>
      <w:lvlJc w:val="left"/>
      <w:pPr>
        <w:ind w:left="7127" w:hanging="434"/>
      </w:pPr>
      <w:rPr>
        <w:rFonts w:hint="default"/>
        <w:lang w:val="zh-CN" w:eastAsia="zh-CN" w:bidi="zh-CN"/>
      </w:rPr>
    </w:lvl>
  </w:abstractNum>
  <w:abstractNum w:abstractNumId="10">
    <w:nsid w:val="F4B5D9F5"/>
    <w:multiLevelType w:val="multilevel"/>
    <w:tmpl w:val="F4B5D9F5"/>
    <w:lvl w:ilvl="0" w:tentative="0">
      <w:start w:val="38"/>
      <w:numFmt w:val="decimal"/>
      <w:lvlText w:val="%1."/>
      <w:lvlJc w:val="left"/>
      <w:pPr>
        <w:ind w:left="975" w:hanging="434"/>
        <w:jc w:val="left"/>
      </w:pPr>
      <w:rPr>
        <w:rFonts w:hint="default" w:ascii="Calibri" w:hAnsi="Calibri" w:eastAsia="Calibri" w:cs="Calibri"/>
        <w:spacing w:val="-108"/>
        <w:w w:val="102"/>
        <w:sz w:val="19"/>
        <w:szCs w:val="19"/>
        <w:lang w:val="zh-CN" w:eastAsia="zh-CN" w:bidi="zh-CN"/>
      </w:rPr>
    </w:lvl>
    <w:lvl w:ilvl="1" w:tentative="0">
      <w:start w:val="0"/>
      <w:numFmt w:val="bullet"/>
      <w:lvlText w:val="•"/>
      <w:lvlJc w:val="left"/>
      <w:pPr>
        <w:ind w:left="1748" w:hanging="434"/>
      </w:pPr>
      <w:rPr>
        <w:rFonts w:hint="default"/>
        <w:lang w:val="zh-CN" w:eastAsia="zh-CN" w:bidi="zh-CN"/>
      </w:rPr>
    </w:lvl>
    <w:lvl w:ilvl="2" w:tentative="0">
      <w:start w:val="0"/>
      <w:numFmt w:val="bullet"/>
      <w:lvlText w:val="•"/>
      <w:lvlJc w:val="left"/>
      <w:pPr>
        <w:ind w:left="2516" w:hanging="434"/>
      </w:pPr>
      <w:rPr>
        <w:rFonts w:hint="default"/>
        <w:lang w:val="zh-CN" w:eastAsia="zh-CN" w:bidi="zh-CN"/>
      </w:rPr>
    </w:lvl>
    <w:lvl w:ilvl="3" w:tentative="0">
      <w:start w:val="0"/>
      <w:numFmt w:val="bullet"/>
      <w:lvlText w:val="•"/>
      <w:lvlJc w:val="left"/>
      <w:pPr>
        <w:ind w:left="3285" w:hanging="434"/>
      </w:pPr>
      <w:rPr>
        <w:rFonts w:hint="default"/>
        <w:lang w:val="zh-CN" w:eastAsia="zh-CN" w:bidi="zh-CN"/>
      </w:rPr>
    </w:lvl>
    <w:lvl w:ilvl="4" w:tentative="0">
      <w:start w:val="0"/>
      <w:numFmt w:val="bullet"/>
      <w:lvlText w:val="•"/>
      <w:lvlJc w:val="left"/>
      <w:pPr>
        <w:ind w:left="4053" w:hanging="434"/>
      </w:pPr>
      <w:rPr>
        <w:rFonts w:hint="default"/>
        <w:lang w:val="zh-CN" w:eastAsia="zh-CN" w:bidi="zh-CN"/>
      </w:rPr>
    </w:lvl>
    <w:lvl w:ilvl="5" w:tentative="0">
      <w:start w:val="0"/>
      <w:numFmt w:val="bullet"/>
      <w:lvlText w:val="•"/>
      <w:lvlJc w:val="left"/>
      <w:pPr>
        <w:ind w:left="4822" w:hanging="434"/>
      </w:pPr>
      <w:rPr>
        <w:rFonts w:hint="default"/>
        <w:lang w:val="zh-CN" w:eastAsia="zh-CN" w:bidi="zh-CN"/>
      </w:rPr>
    </w:lvl>
    <w:lvl w:ilvl="6" w:tentative="0">
      <w:start w:val="0"/>
      <w:numFmt w:val="bullet"/>
      <w:lvlText w:val="•"/>
      <w:lvlJc w:val="left"/>
      <w:pPr>
        <w:ind w:left="5590" w:hanging="434"/>
      </w:pPr>
      <w:rPr>
        <w:rFonts w:hint="default"/>
        <w:lang w:val="zh-CN" w:eastAsia="zh-CN" w:bidi="zh-CN"/>
      </w:rPr>
    </w:lvl>
    <w:lvl w:ilvl="7" w:tentative="0">
      <w:start w:val="0"/>
      <w:numFmt w:val="bullet"/>
      <w:lvlText w:val="•"/>
      <w:lvlJc w:val="left"/>
      <w:pPr>
        <w:ind w:left="6358" w:hanging="434"/>
      </w:pPr>
      <w:rPr>
        <w:rFonts w:hint="default"/>
        <w:lang w:val="zh-CN" w:eastAsia="zh-CN" w:bidi="zh-CN"/>
      </w:rPr>
    </w:lvl>
    <w:lvl w:ilvl="8" w:tentative="0">
      <w:start w:val="0"/>
      <w:numFmt w:val="bullet"/>
      <w:lvlText w:val="•"/>
      <w:lvlJc w:val="left"/>
      <w:pPr>
        <w:ind w:left="7127" w:hanging="434"/>
      </w:pPr>
      <w:rPr>
        <w:rFonts w:hint="default"/>
        <w:lang w:val="zh-CN" w:eastAsia="zh-CN" w:bidi="zh-CN"/>
      </w:rPr>
    </w:lvl>
  </w:abstractNum>
  <w:abstractNum w:abstractNumId="11">
    <w:nsid w:val="0053208E"/>
    <w:multiLevelType w:val="multilevel"/>
    <w:tmpl w:val="0053208E"/>
    <w:lvl w:ilvl="0" w:tentative="0">
      <w:start w:val="1"/>
      <w:numFmt w:val="decimal"/>
      <w:lvlText w:val="%1."/>
      <w:lvlJc w:val="left"/>
      <w:pPr>
        <w:ind w:left="867" w:hanging="326"/>
        <w:jc w:val="left"/>
      </w:pPr>
      <w:rPr>
        <w:rFonts w:hint="default" w:ascii="Calibri" w:hAnsi="Calibri" w:eastAsia="Calibri" w:cs="Calibri"/>
        <w:spacing w:val="-108"/>
        <w:w w:val="102"/>
        <w:sz w:val="19"/>
        <w:szCs w:val="19"/>
        <w:lang w:val="zh-CN" w:eastAsia="zh-CN" w:bidi="zh-CN"/>
      </w:rPr>
    </w:lvl>
    <w:lvl w:ilvl="1" w:tentative="0">
      <w:start w:val="0"/>
      <w:numFmt w:val="bullet"/>
      <w:lvlText w:val="•"/>
      <w:lvlJc w:val="left"/>
      <w:pPr>
        <w:ind w:left="880" w:hanging="326"/>
      </w:pPr>
      <w:rPr>
        <w:rFonts w:hint="default"/>
        <w:lang w:val="zh-CN" w:eastAsia="zh-CN" w:bidi="zh-CN"/>
      </w:rPr>
    </w:lvl>
    <w:lvl w:ilvl="2" w:tentative="0">
      <w:start w:val="0"/>
      <w:numFmt w:val="bullet"/>
      <w:lvlText w:val="•"/>
      <w:lvlJc w:val="left"/>
      <w:pPr>
        <w:ind w:left="1744" w:hanging="326"/>
      </w:pPr>
      <w:rPr>
        <w:rFonts w:hint="default"/>
        <w:lang w:val="zh-CN" w:eastAsia="zh-CN" w:bidi="zh-CN"/>
      </w:rPr>
    </w:lvl>
    <w:lvl w:ilvl="3" w:tentative="0">
      <w:start w:val="0"/>
      <w:numFmt w:val="bullet"/>
      <w:lvlText w:val="•"/>
      <w:lvlJc w:val="left"/>
      <w:pPr>
        <w:ind w:left="2609" w:hanging="326"/>
      </w:pPr>
      <w:rPr>
        <w:rFonts w:hint="default"/>
        <w:lang w:val="zh-CN" w:eastAsia="zh-CN" w:bidi="zh-CN"/>
      </w:rPr>
    </w:lvl>
    <w:lvl w:ilvl="4" w:tentative="0">
      <w:start w:val="0"/>
      <w:numFmt w:val="bullet"/>
      <w:lvlText w:val="•"/>
      <w:lvlJc w:val="left"/>
      <w:pPr>
        <w:ind w:left="3474" w:hanging="326"/>
      </w:pPr>
      <w:rPr>
        <w:rFonts w:hint="default"/>
        <w:lang w:val="zh-CN" w:eastAsia="zh-CN" w:bidi="zh-CN"/>
      </w:rPr>
    </w:lvl>
    <w:lvl w:ilvl="5" w:tentative="0">
      <w:start w:val="0"/>
      <w:numFmt w:val="bullet"/>
      <w:lvlText w:val="•"/>
      <w:lvlJc w:val="left"/>
      <w:pPr>
        <w:ind w:left="4339" w:hanging="326"/>
      </w:pPr>
      <w:rPr>
        <w:rFonts w:hint="default"/>
        <w:lang w:val="zh-CN" w:eastAsia="zh-CN" w:bidi="zh-CN"/>
      </w:rPr>
    </w:lvl>
    <w:lvl w:ilvl="6" w:tentative="0">
      <w:start w:val="0"/>
      <w:numFmt w:val="bullet"/>
      <w:lvlText w:val="•"/>
      <w:lvlJc w:val="left"/>
      <w:pPr>
        <w:ind w:left="5204" w:hanging="326"/>
      </w:pPr>
      <w:rPr>
        <w:rFonts w:hint="default"/>
        <w:lang w:val="zh-CN" w:eastAsia="zh-CN" w:bidi="zh-CN"/>
      </w:rPr>
    </w:lvl>
    <w:lvl w:ilvl="7" w:tentative="0">
      <w:start w:val="0"/>
      <w:numFmt w:val="bullet"/>
      <w:lvlText w:val="•"/>
      <w:lvlJc w:val="left"/>
      <w:pPr>
        <w:ind w:left="6069" w:hanging="326"/>
      </w:pPr>
      <w:rPr>
        <w:rFonts w:hint="default"/>
        <w:lang w:val="zh-CN" w:eastAsia="zh-CN" w:bidi="zh-CN"/>
      </w:rPr>
    </w:lvl>
    <w:lvl w:ilvl="8" w:tentative="0">
      <w:start w:val="0"/>
      <w:numFmt w:val="bullet"/>
      <w:lvlText w:val="•"/>
      <w:lvlJc w:val="left"/>
      <w:pPr>
        <w:ind w:left="6934" w:hanging="326"/>
      </w:pPr>
      <w:rPr>
        <w:rFonts w:hint="default"/>
        <w:lang w:val="zh-CN" w:eastAsia="zh-CN" w:bidi="zh-CN"/>
      </w:rPr>
    </w:lvl>
  </w:abstractNum>
  <w:abstractNum w:abstractNumId="12">
    <w:nsid w:val="0248C179"/>
    <w:multiLevelType w:val="multilevel"/>
    <w:tmpl w:val="0248C179"/>
    <w:lvl w:ilvl="0" w:tentative="0">
      <w:start w:val="20"/>
      <w:numFmt w:val="decimal"/>
      <w:lvlText w:val="%1."/>
      <w:lvlJc w:val="left"/>
      <w:pPr>
        <w:ind w:left="975" w:hanging="434"/>
        <w:jc w:val="left"/>
      </w:pPr>
      <w:rPr>
        <w:rFonts w:hint="default" w:ascii="Calibri" w:hAnsi="Calibri" w:eastAsia="Calibri" w:cs="Calibri"/>
        <w:spacing w:val="-108"/>
        <w:w w:val="102"/>
        <w:sz w:val="19"/>
        <w:szCs w:val="19"/>
        <w:lang w:val="zh-CN" w:eastAsia="zh-CN" w:bidi="zh-CN"/>
      </w:rPr>
    </w:lvl>
    <w:lvl w:ilvl="1" w:tentative="0">
      <w:start w:val="0"/>
      <w:numFmt w:val="bullet"/>
      <w:lvlText w:val="•"/>
      <w:lvlJc w:val="left"/>
      <w:pPr>
        <w:ind w:left="1748" w:hanging="434"/>
      </w:pPr>
      <w:rPr>
        <w:rFonts w:hint="default"/>
        <w:lang w:val="zh-CN" w:eastAsia="zh-CN" w:bidi="zh-CN"/>
      </w:rPr>
    </w:lvl>
    <w:lvl w:ilvl="2" w:tentative="0">
      <w:start w:val="0"/>
      <w:numFmt w:val="bullet"/>
      <w:lvlText w:val="•"/>
      <w:lvlJc w:val="left"/>
      <w:pPr>
        <w:ind w:left="2516" w:hanging="434"/>
      </w:pPr>
      <w:rPr>
        <w:rFonts w:hint="default"/>
        <w:lang w:val="zh-CN" w:eastAsia="zh-CN" w:bidi="zh-CN"/>
      </w:rPr>
    </w:lvl>
    <w:lvl w:ilvl="3" w:tentative="0">
      <w:start w:val="0"/>
      <w:numFmt w:val="bullet"/>
      <w:lvlText w:val="•"/>
      <w:lvlJc w:val="left"/>
      <w:pPr>
        <w:ind w:left="3285" w:hanging="434"/>
      </w:pPr>
      <w:rPr>
        <w:rFonts w:hint="default"/>
        <w:lang w:val="zh-CN" w:eastAsia="zh-CN" w:bidi="zh-CN"/>
      </w:rPr>
    </w:lvl>
    <w:lvl w:ilvl="4" w:tentative="0">
      <w:start w:val="0"/>
      <w:numFmt w:val="bullet"/>
      <w:lvlText w:val="•"/>
      <w:lvlJc w:val="left"/>
      <w:pPr>
        <w:ind w:left="4053" w:hanging="434"/>
      </w:pPr>
      <w:rPr>
        <w:rFonts w:hint="default"/>
        <w:lang w:val="zh-CN" w:eastAsia="zh-CN" w:bidi="zh-CN"/>
      </w:rPr>
    </w:lvl>
    <w:lvl w:ilvl="5" w:tentative="0">
      <w:start w:val="0"/>
      <w:numFmt w:val="bullet"/>
      <w:lvlText w:val="•"/>
      <w:lvlJc w:val="left"/>
      <w:pPr>
        <w:ind w:left="4822" w:hanging="434"/>
      </w:pPr>
      <w:rPr>
        <w:rFonts w:hint="default"/>
        <w:lang w:val="zh-CN" w:eastAsia="zh-CN" w:bidi="zh-CN"/>
      </w:rPr>
    </w:lvl>
    <w:lvl w:ilvl="6" w:tentative="0">
      <w:start w:val="0"/>
      <w:numFmt w:val="bullet"/>
      <w:lvlText w:val="•"/>
      <w:lvlJc w:val="left"/>
      <w:pPr>
        <w:ind w:left="5590" w:hanging="434"/>
      </w:pPr>
      <w:rPr>
        <w:rFonts w:hint="default"/>
        <w:lang w:val="zh-CN" w:eastAsia="zh-CN" w:bidi="zh-CN"/>
      </w:rPr>
    </w:lvl>
    <w:lvl w:ilvl="7" w:tentative="0">
      <w:start w:val="0"/>
      <w:numFmt w:val="bullet"/>
      <w:lvlText w:val="•"/>
      <w:lvlJc w:val="left"/>
      <w:pPr>
        <w:ind w:left="6358" w:hanging="434"/>
      </w:pPr>
      <w:rPr>
        <w:rFonts w:hint="default"/>
        <w:lang w:val="zh-CN" w:eastAsia="zh-CN" w:bidi="zh-CN"/>
      </w:rPr>
    </w:lvl>
    <w:lvl w:ilvl="8" w:tentative="0">
      <w:start w:val="0"/>
      <w:numFmt w:val="bullet"/>
      <w:lvlText w:val="•"/>
      <w:lvlJc w:val="left"/>
      <w:pPr>
        <w:ind w:left="7127" w:hanging="434"/>
      </w:pPr>
      <w:rPr>
        <w:rFonts w:hint="default"/>
        <w:lang w:val="zh-CN" w:eastAsia="zh-CN" w:bidi="zh-CN"/>
      </w:rPr>
    </w:lvl>
  </w:abstractNum>
  <w:abstractNum w:abstractNumId="13">
    <w:nsid w:val="03D62ECE"/>
    <w:multiLevelType w:val="multilevel"/>
    <w:tmpl w:val="03D62ECE"/>
    <w:lvl w:ilvl="0" w:tentative="0">
      <w:start w:val="1"/>
      <w:numFmt w:val="upperLetter"/>
      <w:lvlText w:val="%1."/>
      <w:lvlJc w:val="left"/>
      <w:pPr>
        <w:ind w:left="879" w:hanging="338"/>
        <w:jc w:val="left"/>
      </w:pPr>
      <w:rPr>
        <w:rFonts w:hint="default" w:ascii="Calibri" w:hAnsi="Calibri" w:eastAsia="Calibri" w:cs="Calibri"/>
        <w:spacing w:val="-13"/>
        <w:w w:val="100"/>
        <w:sz w:val="19"/>
        <w:szCs w:val="19"/>
        <w:lang w:val="zh-CN" w:eastAsia="zh-CN" w:bidi="zh-CN"/>
      </w:rPr>
    </w:lvl>
    <w:lvl w:ilvl="1" w:tentative="0">
      <w:start w:val="0"/>
      <w:numFmt w:val="bullet"/>
      <w:lvlText w:val="•"/>
      <w:lvlJc w:val="left"/>
      <w:pPr>
        <w:ind w:left="1658" w:hanging="338"/>
      </w:pPr>
      <w:rPr>
        <w:rFonts w:hint="default"/>
        <w:lang w:val="zh-CN" w:eastAsia="zh-CN" w:bidi="zh-CN"/>
      </w:rPr>
    </w:lvl>
    <w:lvl w:ilvl="2" w:tentative="0">
      <w:start w:val="0"/>
      <w:numFmt w:val="bullet"/>
      <w:lvlText w:val="•"/>
      <w:lvlJc w:val="left"/>
      <w:pPr>
        <w:ind w:left="2436" w:hanging="338"/>
      </w:pPr>
      <w:rPr>
        <w:rFonts w:hint="default"/>
        <w:lang w:val="zh-CN" w:eastAsia="zh-CN" w:bidi="zh-CN"/>
      </w:rPr>
    </w:lvl>
    <w:lvl w:ilvl="3" w:tentative="0">
      <w:start w:val="0"/>
      <w:numFmt w:val="bullet"/>
      <w:lvlText w:val="•"/>
      <w:lvlJc w:val="left"/>
      <w:pPr>
        <w:ind w:left="3215" w:hanging="338"/>
      </w:pPr>
      <w:rPr>
        <w:rFonts w:hint="default"/>
        <w:lang w:val="zh-CN" w:eastAsia="zh-CN" w:bidi="zh-CN"/>
      </w:rPr>
    </w:lvl>
    <w:lvl w:ilvl="4" w:tentative="0">
      <w:start w:val="0"/>
      <w:numFmt w:val="bullet"/>
      <w:lvlText w:val="•"/>
      <w:lvlJc w:val="left"/>
      <w:pPr>
        <w:ind w:left="3993" w:hanging="338"/>
      </w:pPr>
      <w:rPr>
        <w:rFonts w:hint="default"/>
        <w:lang w:val="zh-CN" w:eastAsia="zh-CN" w:bidi="zh-CN"/>
      </w:rPr>
    </w:lvl>
    <w:lvl w:ilvl="5" w:tentative="0">
      <w:start w:val="0"/>
      <w:numFmt w:val="bullet"/>
      <w:lvlText w:val="•"/>
      <w:lvlJc w:val="left"/>
      <w:pPr>
        <w:ind w:left="4772" w:hanging="338"/>
      </w:pPr>
      <w:rPr>
        <w:rFonts w:hint="default"/>
        <w:lang w:val="zh-CN" w:eastAsia="zh-CN" w:bidi="zh-CN"/>
      </w:rPr>
    </w:lvl>
    <w:lvl w:ilvl="6" w:tentative="0">
      <w:start w:val="0"/>
      <w:numFmt w:val="bullet"/>
      <w:lvlText w:val="•"/>
      <w:lvlJc w:val="left"/>
      <w:pPr>
        <w:ind w:left="5550" w:hanging="338"/>
      </w:pPr>
      <w:rPr>
        <w:rFonts w:hint="default"/>
        <w:lang w:val="zh-CN" w:eastAsia="zh-CN" w:bidi="zh-CN"/>
      </w:rPr>
    </w:lvl>
    <w:lvl w:ilvl="7" w:tentative="0">
      <w:start w:val="0"/>
      <w:numFmt w:val="bullet"/>
      <w:lvlText w:val="•"/>
      <w:lvlJc w:val="left"/>
      <w:pPr>
        <w:ind w:left="6328" w:hanging="338"/>
      </w:pPr>
      <w:rPr>
        <w:rFonts w:hint="default"/>
        <w:lang w:val="zh-CN" w:eastAsia="zh-CN" w:bidi="zh-CN"/>
      </w:rPr>
    </w:lvl>
    <w:lvl w:ilvl="8" w:tentative="0">
      <w:start w:val="0"/>
      <w:numFmt w:val="bullet"/>
      <w:lvlText w:val="•"/>
      <w:lvlJc w:val="left"/>
      <w:pPr>
        <w:ind w:left="7107" w:hanging="338"/>
      </w:pPr>
      <w:rPr>
        <w:rFonts w:hint="default"/>
        <w:lang w:val="zh-CN" w:eastAsia="zh-CN" w:bidi="zh-CN"/>
      </w:rPr>
    </w:lvl>
  </w:abstractNum>
  <w:abstractNum w:abstractNumId="14">
    <w:nsid w:val="0E640482"/>
    <w:multiLevelType w:val="multilevel"/>
    <w:tmpl w:val="0E640482"/>
    <w:lvl w:ilvl="0" w:tentative="0">
      <w:start w:val="1"/>
      <w:numFmt w:val="upperLetter"/>
      <w:lvlText w:val="%1."/>
      <w:lvlJc w:val="left"/>
      <w:pPr>
        <w:ind w:left="879" w:hanging="338"/>
        <w:jc w:val="left"/>
      </w:pPr>
      <w:rPr>
        <w:rFonts w:hint="default" w:ascii="Calibri" w:hAnsi="Calibri" w:eastAsia="Calibri" w:cs="Calibri"/>
        <w:spacing w:val="-13"/>
        <w:w w:val="100"/>
        <w:sz w:val="19"/>
        <w:szCs w:val="19"/>
        <w:lang w:val="zh-CN" w:eastAsia="zh-CN" w:bidi="zh-CN"/>
      </w:rPr>
    </w:lvl>
    <w:lvl w:ilvl="1" w:tentative="0">
      <w:start w:val="0"/>
      <w:numFmt w:val="bullet"/>
      <w:lvlText w:val="•"/>
      <w:lvlJc w:val="left"/>
      <w:pPr>
        <w:ind w:left="1658" w:hanging="338"/>
      </w:pPr>
      <w:rPr>
        <w:rFonts w:hint="default"/>
        <w:lang w:val="zh-CN" w:eastAsia="zh-CN" w:bidi="zh-CN"/>
      </w:rPr>
    </w:lvl>
    <w:lvl w:ilvl="2" w:tentative="0">
      <w:start w:val="0"/>
      <w:numFmt w:val="bullet"/>
      <w:lvlText w:val="•"/>
      <w:lvlJc w:val="left"/>
      <w:pPr>
        <w:ind w:left="2436" w:hanging="338"/>
      </w:pPr>
      <w:rPr>
        <w:rFonts w:hint="default"/>
        <w:lang w:val="zh-CN" w:eastAsia="zh-CN" w:bidi="zh-CN"/>
      </w:rPr>
    </w:lvl>
    <w:lvl w:ilvl="3" w:tentative="0">
      <w:start w:val="0"/>
      <w:numFmt w:val="bullet"/>
      <w:lvlText w:val="•"/>
      <w:lvlJc w:val="left"/>
      <w:pPr>
        <w:ind w:left="3215" w:hanging="338"/>
      </w:pPr>
      <w:rPr>
        <w:rFonts w:hint="default"/>
        <w:lang w:val="zh-CN" w:eastAsia="zh-CN" w:bidi="zh-CN"/>
      </w:rPr>
    </w:lvl>
    <w:lvl w:ilvl="4" w:tentative="0">
      <w:start w:val="0"/>
      <w:numFmt w:val="bullet"/>
      <w:lvlText w:val="•"/>
      <w:lvlJc w:val="left"/>
      <w:pPr>
        <w:ind w:left="3993" w:hanging="338"/>
      </w:pPr>
      <w:rPr>
        <w:rFonts w:hint="default"/>
        <w:lang w:val="zh-CN" w:eastAsia="zh-CN" w:bidi="zh-CN"/>
      </w:rPr>
    </w:lvl>
    <w:lvl w:ilvl="5" w:tentative="0">
      <w:start w:val="0"/>
      <w:numFmt w:val="bullet"/>
      <w:lvlText w:val="•"/>
      <w:lvlJc w:val="left"/>
      <w:pPr>
        <w:ind w:left="4772" w:hanging="338"/>
      </w:pPr>
      <w:rPr>
        <w:rFonts w:hint="default"/>
        <w:lang w:val="zh-CN" w:eastAsia="zh-CN" w:bidi="zh-CN"/>
      </w:rPr>
    </w:lvl>
    <w:lvl w:ilvl="6" w:tentative="0">
      <w:start w:val="0"/>
      <w:numFmt w:val="bullet"/>
      <w:lvlText w:val="•"/>
      <w:lvlJc w:val="left"/>
      <w:pPr>
        <w:ind w:left="5550" w:hanging="338"/>
      </w:pPr>
      <w:rPr>
        <w:rFonts w:hint="default"/>
        <w:lang w:val="zh-CN" w:eastAsia="zh-CN" w:bidi="zh-CN"/>
      </w:rPr>
    </w:lvl>
    <w:lvl w:ilvl="7" w:tentative="0">
      <w:start w:val="0"/>
      <w:numFmt w:val="bullet"/>
      <w:lvlText w:val="•"/>
      <w:lvlJc w:val="left"/>
      <w:pPr>
        <w:ind w:left="6328" w:hanging="338"/>
      </w:pPr>
      <w:rPr>
        <w:rFonts w:hint="default"/>
        <w:lang w:val="zh-CN" w:eastAsia="zh-CN" w:bidi="zh-CN"/>
      </w:rPr>
    </w:lvl>
    <w:lvl w:ilvl="8" w:tentative="0">
      <w:start w:val="0"/>
      <w:numFmt w:val="bullet"/>
      <w:lvlText w:val="•"/>
      <w:lvlJc w:val="left"/>
      <w:pPr>
        <w:ind w:left="7107" w:hanging="338"/>
      </w:pPr>
      <w:rPr>
        <w:rFonts w:hint="default"/>
        <w:lang w:val="zh-CN" w:eastAsia="zh-CN" w:bidi="zh-CN"/>
      </w:rPr>
    </w:lvl>
  </w:abstractNum>
  <w:abstractNum w:abstractNumId="15">
    <w:nsid w:val="2470EC97"/>
    <w:multiLevelType w:val="multilevel"/>
    <w:tmpl w:val="2470EC97"/>
    <w:lvl w:ilvl="0" w:tentative="0">
      <w:start w:val="3"/>
      <w:numFmt w:val="upperLetter"/>
      <w:lvlText w:val="%1."/>
      <w:lvlJc w:val="left"/>
      <w:pPr>
        <w:ind w:left="879" w:hanging="338"/>
        <w:jc w:val="left"/>
      </w:pPr>
      <w:rPr>
        <w:rFonts w:hint="default" w:ascii="Calibri" w:hAnsi="Calibri" w:eastAsia="Calibri" w:cs="Calibri"/>
        <w:spacing w:val="-13"/>
        <w:w w:val="100"/>
        <w:sz w:val="19"/>
        <w:szCs w:val="19"/>
        <w:lang w:val="zh-CN" w:eastAsia="zh-CN" w:bidi="zh-CN"/>
      </w:rPr>
    </w:lvl>
    <w:lvl w:ilvl="1" w:tentative="0">
      <w:start w:val="0"/>
      <w:numFmt w:val="bullet"/>
      <w:lvlText w:val="•"/>
      <w:lvlJc w:val="left"/>
      <w:pPr>
        <w:ind w:left="1658" w:hanging="338"/>
      </w:pPr>
      <w:rPr>
        <w:rFonts w:hint="default"/>
        <w:lang w:val="zh-CN" w:eastAsia="zh-CN" w:bidi="zh-CN"/>
      </w:rPr>
    </w:lvl>
    <w:lvl w:ilvl="2" w:tentative="0">
      <w:start w:val="0"/>
      <w:numFmt w:val="bullet"/>
      <w:lvlText w:val="•"/>
      <w:lvlJc w:val="left"/>
      <w:pPr>
        <w:ind w:left="2436" w:hanging="338"/>
      </w:pPr>
      <w:rPr>
        <w:rFonts w:hint="default"/>
        <w:lang w:val="zh-CN" w:eastAsia="zh-CN" w:bidi="zh-CN"/>
      </w:rPr>
    </w:lvl>
    <w:lvl w:ilvl="3" w:tentative="0">
      <w:start w:val="0"/>
      <w:numFmt w:val="bullet"/>
      <w:lvlText w:val="•"/>
      <w:lvlJc w:val="left"/>
      <w:pPr>
        <w:ind w:left="3215" w:hanging="338"/>
      </w:pPr>
      <w:rPr>
        <w:rFonts w:hint="default"/>
        <w:lang w:val="zh-CN" w:eastAsia="zh-CN" w:bidi="zh-CN"/>
      </w:rPr>
    </w:lvl>
    <w:lvl w:ilvl="4" w:tentative="0">
      <w:start w:val="0"/>
      <w:numFmt w:val="bullet"/>
      <w:lvlText w:val="•"/>
      <w:lvlJc w:val="left"/>
      <w:pPr>
        <w:ind w:left="3993" w:hanging="338"/>
      </w:pPr>
      <w:rPr>
        <w:rFonts w:hint="default"/>
        <w:lang w:val="zh-CN" w:eastAsia="zh-CN" w:bidi="zh-CN"/>
      </w:rPr>
    </w:lvl>
    <w:lvl w:ilvl="5" w:tentative="0">
      <w:start w:val="0"/>
      <w:numFmt w:val="bullet"/>
      <w:lvlText w:val="•"/>
      <w:lvlJc w:val="left"/>
      <w:pPr>
        <w:ind w:left="4772" w:hanging="338"/>
      </w:pPr>
      <w:rPr>
        <w:rFonts w:hint="default"/>
        <w:lang w:val="zh-CN" w:eastAsia="zh-CN" w:bidi="zh-CN"/>
      </w:rPr>
    </w:lvl>
    <w:lvl w:ilvl="6" w:tentative="0">
      <w:start w:val="0"/>
      <w:numFmt w:val="bullet"/>
      <w:lvlText w:val="•"/>
      <w:lvlJc w:val="left"/>
      <w:pPr>
        <w:ind w:left="5550" w:hanging="338"/>
      </w:pPr>
      <w:rPr>
        <w:rFonts w:hint="default"/>
        <w:lang w:val="zh-CN" w:eastAsia="zh-CN" w:bidi="zh-CN"/>
      </w:rPr>
    </w:lvl>
    <w:lvl w:ilvl="7" w:tentative="0">
      <w:start w:val="0"/>
      <w:numFmt w:val="bullet"/>
      <w:lvlText w:val="•"/>
      <w:lvlJc w:val="left"/>
      <w:pPr>
        <w:ind w:left="6328" w:hanging="338"/>
      </w:pPr>
      <w:rPr>
        <w:rFonts w:hint="default"/>
        <w:lang w:val="zh-CN" w:eastAsia="zh-CN" w:bidi="zh-CN"/>
      </w:rPr>
    </w:lvl>
    <w:lvl w:ilvl="8" w:tentative="0">
      <w:start w:val="0"/>
      <w:numFmt w:val="bullet"/>
      <w:lvlText w:val="•"/>
      <w:lvlJc w:val="left"/>
      <w:pPr>
        <w:ind w:left="7107" w:hanging="338"/>
      </w:pPr>
      <w:rPr>
        <w:rFonts w:hint="default"/>
        <w:lang w:val="zh-CN" w:eastAsia="zh-CN" w:bidi="zh-CN"/>
      </w:rPr>
    </w:lvl>
  </w:abstractNum>
  <w:abstractNum w:abstractNumId="16">
    <w:nsid w:val="25B654F3"/>
    <w:multiLevelType w:val="multilevel"/>
    <w:tmpl w:val="25B654F3"/>
    <w:lvl w:ilvl="0" w:tentative="0">
      <w:start w:val="1"/>
      <w:numFmt w:val="upperLetter"/>
      <w:lvlText w:val="%1."/>
      <w:lvlJc w:val="left"/>
      <w:pPr>
        <w:ind w:left="879" w:hanging="338"/>
        <w:jc w:val="left"/>
      </w:pPr>
      <w:rPr>
        <w:rFonts w:hint="default" w:ascii="Calibri" w:hAnsi="Calibri" w:eastAsia="Calibri" w:cs="Calibri"/>
        <w:spacing w:val="-13"/>
        <w:w w:val="100"/>
        <w:sz w:val="19"/>
        <w:szCs w:val="19"/>
        <w:lang w:val="zh-CN" w:eastAsia="zh-CN" w:bidi="zh-CN"/>
      </w:rPr>
    </w:lvl>
    <w:lvl w:ilvl="1" w:tentative="0">
      <w:start w:val="0"/>
      <w:numFmt w:val="bullet"/>
      <w:lvlText w:val="•"/>
      <w:lvlJc w:val="left"/>
      <w:pPr>
        <w:ind w:left="1658" w:hanging="338"/>
      </w:pPr>
      <w:rPr>
        <w:rFonts w:hint="default"/>
        <w:lang w:val="zh-CN" w:eastAsia="zh-CN" w:bidi="zh-CN"/>
      </w:rPr>
    </w:lvl>
    <w:lvl w:ilvl="2" w:tentative="0">
      <w:start w:val="0"/>
      <w:numFmt w:val="bullet"/>
      <w:lvlText w:val="•"/>
      <w:lvlJc w:val="left"/>
      <w:pPr>
        <w:ind w:left="2436" w:hanging="338"/>
      </w:pPr>
      <w:rPr>
        <w:rFonts w:hint="default"/>
        <w:lang w:val="zh-CN" w:eastAsia="zh-CN" w:bidi="zh-CN"/>
      </w:rPr>
    </w:lvl>
    <w:lvl w:ilvl="3" w:tentative="0">
      <w:start w:val="0"/>
      <w:numFmt w:val="bullet"/>
      <w:lvlText w:val="•"/>
      <w:lvlJc w:val="left"/>
      <w:pPr>
        <w:ind w:left="3215" w:hanging="338"/>
      </w:pPr>
      <w:rPr>
        <w:rFonts w:hint="default"/>
        <w:lang w:val="zh-CN" w:eastAsia="zh-CN" w:bidi="zh-CN"/>
      </w:rPr>
    </w:lvl>
    <w:lvl w:ilvl="4" w:tentative="0">
      <w:start w:val="0"/>
      <w:numFmt w:val="bullet"/>
      <w:lvlText w:val="•"/>
      <w:lvlJc w:val="left"/>
      <w:pPr>
        <w:ind w:left="3993" w:hanging="338"/>
      </w:pPr>
      <w:rPr>
        <w:rFonts w:hint="default"/>
        <w:lang w:val="zh-CN" w:eastAsia="zh-CN" w:bidi="zh-CN"/>
      </w:rPr>
    </w:lvl>
    <w:lvl w:ilvl="5" w:tentative="0">
      <w:start w:val="0"/>
      <w:numFmt w:val="bullet"/>
      <w:lvlText w:val="•"/>
      <w:lvlJc w:val="left"/>
      <w:pPr>
        <w:ind w:left="4772" w:hanging="338"/>
      </w:pPr>
      <w:rPr>
        <w:rFonts w:hint="default"/>
        <w:lang w:val="zh-CN" w:eastAsia="zh-CN" w:bidi="zh-CN"/>
      </w:rPr>
    </w:lvl>
    <w:lvl w:ilvl="6" w:tentative="0">
      <w:start w:val="0"/>
      <w:numFmt w:val="bullet"/>
      <w:lvlText w:val="•"/>
      <w:lvlJc w:val="left"/>
      <w:pPr>
        <w:ind w:left="5550" w:hanging="338"/>
      </w:pPr>
      <w:rPr>
        <w:rFonts w:hint="default"/>
        <w:lang w:val="zh-CN" w:eastAsia="zh-CN" w:bidi="zh-CN"/>
      </w:rPr>
    </w:lvl>
    <w:lvl w:ilvl="7" w:tentative="0">
      <w:start w:val="0"/>
      <w:numFmt w:val="bullet"/>
      <w:lvlText w:val="•"/>
      <w:lvlJc w:val="left"/>
      <w:pPr>
        <w:ind w:left="6328" w:hanging="338"/>
      </w:pPr>
      <w:rPr>
        <w:rFonts w:hint="default"/>
        <w:lang w:val="zh-CN" w:eastAsia="zh-CN" w:bidi="zh-CN"/>
      </w:rPr>
    </w:lvl>
    <w:lvl w:ilvl="8" w:tentative="0">
      <w:start w:val="0"/>
      <w:numFmt w:val="bullet"/>
      <w:lvlText w:val="•"/>
      <w:lvlJc w:val="left"/>
      <w:pPr>
        <w:ind w:left="7107" w:hanging="338"/>
      </w:pPr>
      <w:rPr>
        <w:rFonts w:hint="default"/>
        <w:lang w:val="zh-CN" w:eastAsia="zh-CN" w:bidi="zh-CN"/>
      </w:rPr>
    </w:lvl>
  </w:abstractNum>
  <w:abstractNum w:abstractNumId="17">
    <w:nsid w:val="2A8F537B"/>
    <w:multiLevelType w:val="multilevel"/>
    <w:tmpl w:val="2A8F537B"/>
    <w:lvl w:ilvl="0" w:tentative="0">
      <w:start w:val="24"/>
      <w:numFmt w:val="decimal"/>
      <w:lvlText w:val="%1."/>
      <w:lvlJc w:val="left"/>
      <w:pPr>
        <w:ind w:left="975" w:hanging="434"/>
        <w:jc w:val="left"/>
      </w:pPr>
      <w:rPr>
        <w:rFonts w:hint="default" w:ascii="Calibri" w:hAnsi="Calibri" w:eastAsia="Calibri" w:cs="Calibri"/>
        <w:spacing w:val="-108"/>
        <w:w w:val="102"/>
        <w:sz w:val="19"/>
        <w:szCs w:val="19"/>
        <w:lang w:val="zh-CN" w:eastAsia="zh-CN" w:bidi="zh-CN"/>
      </w:rPr>
    </w:lvl>
    <w:lvl w:ilvl="1" w:tentative="0">
      <w:start w:val="0"/>
      <w:numFmt w:val="bullet"/>
      <w:lvlText w:val="•"/>
      <w:lvlJc w:val="left"/>
      <w:pPr>
        <w:ind w:left="1748" w:hanging="434"/>
      </w:pPr>
      <w:rPr>
        <w:rFonts w:hint="default"/>
        <w:lang w:val="zh-CN" w:eastAsia="zh-CN" w:bidi="zh-CN"/>
      </w:rPr>
    </w:lvl>
    <w:lvl w:ilvl="2" w:tentative="0">
      <w:start w:val="0"/>
      <w:numFmt w:val="bullet"/>
      <w:lvlText w:val="•"/>
      <w:lvlJc w:val="left"/>
      <w:pPr>
        <w:ind w:left="2516" w:hanging="434"/>
      </w:pPr>
      <w:rPr>
        <w:rFonts w:hint="default"/>
        <w:lang w:val="zh-CN" w:eastAsia="zh-CN" w:bidi="zh-CN"/>
      </w:rPr>
    </w:lvl>
    <w:lvl w:ilvl="3" w:tentative="0">
      <w:start w:val="0"/>
      <w:numFmt w:val="bullet"/>
      <w:lvlText w:val="•"/>
      <w:lvlJc w:val="left"/>
      <w:pPr>
        <w:ind w:left="3285" w:hanging="434"/>
      </w:pPr>
      <w:rPr>
        <w:rFonts w:hint="default"/>
        <w:lang w:val="zh-CN" w:eastAsia="zh-CN" w:bidi="zh-CN"/>
      </w:rPr>
    </w:lvl>
    <w:lvl w:ilvl="4" w:tentative="0">
      <w:start w:val="0"/>
      <w:numFmt w:val="bullet"/>
      <w:lvlText w:val="•"/>
      <w:lvlJc w:val="left"/>
      <w:pPr>
        <w:ind w:left="4053" w:hanging="434"/>
      </w:pPr>
      <w:rPr>
        <w:rFonts w:hint="default"/>
        <w:lang w:val="zh-CN" w:eastAsia="zh-CN" w:bidi="zh-CN"/>
      </w:rPr>
    </w:lvl>
    <w:lvl w:ilvl="5" w:tentative="0">
      <w:start w:val="0"/>
      <w:numFmt w:val="bullet"/>
      <w:lvlText w:val="•"/>
      <w:lvlJc w:val="left"/>
      <w:pPr>
        <w:ind w:left="4822" w:hanging="434"/>
      </w:pPr>
      <w:rPr>
        <w:rFonts w:hint="default"/>
        <w:lang w:val="zh-CN" w:eastAsia="zh-CN" w:bidi="zh-CN"/>
      </w:rPr>
    </w:lvl>
    <w:lvl w:ilvl="6" w:tentative="0">
      <w:start w:val="0"/>
      <w:numFmt w:val="bullet"/>
      <w:lvlText w:val="•"/>
      <w:lvlJc w:val="left"/>
      <w:pPr>
        <w:ind w:left="5590" w:hanging="434"/>
      </w:pPr>
      <w:rPr>
        <w:rFonts w:hint="default"/>
        <w:lang w:val="zh-CN" w:eastAsia="zh-CN" w:bidi="zh-CN"/>
      </w:rPr>
    </w:lvl>
    <w:lvl w:ilvl="7" w:tentative="0">
      <w:start w:val="0"/>
      <w:numFmt w:val="bullet"/>
      <w:lvlText w:val="•"/>
      <w:lvlJc w:val="left"/>
      <w:pPr>
        <w:ind w:left="6358" w:hanging="434"/>
      </w:pPr>
      <w:rPr>
        <w:rFonts w:hint="default"/>
        <w:lang w:val="zh-CN" w:eastAsia="zh-CN" w:bidi="zh-CN"/>
      </w:rPr>
    </w:lvl>
    <w:lvl w:ilvl="8" w:tentative="0">
      <w:start w:val="0"/>
      <w:numFmt w:val="bullet"/>
      <w:lvlText w:val="•"/>
      <w:lvlJc w:val="left"/>
      <w:pPr>
        <w:ind w:left="7127" w:hanging="434"/>
      </w:pPr>
      <w:rPr>
        <w:rFonts w:hint="default"/>
        <w:lang w:val="zh-CN" w:eastAsia="zh-CN" w:bidi="zh-CN"/>
      </w:rPr>
    </w:lvl>
  </w:abstractNum>
  <w:abstractNum w:abstractNumId="18">
    <w:nsid w:val="46A08BB8"/>
    <w:multiLevelType w:val="multilevel"/>
    <w:tmpl w:val="46A08BB8"/>
    <w:lvl w:ilvl="0" w:tentative="0">
      <w:start w:val="1"/>
      <w:numFmt w:val="upperLetter"/>
      <w:lvlText w:val="%1."/>
      <w:lvlJc w:val="left"/>
      <w:pPr>
        <w:ind w:left="879" w:hanging="338"/>
        <w:jc w:val="left"/>
      </w:pPr>
      <w:rPr>
        <w:rFonts w:hint="default" w:ascii="Calibri" w:hAnsi="Calibri" w:eastAsia="Calibri" w:cs="Calibri"/>
        <w:spacing w:val="-13"/>
        <w:w w:val="100"/>
        <w:sz w:val="19"/>
        <w:szCs w:val="19"/>
        <w:lang w:val="zh-CN" w:eastAsia="zh-CN" w:bidi="zh-CN"/>
      </w:rPr>
    </w:lvl>
    <w:lvl w:ilvl="1" w:tentative="0">
      <w:start w:val="0"/>
      <w:numFmt w:val="bullet"/>
      <w:lvlText w:val="•"/>
      <w:lvlJc w:val="left"/>
      <w:pPr>
        <w:ind w:left="1658" w:hanging="338"/>
      </w:pPr>
      <w:rPr>
        <w:rFonts w:hint="default"/>
        <w:lang w:val="zh-CN" w:eastAsia="zh-CN" w:bidi="zh-CN"/>
      </w:rPr>
    </w:lvl>
    <w:lvl w:ilvl="2" w:tentative="0">
      <w:start w:val="0"/>
      <w:numFmt w:val="bullet"/>
      <w:lvlText w:val="•"/>
      <w:lvlJc w:val="left"/>
      <w:pPr>
        <w:ind w:left="2436" w:hanging="338"/>
      </w:pPr>
      <w:rPr>
        <w:rFonts w:hint="default"/>
        <w:lang w:val="zh-CN" w:eastAsia="zh-CN" w:bidi="zh-CN"/>
      </w:rPr>
    </w:lvl>
    <w:lvl w:ilvl="3" w:tentative="0">
      <w:start w:val="0"/>
      <w:numFmt w:val="bullet"/>
      <w:lvlText w:val="•"/>
      <w:lvlJc w:val="left"/>
      <w:pPr>
        <w:ind w:left="3215" w:hanging="338"/>
      </w:pPr>
      <w:rPr>
        <w:rFonts w:hint="default"/>
        <w:lang w:val="zh-CN" w:eastAsia="zh-CN" w:bidi="zh-CN"/>
      </w:rPr>
    </w:lvl>
    <w:lvl w:ilvl="4" w:tentative="0">
      <w:start w:val="0"/>
      <w:numFmt w:val="bullet"/>
      <w:lvlText w:val="•"/>
      <w:lvlJc w:val="left"/>
      <w:pPr>
        <w:ind w:left="3993" w:hanging="338"/>
      </w:pPr>
      <w:rPr>
        <w:rFonts w:hint="default"/>
        <w:lang w:val="zh-CN" w:eastAsia="zh-CN" w:bidi="zh-CN"/>
      </w:rPr>
    </w:lvl>
    <w:lvl w:ilvl="5" w:tentative="0">
      <w:start w:val="0"/>
      <w:numFmt w:val="bullet"/>
      <w:lvlText w:val="•"/>
      <w:lvlJc w:val="left"/>
      <w:pPr>
        <w:ind w:left="4772" w:hanging="338"/>
      </w:pPr>
      <w:rPr>
        <w:rFonts w:hint="default"/>
        <w:lang w:val="zh-CN" w:eastAsia="zh-CN" w:bidi="zh-CN"/>
      </w:rPr>
    </w:lvl>
    <w:lvl w:ilvl="6" w:tentative="0">
      <w:start w:val="0"/>
      <w:numFmt w:val="bullet"/>
      <w:lvlText w:val="•"/>
      <w:lvlJc w:val="left"/>
      <w:pPr>
        <w:ind w:left="5550" w:hanging="338"/>
      </w:pPr>
      <w:rPr>
        <w:rFonts w:hint="default"/>
        <w:lang w:val="zh-CN" w:eastAsia="zh-CN" w:bidi="zh-CN"/>
      </w:rPr>
    </w:lvl>
    <w:lvl w:ilvl="7" w:tentative="0">
      <w:start w:val="0"/>
      <w:numFmt w:val="bullet"/>
      <w:lvlText w:val="•"/>
      <w:lvlJc w:val="left"/>
      <w:pPr>
        <w:ind w:left="6328" w:hanging="338"/>
      </w:pPr>
      <w:rPr>
        <w:rFonts w:hint="default"/>
        <w:lang w:val="zh-CN" w:eastAsia="zh-CN" w:bidi="zh-CN"/>
      </w:rPr>
    </w:lvl>
    <w:lvl w:ilvl="8" w:tentative="0">
      <w:start w:val="0"/>
      <w:numFmt w:val="bullet"/>
      <w:lvlText w:val="•"/>
      <w:lvlJc w:val="left"/>
      <w:pPr>
        <w:ind w:left="7107" w:hanging="338"/>
      </w:pPr>
      <w:rPr>
        <w:rFonts w:hint="default"/>
        <w:lang w:val="zh-CN" w:eastAsia="zh-CN" w:bidi="zh-CN"/>
      </w:rPr>
    </w:lvl>
  </w:abstractNum>
  <w:abstractNum w:abstractNumId="19">
    <w:nsid w:val="4C1BAE26"/>
    <w:multiLevelType w:val="multilevel"/>
    <w:tmpl w:val="4C1BAE26"/>
    <w:lvl w:ilvl="0" w:tentative="0">
      <w:start w:val="1"/>
      <w:numFmt w:val="upperLetter"/>
      <w:lvlText w:val="%1."/>
      <w:lvlJc w:val="left"/>
      <w:pPr>
        <w:ind w:left="879" w:hanging="338"/>
        <w:jc w:val="left"/>
      </w:pPr>
      <w:rPr>
        <w:rFonts w:hint="default" w:ascii="Calibri" w:hAnsi="Calibri" w:eastAsia="Calibri" w:cs="Calibri"/>
        <w:spacing w:val="-13"/>
        <w:w w:val="100"/>
        <w:sz w:val="19"/>
        <w:szCs w:val="19"/>
        <w:lang w:val="zh-CN" w:eastAsia="zh-CN" w:bidi="zh-CN"/>
      </w:rPr>
    </w:lvl>
    <w:lvl w:ilvl="1" w:tentative="0">
      <w:start w:val="0"/>
      <w:numFmt w:val="bullet"/>
      <w:lvlText w:val="•"/>
      <w:lvlJc w:val="left"/>
      <w:pPr>
        <w:ind w:left="1658" w:hanging="338"/>
      </w:pPr>
      <w:rPr>
        <w:rFonts w:hint="default"/>
        <w:lang w:val="zh-CN" w:eastAsia="zh-CN" w:bidi="zh-CN"/>
      </w:rPr>
    </w:lvl>
    <w:lvl w:ilvl="2" w:tentative="0">
      <w:start w:val="0"/>
      <w:numFmt w:val="bullet"/>
      <w:lvlText w:val="•"/>
      <w:lvlJc w:val="left"/>
      <w:pPr>
        <w:ind w:left="2436" w:hanging="338"/>
      </w:pPr>
      <w:rPr>
        <w:rFonts w:hint="default"/>
        <w:lang w:val="zh-CN" w:eastAsia="zh-CN" w:bidi="zh-CN"/>
      </w:rPr>
    </w:lvl>
    <w:lvl w:ilvl="3" w:tentative="0">
      <w:start w:val="0"/>
      <w:numFmt w:val="bullet"/>
      <w:lvlText w:val="•"/>
      <w:lvlJc w:val="left"/>
      <w:pPr>
        <w:ind w:left="3215" w:hanging="338"/>
      </w:pPr>
      <w:rPr>
        <w:rFonts w:hint="default"/>
        <w:lang w:val="zh-CN" w:eastAsia="zh-CN" w:bidi="zh-CN"/>
      </w:rPr>
    </w:lvl>
    <w:lvl w:ilvl="4" w:tentative="0">
      <w:start w:val="0"/>
      <w:numFmt w:val="bullet"/>
      <w:lvlText w:val="•"/>
      <w:lvlJc w:val="left"/>
      <w:pPr>
        <w:ind w:left="3993" w:hanging="338"/>
      </w:pPr>
      <w:rPr>
        <w:rFonts w:hint="default"/>
        <w:lang w:val="zh-CN" w:eastAsia="zh-CN" w:bidi="zh-CN"/>
      </w:rPr>
    </w:lvl>
    <w:lvl w:ilvl="5" w:tentative="0">
      <w:start w:val="0"/>
      <w:numFmt w:val="bullet"/>
      <w:lvlText w:val="•"/>
      <w:lvlJc w:val="left"/>
      <w:pPr>
        <w:ind w:left="4772" w:hanging="338"/>
      </w:pPr>
      <w:rPr>
        <w:rFonts w:hint="default"/>
        <w:lang w:val="zh-CN" w:eastAsia="zh-CN" w:bidi="zh-CN"/>
      </w:rPr>
    </w:lvl>
    <w:lvl w:ilvl="6" w:tentative="0">
      <w:start w:val="0"/>
      <w:numFmt w:val="bullet"/>
      <w:lvlText w:val="•"/>
      <w:lvlJc w:val="left"/>
      <w:pPr>
        <w:ind w:left="5550" w:hanging="338"/>
      </w:pPr>
      <w:rPr>
        <w:rFonts w:hint="default"/>
        <w:lang w:val="zh-CN" w:eastAsia="zh-CN" w:bidi="zh-CN"/>
      </w:rPr>
    </w:lvl>
    <w:lvl w:ilvl="7" w:tentative="0">
      <w:start w:val="0"/>
      <w:numFmt w:val="bullet"/>
      <w:lvlText w:val="•"/>
      <w:lvlJc w:val="left"/>
      <w:pPr>
        <w:ind w:left="6328" w:hanging="338"/>
      </w:pPr>
      <w:rPr>
        <w:rFonts w:hint="default"/>
        <w:lang w:val="zh-CN" w:eastAsia="zh-CN" w:bidi="zh-CN"/>
      </w:rPr>
    </w:lvl>
    <w:lvl w:ilvl="8" w:tentative="0">
      <w:start w:val="0"/>
      <w:numFmt w:val="bullet"/>
      <w:lvlText w:val="•"/>
      <w:lvlJc w:val="left"/>
      <w:pPr>
        <w:ind w:left="7107" w:hanging="338"/>
      </w:pPr>
      <w:rPr>
        <w:rFonts w:hint="default"/>
        <w:lang w:val="zh-CN" w:eastAsia="zh-CN" w:bidi="zh-CN"/>
      </w:rPr>
    </w:lvl>
  </w:abstractNum>
  <w:abstractNum w:abstractNumId="20">
    <w:nsid w:val="4D4DC07F"/>
    <w:multiLevelType w:val="multilevel"/>
    <w:tmpl w:val="4D4DC07F"/>
    <w:lvl w:ilvl="0" w:tentative="0">
      <w:start w:val="34"/>
      <w:numFmt w:val="decimal"/>
      <w:lvlText w:val="%1."/>
      <w:lvlJc w:val="left"/>
      <w:pPr>
        <w:ind w:left="975" w:hanging="434"/>
        <w:jc w:val="left"/>
      </w:pPr>
      <w:rPr>
        <w:rFonts w:hint="default" w:ascii="Calibri" w:hAnsi="Calibri" w:eastAsia="Calibri" w:cs="Calibri"/>
        <w:spacing w:val="-108"/>
        <w:w w:val="102"/>
        <w:sz w:val="19"/>
        <w:szCs w:val="19"/>
        <w:lang w:val="zh-CN" w:eastAsia="zh-CN" w:bidi="zh-CN"/>
      </w:rPr>
    </w:lvl>
    <w:lvl w:ilvl="1" w:tentative="0">
      <w:start w:val="0"/>
      <w:numFmt w:val="bullet"/>
      <w:lvlText w:val="•"/>
      <w:lvlJc w:val="left"/>
      <w:pPr>
        <w:ind w:left="1748" w:hanging="434"/>
      </w:pPr>
      <w:rPr>
        <w:rFonts w:hint="default"/>
        <w:lang w:val="zh-CN" w:eastAsia="zh-CN" w:bidi="zh-CN"/>
      </w:rPr>
    </w:lvl>
    <w:lvl w:ilvl="2" w:tentative="0">
      <w:start w:val="0"/>
      <w:numFmt w:val="bullet"/>
      <w:lvlText w:val="•"/>
      <w:lvlJc w:val="left"/>
      <w:pPr>
        <w:ind w:left="2516" w:hanging="434"/>
      </w:pPr>
      <w:rPr>
        <w:rFonts w:hint="default"/>
        <w:lang w:val="zh-CN" w:eastAsia="zh-CN" w:bidi="zh-CN"/>
      </w:rPr>
    </w:lvl>
    <w:lvl w:ilvl="3" w:tentative="0">
      <w:start w:val="0"/>
      <w:numFmt w:val="bullet"/>
      <w:lvlText w:val="•"/>
      <w:lvlJc w:val="left"/>
      <w:pPr>
        <w:ind w:left="3285" w:hanging="434"/>
      </w:pPr>
      <w:rPr>
        <w:rFonts w:hint="default"/>
        <w:lang w:val="zh-CN" w:eastAsia="zh-CN" w:bidi="zh-CN"/>
      </w:rPr>
    </w:lvl>
    <w:lvl w:ilvl="4" w:tentative="0">
      <w:start w:val="0"/>
      <w:numFmt w:val="bullet"/>
      <w:lvlText w:val="•"/>
      <w:lvlJc w:val="left"/>
      <w:pPr>
        <w:ind w:left="4053" w:hanging="434"/>
      </w:pPr>
      <w:rPr>
        <w:rFonts w:hint="default"/>
        <w:lang w:val="zh-CN" w:eastAsia="zh-CN" w:bidi="zh-CN"/>
      </w:rPr>
    </w:lvl>
    <w:lvl w:ilvl="5" w:tentative="0">
      <w:start w:val="0"/>
      <w:numFmt w:val="bullet"/>
      <w:lvlText w:val="•"/>
      <w:lvlJc w:val="left"/>
      <w:pPr>
        <w:ind w:left="4822" w:hanging="434"/>
      </w:pPr>
      <w:rPr>
        <w:rFonts w:hint="default"/>
        <w:lang w:val="zh-CN" w:eastAsia="zh-CN" w:bidi="zh-CN"/>
      </w:rPr>
    </w:lvl>
    <w:lvl w:ilvl="6" w:tentative="0">
      <w:start w:val="0"/>
      <w:numFmt w:val="bullet"/>
      <w:lvlText w:val="•"/>
      <w:lvlJc w:val="left"/>
      <w:pPr>
        <w:ind w:left="5590" w:hanging="434"/>
      </w:pPr>
      <w:rPr>
        <w:rFonts w:hint="default"/>
        <w:lang w:val="zh-CN" w:eastAsia="zh-CN" w:bidi="zh-CN"/>
      </w:rPr>
    </w:lvl>
    <w:lvl w:ilvl="7" w:tentative="0">
      <w:start w:val="0"/>
      <w:numFmt w:val="bullet"/>
      <w:lvlText w:val="•"/>
      <w:lvlJc w:val="left"/>
      <w:pPr>
        <w:ind w:left="6358" w:hanging="434"/>
      </w:pPr>
      <w:rPr>
        <w:rFonts w:hint="default"/>
        <w:lang w:val="zh-CN" w:eastAsia="zh-CN" w:bidi="zh-CN"/>
      </w:rPr>
    </w:lvl>
    <w:lvl w:ilvl="8" w:tentative="0">
      <w:start w:val="0"/>
      <w:numFmt w:val="bullet"/>
      <w:lvlText w:val="•"/>
      <w:lvlJc w:val="left"/>
      <w:pPr>
        <w:ind w:left="7127" w:hanging="434"/>
      </w:pPr>
      <w:rPr>
        <w:rFonts w:hint="default"/>
        <w:lang w:val="zh-CN" w:eastAsia="zh-CN" w:bidi="zh-CN"/>
      </w:rPr>
    </w:lvl>
  </w:abstractNum>
  <w:abstractNum w:abstractNumId="21">
    <w:nsid w:val="59ADCABA"/>
    <w:multiLevelType w:val="multilevel"/>
    <w:tmpl w:val="59ADCABA"/>
    <w:lvl w:ilvl="0" w:tentative="0">
      <w:start w:val="5"/>
      <w:numFmt w:val="decimal"/>
      <w:lvlText w:val="%1."/>
      <w:lvlJc w:val="left"/>
      <w:pPr>
        <w:ind w:left="867" w:hanging="326"/>
        <w:jc w:val="left"/>
      </w:pPr>
      <w:rPr>
        <w:rFonts w:hint="default" w:ascii="Calibri" w:hAnsi="Calibri" w:eastAsia="Calibri" w:cs="Calibri"/>
        <w:spacing w:val="-108"/>
        <w:w w:val="102"/>
        <w:sz w:val="19"/>
        <w:szCs w:val="19"/>
        <w:lang w:val="zh-CN" w:eastAsia="zh-CN" w:bidi="zh-CN"/>
      </w:rPr>
    </w:lvl>
    <w:lvl w:ilvl="1" w:tentative="0">
      <w:start w:val="0"/>
      <w:numFmt w:val="bullet"/>
      <w:lvlText w:val="•"/>
      <w:lvlJc w:val="left"/>
      <w:pPr>
        <w:ind w:left="880" w:hanging="326"/>
      </w:pPr>
      <w:rPr>
        <w:rFonts w:hint="default"/>
        <w:lang w:val="zh-CN" w:eastAsia="zh-CN" w:bidi="zh-CN"/>
      </w:rPr>
    </w:lvl>
    <w:lvl w:ilvl="2" w:tentative="0">
      <w:start w:val="0"/>
      <w:numFmt w:val="bullet"/>
      <w:lvlText w:val="•"/>
      <w:lvlJc w:val="left"/>
      <w:pPr>
        <w:ind w:left="1744" w:hanging="326"/>
      </w:pPr>
      <w:rPr>
        <w:rFonts w:hint="default"/>
        <w:lang w:val="zh-CN" w:eastAsia="zh-CN" w:bidi="zh-CN"/>
      </w:rPr>
    </w:lvl>
    <w:lvl w:ilvl="3" w:tentative="0">
      <w:start w:val="0"/>
      <w:numFmt w:val="bullet"/>
      <w:lvlText w:val="•"/>
      <w:lvlJc w:val="left"/>
      <w:pPr>
        <w:ind w:left="2609" w:hanging="326"/>
      </w:pPr>
      <w:rPr>
        <w:rFonts w:hint="default"/>
        <w:lang w:val="zh-CN" w:eastAsia="zh-CN" w:bidi="zh-CN"/>
      </w:rPr>
    </w:lvl>
    <w:lvl w:ilvl="4" w:tentative="0">
      <w:start w:val="0"/>
      <w:numFmt w:val="bullet"/>
      <w:lvlText w:val="•"/>
      <w:lvlJc w:val="left"/>
      <w:pPr>
        <w:ind w:left="3474" w:hanging="326"/>
      </w:pPr>
      <w:rPr>
        <w:rFonts w:hint="default"/>
        <w:lang w:val="zh-CN" w:eastAsia="zh-CN" w:bidi="zh-CN"/>
      </w:rPr>
    </w:lvl>
    <w:lvl w:ilvl="5" w:tentative="0">
      <w:start w:val="0"/>
      <w:numFmt w:val="bullet"/>
      <w:lvlText w:val="•"/>
      <w:lvlJc w:val="left"/>
      <w:pPr>
        <w:ind w:left="4339" w:hanging="326"/>
      </w:pPr>
      <w:rPr>
        <w:rFonts w:hint="default"/>
        <w:lang w:val="zh-CN" w:eastAsia="zh-CN" w:bidi="zh-CN"/>
      </w:rPr>
    </w:lvl>
    <w:lvl w:ilvl="6" w:tentative="0">
      <w:start w:val="0"/>
      <w:numFmt w:val="bullet"/>
      <w:lvlText w:val="•"/>
      <w:lvlJc w:val="left"/>
      <w:pPr>
        <w:ind w:left="5204" w:hanging="326"/>
      </w:pPr>
      <w:rPr>
        <w:rFonts w:hint="default"/>
        <w:lang w:val="zh-CN" w:eastAsia="zh-CN" w:bidi="zh-CN"/>
      </w:rPr>
    </w:lvl>
    <w:lvl w:ilvl="7" w:tentative="0">
      <w:start w:val="0"/>
      <w:numFmt w:val="bullet"/>
      <w:lvlText w:val="•"/>
      <w:lvlJc w:val="left"/>
      <w:pPr>
        <w:ind w:left="6069" w:hanging="326"/>
      </w:pPr>
      <w:rPr>
        <w:rFonts w:hint="default"/>
        <w:lang w:val="zh-CN" w:eastAsia="zh-CN" w:bidi="zh-CN"/>
      </w:rPr>
    </w:lvl>
    <w:lvl w:ilvl="8" w:tentative="0">
      <w:start w:val="0"/>
      <w:numFmt w:val="bullet"/>
      <w:lvlText w:val="•"/>
      <w:lvlJc w:val="left"/>
      <w:pPr>
        <w:ind w:left="6934" w:hanging="326"/>
      </w:pPr>
      <w:rPr>
        <w:rFonts w:hint="default"/>
        <w:lang w:val="zh-CN" w:eastAsia="zh-CN" w:bidi="zh-CN"/>
      </w:rPr>
    </w:lvl>
  </w:abstractNum>
  <w:abstractNum w:abstractNumId="22">
    <w:nsid w:val="5A241D34"/>
    <w:multiLevelType w:val="multilevel"/>
    <w:tmpl w:val="5A241D34"/>
    <w:lvl w:ilvl="0" w:tentative="0">
      <w:start w:val="3"/>
      <w:numFmt w:val="upperLetter"/>
      <w:lvlText w:val="%1."/>
      <w:lvlJc w:val="left"/>
      <w:pPr>
        <w:ind w:left="879" w:hanging="338"/>
        <w:jc w:val="left"/>
      </w:pPr>
      <w:rPr>
        <w:rFonts w:hint="default" w:ascii="Calibri" w:hAnsi="Calibri" w:eastAsia="Calibri" w:cs="Calibri"/>
        <w:spacing w:val="-13"/>
        <w:w w:val="100"/>
        <w:sz w:val="19"/>
        <w:szCs w:val="19"/>
        <w:lang w:val="zh-CN" w:eastAsia="zh-CN" w:bidi="zh-CN"/>
      </w:rPr>
    </w:lvl>
    <w:lvl w:ilvl="1" w:tentative="0">
      <w:start w:val="0"/>
      <w:numFmt w:val="bullet"/>
      <w:lvlText w:val="•"/>
      <w:lvlJc w:val="left"/>
      <w:pPr>
        <w:ind w:left="1658" w:hanging="338"/>
      </w:pPr>
      <w:rPr>
        <w:rFonts w:hint="default"/>
        <w:lang w:val="zh-CN" w:eastAsia="zh-CN" w:bidi="zh-CN"/>
      </w:rPr>
    </w:lvl>
    <w:lvl w:ilvl="2" w:tentative="0">
      <w:start w:val="0"/>
      <w:numFmt w:val="bullet"/>
      <w:lvlText w:val="•"/>
      <w:lvlJc w:val="left"/>
      <w:pPr>
        <w:ind w:left="2436" w:hanging="338"/>
      </w:pPr>
      <w:rPr>
        <w:rFonts w:hint="default"/>
        <w:lang w:val="zh-CN" w:eastAsia="zh-CN" w:bidi="zh-CN"/>
      </w:rPr>
    </w:lvl>
    <w:lvl w:ilvl="3" w:tentative="0">
      <w:start w:val="0"/>
      <w:numFmt w:val="bullet"/>
      <w:lvlText w:val="•"/>
      <w:lvlJc w:val="left"/>
      <w:pPr>
        <w:ind w:left="3215" w:hanging="338"/>
      </w:pPr>
      <w:rPr>
        <w:rFonts w:hint="default"/>
        <w:lang w:val="zh-CN" w:eastAsia="zh-CN" w:bidi="zh-CN"/>
      </w:rPr>
    </w:lvl>
    <w:lvl w:ilvl="4" w:tentative="0">
      <w:start w:val="0"/>
      <w:numFmt w:val="bullet"/>
      <w:lvlText w:val="•"/>
      <w:lvlJc w:val="left"/>
      <w:pPr>
        <w:ind w:left="3993" w:hanging="338"/>
      </w:pPr>
      <w:rPr>
        <w:rFonts w:hint="default"/>
        <w:lang w:val="zh-CN" w:eastAsia="zh-CN" w:bidi="zh-CN"/>
      </w:rPr>
    </w:lvl>
    <w:lvl w:ilvl="5" w:tentative="0">
      <w:start w:val="0"/>
      <w:numFmt w:val="bullet"/>
      <w:lvlText w:val="•"/>
      <w:lvlJc w:val="left"/>
      <w:pPr>
        <w:ind w:left="4772" w:hanging="338"/>
      </w:pPr>
      <w:rPr>
        <w:rFonts w:hint="default"/>
        <w:lang w:val="zh-CN" w:eastAsia="zh-CN" w:bidi="zh-CN"/>
      </w:rPr>
    </w:lvl>
    <w:lvl w:ilvl="6" w:tentative="0">
      <w:start w:val="0"/>
      <w:numFmt w:val="bullet"/>
      <w:lvlText w:val="•"/>
      <w:lvlJc w:val="left"/>
      <w:pPr>
        <w:ind w:left="5550" w:hanging="338"/>
      </w:pPr>
      <w:rPr>
        <w:rFonts w:hint="default"/>
        <w:lang w:val="zh-CN" w:eastAsia="zh-CN" w:bidi="zh-CN"/>
      </w:rPr>
    </w:lvl>
    <w:lvl w:ilvl="7" w:tentative="0">
      <w:start w:val="0"/>
      <w:numFmt w:val="bullet"/>
      <w:lvlText w:val="•"/>
      <w:lvlJc w:val="left"/>
      <w:pPr>
        <w:ind w:left="6328" w:hanging="338"/>
      </w:pPr>
      <w:rPr>
        <w:rFonts w:hint="default"/>
        <w:lang w:val="zh-CN" w:eastAsia="zh-CN" w:bidi="zh-CN"/>
      </w:rPr>
    </w:lvl>
    <w:lvl w:ilvl="8" w:tentative="0">
      <w:start w:val="0"/>
      <w:numFmt w:val="bullet"/>
      <w:lvlText w:val="•"/>
      <w:lvlJc w:val="left"/>
      <w:pPr>
        <w:ind w:left="7107" w:hanging="338"/>
      </w:pPr>
      <w:rPr>
        <w:rFonts w:hint="default"/>
        <w:lang w:val="zh-CN" w:eastAsia="zh-CN" w:bidi="zh-CN"/>
      </w:rPr>
    </w:lvl>
  </w:abstractNum>
  <w:abstractNum w:abstractNumId="23">
    <w:nsid w:val="60382F6E"/>
    <w:multiLevelType w:val="multilevel"/>
    <w:tmpl w:val="60382F6E"/>
    <w:lvl w:ilvl="0" w:tentative="0">
      <w:start w:val="1"/>
      <w:numFmt w:val="upperLetter"/>
      <w:lvlText w:val="%1."/>
      <w:lvlJc w:val="left"/>
      <w:pPr>
        <w:ind w:left="879" w:hanging="338"/>
        <w:jc w:val="left"/>
      </w:pPr>
      <w:rPr>
        <w:rFonts w:hint="default" w:ascii="Calibri" w:hAnsi="Calibri" w:eastAsia="Calibri" w:cs="Calibri"/>
        <w:spacing w:val="-13"/>
        <w:w w:val="100"/>
        <w:sz w:val="19"/>
        <w:szCs w:val="19"/>
        <w:lang w:val="zh-CN" w:eastAsia="zh-CN" w:bidi="zh-CN"/>
      </w:rPr>
    </w:lvl>
    <w:lvl w:ilvl="1" w:tentative="0">
      <w:start w:val="0"/>
      <w:numFmt w:val="bullet"/>
      <w:lvlText w:val="•"/>
      <w:lvlJc w:val="left"/>
      <w:pPr>
        <w:ind w:left="1658" w:hanging="338"/>
      </w:pPr>
      <w:rPr>
        <w:rFonts w:hint="default"/>
        <w:lang w:val="zh-CN" w:eastAsia="zh-CN" w:bidi="zh-CN"/>
      </w:rPr>
    </w:lvl>
    <w:lvl w:ilvl="2" w:tentative="0">
      <w:start w:val="0"/>
      <w:numFmt w:val="bullet"/>
      <w:lvlText w:val="•"/>
      <w:lvlJc w:val="left"/>
      <w:pPr>
        <w:ind w:left="2436" w:hanging="338"/>
      </w:pPr>
      <w:rPr>
        <w:rFonts w:hint="default"/>
        <w:lang w:val="zh-CN" w:eastAsia="zh-CN" w:bidi="zh-CN"/>
      </w:rPr>
    </w:lvl>
    <w:lvl w:ilvl="3" w:tentative="0">
      <w:start w:val="0"/>
      <w:numFmt w:val="bullet"/>
      <w:lvlText w:val="•"/>
      <w:lvlJc w:val="left"/>
      <w:pPr>
        <w:ind w:left="3215" w:hanging="338"/>
      </w:pPr>
      <w:rPr>
        <w:rFonts w:hint="default"/>
        <w:lang w:val="zh-CN" w:eastAsia="zh-CN" w:bidi="zh-CN"/>
      </w:rPr>
    </w:lvl>
    <w:lvl w:ilvl="4" w:tentative="0">
      <w:start w:val="0"/>
      <w:numFmt w:val="bullet"/>
      <w:lvlText w:val="•"/>
      <w:lvlJc w:val="left"/>
      <w:pPr>
        <w:ind w:left="3993" w:hanging="338"/>
      </w:pPr>
      <w:rPr>
        <w:rFonts w:hint="default"/>
        <w:lang w:val="zh-CN" w:eastAsia="zh-CN" w:bidi="zh-CN"/>
      </w:rPr>
    </w:lvl>
    <w:lvl w:ilvl="5" w:tentative="0">
      <w:start w:val="0"/>
      <w:numFmt w:val="bullet"/>
      <w:lvlText w:val="•"/>
      <w:lvlJc w:val="left"/>
      <w:pPr>
        <w:ind w:left="4772" w:hanging="338"/>
      </w:pPr>
      <w:rPr>
        <w:rFonts w:hint="default"/>
        <w:lang w:val="zh-CN" w:eastAsia="zh-CN" w:bidi="zh-CN"/>
      </w:rPr>
    </w:lvl>
    <w:lvl w:ilvl="6" w:tentative="0">
      <w:start w:val="0"/>
      <w:numFmt w:val="bullet"/>
      <w:lvlText w:val="•"/>
      <w:lvlJc w:val="left"/>
      <w:pPr>
        <w:ind w:left="5550" w:hanging="338"/>
      </w:pPr>
      <w:rPr>
        <w:rFonts w:hint="default"/>
        <w:lang w:val="zh-CN" w:eastAsia="zh-CN" w:bidi="zh-CN"/>
      </w:rPr>
    </w:lvl>
    <w:lvl w:ilvl="7" w:tentative="0">
      <w:start w:val="0"/>
      <w:numFmt w:val="bullet"/>
      <w:lvlText w:val="•"/>
      <w:lvlJc w:val="left"/>
      <w:pPr>
        <w:ind w:left="6328" w:hanging="338"/>
      </w:pPr>
      <w:rPr>
        <w:rFonts w:hint="default"/>
        <w:lang w:val="zh-CN" w:eastAsia="zh-CN" w:bidi="zh-CN"/>
      </w:rPr>
    </w:lvl>
    <w:lvl w:ilvl="8" w:tentative="0">
      <w:start w:val="0"/>
      <w:numFmt w:val="bullet"/>
      <w:lvlText w:val="•"/>
      <w:lvlJc w:val="left"/>
      <w:pPr>
        <w:ind w:left="7107" w:hanging="338"/>
      </w:pPr>
      <w:rPr>
        <w:rFonts w:hint="default"/>
        <w:lang w:val="zh-CN" w:eastAsia="zh-CN" w:bidi="zh-CN"/>
      </w:rPr>
    </w:lvl>
  </w:abstractNum>
  <w:abstractNum w:abstractNumId="24">
    <w:nsid w:val="629F7852"/>
    <w:multiLevelType w:val="multilevel"/>
    <w:tmpl w:val="629F7852"/>
    <w:lvl w:ilvl="0" w:tentative="0">
      <w:start w:val="1"/>
      <w:numFmt w:val="upperLetter"/>
      <w:lvlText w:val="%1."/>
      <w:lvlJc w:val="left"/>
      <w:pPr>
        <w:ind w:left="879" w:hanging="338"/>
        <w:jc w:val="left"/>
      </w:pPr>
      <w:rPr>
        <w:rFonts w:hint="default" w:ascii="Calibri" w:hAnsi="Calibri" w:eastAsia="Calibri" w:cs="Calibri"/>
        <w:spacing w:val="-13"/>
        <w:w w:val="100"/>
        <w:sz w:val="19"/>
        <w:szCs w:val="19"/>
        <w:lang w:val="zh-CN" w:eastAsia="zh-CN" w:bidi="zh-CN"/>
      </w:rPr>
    </w:lvl>
    <w:lvl w:ilvl="1" w:tentative="0">
      <w:start w:val="0"/>
      <w:numFmt w:val="bullet"/>
      <w:lvlText w:val="•"/>
      <w:lvlJc w:val="left"/>
      <w:pPr>
        <w:ind w:left="1658" w:hanging="338"/>
      </w:pPr>
      <w:rPr>
        <w:rFonts w:hint="default"/>
        <w:lang w:val="zh-CN" w:eastAsia="zh-CN" w:bidi="zh-CN"/>
      </w:rPr>
    </w:lvl>
    <w:lvl w:ilvl="2" w:tentative="0">
      <w:start w:val="0"/>
      <w:numFmt w:val="bullet"/>
      <w:lvlText w:val="•"/>
      <w:lvlJc w:val="left"/>
      <w:pPr>
        <w:ind w:left="2436" w:hanging="338"/>
      </w:pPr>
      <w:rPr>
        <w:rFonts w:hint="default"/>
        <w:lang w:val="zh-CN" w:eastAsia="zh-CN" w:bidi="zh-CN"/>
      </w:rPr>
    </w:lvl>
    <w:lvl w:ilvl="3" w:tentative="0">
      <w:start w:val="0"/>
      <w:numFmt w:val="bullet"/>
      <w:lvlText w:val="•"/>
      <w:lvlJc w:val="left"/>
      <w:pPr>
        <w:ind w:left="3215" w:hanging="338"/>
      </w:pPr>
      <w:rPr>
        <w:rFonts w:hint="default"/>
        <w:lang w:val="zh-CN" w:eastAsia="zh-CN" w:bidi="zh-CN"/>
      </w:rPr>
    </w:lvl>
    <w:lvl w:ilvl="4" w:tentative="0">
      <w:start w:val="0"/>
      <w:numFmt w:val="bullet"/>
      <w:lvlText w:val="•"/>
      <w:lvlJc w:val="left"/>
      <w:pPr>
        <w:ind w:left="3993" w:hanging="338"/>
      </w:pPr>
      <w:rPr>
        <w:rFonts w:hint="default"/>
        <w:lang w:val="zh-CN" w:eastAsia="zh-CN" w:bidi="zh-CN"/>
      </w:rPr>
    </w:lvl>
    <w:lvl w:ilvl="5" w:tentative="0">
      <w:start w:val="0"/>
      <w:numFmt w:val="bullet"/>
      <w:lvlText w:val="•"/>
      <w:lvlJc w:val="left"/>
      <w:pPr>
        <w:ind w:left="4772" w:hanging="338"/>
      </w:pPr>
      <w:rPr>
        <w:rFonts w:hint="default"/>
        <w:lang w:val="zh-CN" w:eastAsia="zh-CN" w:bidi="zh-CN"/>
      </w:rPr>
    </w:lvl>
    <w:lvl w:ilvl="6" w:tentative="0">
      <w:start w:val="0"/>
      <w:numFmt w:val="bullet"/>
      <w:lvlText w:val="•"/>
      <w:lvlJc w:val="left"/>
      <w:pPr>
        <w:ind w:left="5550" w:hanging="338"/>
      </w:pPr>
      <w:rPr>
        <w:rFonts w:hint="default"/>
        <w:lang w:val="zh-CN" w:eastAsia="zh-CN" w:bidi="zh-CN"/>
      </w:rPr>
    </w:lvl>
    <w:lvl w:ilvl="7" w:tentative="0">
      <w:start w:val="0"/>
      <w:numFmt w:val="bullet"/>
      <w:lvlText w:val="•"/>
      <w:lvlJc w:val="left"/>
      <w:pPr>
        <w:ind w:left="6328" w:hanging="338"/>
      </w:pPr>
      <w:rPr>
        <w:rFonts w:hint="default"/>
        <w:lang w:val="zh-CN" w:eastAsia="zh-CN" w:bidi="zh-CN"/>
      </w:rPr>
    </w:lvl>
    <w:lvl w:ilvl="8" w:tentative="0">
      <w:start w:val="0"/>
      <w:numFmt w:val="bullet"/>
      <w:lvlText w:val="•"/>
      <w:lvlJc w:val="left"/>
      <w:pPr>
        <w:ind w:left="7107" w:hanging="338"/>
      </w:pPr>
      <w:rPr>
        <w:rFonts w:hint="default"/>
        <w:lang w:val="zh-CN" w:eastAsia="zh-CN" w:bidi="zh-CN"/>
      </w:rPr>
    </w:lvl>
  </w:abstractNum>
  <w:abstractNum w:abstractNumId="25">
    <w:nsid w:val="72183CF9"/>
    <w:multiLevelType w:val="multilevel"/>
    <w:tmpl w:val="72183CF9"/>
    <w:lvl w:ilvl="0" w:tentative="0">
      <w:start w:val="1"/>
      <w:numFmt w:val="upperLetter"/>
      <w:lvlText w:val="%1."/>
      <w:lvlJc w:val="left"/>
      <w:pPr>
        <w:ind w:left="879" w:hanging="338"/>
        <w:jc w:val="left"/>
      </w:pPr>
      <w:rPr>
        <w:rFonts w:hint="default" w:ascii="Calibri" w:hAnsi="Calibri" w:eastAsia="Calibri" w:cs="Calibri"/>
        <w:spacing w:val="-13"/>
        <w:w w:val="100"/>
        <w:sz w:val="19"/>
        <w:szCs w:val="19"/>
        <w:lang w:val="zh-CN" w:eastAsia="zh-CN" w:bidi="zh-CN"/>
      </w:rPr>
    </w:lvl>
    <w:lvl w:ilvl="1" w:tentative="0">
      <w:start w:val="0"/>
      <w:numFmt w:val="bullet"/>
      <w:lvlText w:val="•"/>
      <w:lvlJc w:val="left"/>
      <w:pPr>
        <w:ind w:left="1658" w:hanging="338"/>
      </w:pPr>
      <w:rPr>
        <w:rFonts w:hint="default"/>
        <w:lang w:val="zh-CN" w:eastAsia="zh-CN" w:bidi="zh-CN"/>
      </w:rPr>
    </w:lvl>
    <w:lvl w:ilvl="2" w:tentative="0">
      <w:start w:val="0"/>
      <w:numFmt w:val="bullet"/>
      <w:lvlText w:val="•"/>
      <w:lvlJc w:val="left"/>
      <w:pPr>
        <w:ind w:left="2436" w:hanging="338"/>
      </w:pPr>
      <w:rPr>
        <w:rFonts w:hint="default"/>
        <w:lang w:val="zh-CN" w:eastAsia="zh-CN" w:bidi="zh-CN"/>
      </w:rPr>
    </w:lvl>
    <w:lvl w:ilvl="3" w:tentative="0">
      <w:start w:val="0"/>
      <w:numFmt w:val="bullet"/>
      <w:lvlText w:val="•"/>
      <w:lvlJc w:val="left"/>
      <w:pPr>
        <w:ind w:left="3215" w:hanging="338"/>
      </w:pPr>
      <w:rPr>
        <w:rFonts w:hint="default"/>
        <w:lang w:val="zh-CN" w:eastAsia="zh-CN" w:bidi="zh-CN"/>
      </w:rPr>
    </w:lvl>
    <w:lvl w:ilvl="4" w:tentative="0">
      <w:start w:val="0"/>
      <w:numFmt w:val="bullet"/>
      <w:lvlText w:val="•"/>
      <w:lvlJc w:val="left"/>
      <w:pPr>
        <w:ind w:left="3993" w:hanging="338"/>
      </w:pPr>
      <w:rPr>
        <w:rFonts w:hint="default"/>
        <w:lang w:val="zh-CN" w:eastAsia="zh-CN" w:bidi="zh-CN"/>
      </w:rPr>
    </w:lvl>
    <w:lvl w:ilvl="5" w:tentative="0">
      <w:start w:val="0"/>
      <w:numFmt w:val="bullet"/>
      <w:lvlText w:val="•"/>
      <w:lvlJc w:val="left"/>
      <w:pPr>
        <w:ind w:left="4772" w:hanging="338"/>
      </w:pPr>
      <w:rPr>
        <w:rFonts w:hint="default"/>
        <w:lang w:val="zh-CN" w:eastAsia="zh-CN" w:bidi="zh-CN"/>
      </w:rPr>
    </w:lvl>
    <w:lvl w:ilvl="6" w:tentative="0">
      <w:start w:val="0"/>
      <w:numFmt w:val="bullet"/>
      <w:lvlText w:val="•"/>
      <w:lvlJc w:val="left"/>
      <w:pPr>
        <w:ind w:left="5550" w:hanging="338"/>
      </w:pPr>
      <w:rPr>
        <w:rFonts w:hint="default"/>
        <w:lang w:val="zh-CN" w:eastAsia="zh-CN" w:bidi="zh-CN"/>
      </w:rPr>
    </w:lvl>
    <w:lvl w:ilvl="7" w:tentative="0">
      <w:start w:val="0"/>
      <w:numFmt w:val="bullet"/>
      <w:lvlText w:val="•"/>
      <w:lvlJc w:val="left"/>
      <w:pPr>
        <w:ind w:left="6328" w:hanging="338"/>
      </w:pPr>
      <w:rPr>
        <w:rFonts w:hint="default"/>
        <w:lang w:val="zh-CN" w:eastAsia="zh-CN" w:bidi="zh-CN"/>
      </w:rPr>
    </w:lvl>
    <w:lvl w:ilvl="8" w:tentative="0">
      <w:start w:val="0"/>
      <w:numFmt w:val="bullet"/>
      <w:lvlText w:val="•"/>
      <w:lvlJc w:val="left"/>
      <w:pPr>
        <w:ind w:left="7107" w:hanging="338"/>
      </w:pPr>
      <w:rPr>
        <w:rFonts w:hint="default"/>
        <w:lang w:val="zh-CN" w:eastAsia="zh-CN" w:bidi="zh-CN"/>
      </w:rPr>
    </w:lvl>
  </w:abstractNum>
  <w:abstractNum w:abstractNumId="26">
    <w:nsid w:val="77ECEA79"/>
    <w:multiLevelType w:val="multilevel"/>
    <w:tmpl w:val="77ECEA79"/>
    <w:lvl w:ilvl="0" w:tentative="0">
      <w:start w:val="61"/>
      <w:numFmt w:val="decimal"/>
      <w:lvlText w:val="%1."/>
      <w:lvlJc w:val="left"/>
      <w:pPr>
        <w:ind w:left="975" w:hanging="434"/>
        <w:jc w:val="left"/>
      </w:pPr>
      <w:rPr>
        <w:rFonts w:hint="default" w:ascii="Calibri" w:hAnsi="Calibri" w:eastAsia="Calibri" w:cs="Calibri"/>
        <w:spacing w:val="-108"/>
        <w:w w:val="102"/>
        <w:sz w:val="19"/>
        <w:szCs w:val="19"/>
        <w:lang w:val="zh-CN" w:eastAsia="zh-CN" w:bidi="zh-CN"/>
      </w:rPr>
    </w:lvl>
    <w:lvl w:ilvl="1" w:tentative="0">
      <w:start w:val="0"/>
      <w:numFmt w:val="bullet"/>
      <w:lvlText w:val="•"/>
      <w:lvlJc w:val="left"/>
      <w:pPr>
        <w:ind w:left="1748" w:hanging="434"/>
      </w:pPr>
      <w:rPr>
        <w:rFonts w:hint="default"/>
        <w:lang w:val="zh-CN" w:eastAsia="zh-CN" w:bidi="zh-CN"/>
      </w:rPr>
    </w:lvl>
    <w:lvl w:ilvl="2" w:tentative="0">
      <w:start w:val="0"/>
      <w:numFmt w:val="bullet"/>
      <w:lvlText w:val="•"/>
      <w:lvlJc w:val="left"/>
      <w:pPr>
        <w:ind w:left="2516" w:hanging="434"/>
      </w:pPr>
      <w:rPr>
        <w:rFonts w:hint="default"/>
        <w:lang w:val="zh-CN" w:eastAsia="zh-CN" w:bidi="zh-CN"/>
      </w:rPr>
    </w:lvl>
    <w:lvl w:ilvl="3" w:tentative="0">
      <w:start w:val="0"/>
      <w:numFmt w:val="bullet"/>
      <w:lvlText w:val="•"/>
      <w:lvlJc w:val="left"/>
      <w:pPr>
        <w:ind w:left="3285" w:hanging="434"/>
      </w:pPr>
      <w:rPr>
        <w:rFonts w:hint="default"/>
        <w:lang w:val="zh-CN" w:eastAsia="zh-CN" w:bidi="zh-CN"/>
      </w:rPr>
    </w:lvl>
    <w:lvl w:ilvl="4" w:tentative="0">
      <w:start w:val="0"/>
      <w:numFmt w:val="bullet"/>
      <w:lvlText w:val="•"/>
      <w:lvlJc w:val="left"/>
      <w:pPr>
        <w:ind w:left="4053" w:hanging="434"/>
      </w:pPr>
      <w:rPr>
        <w:rFonts w:hint="default"/>
        <w:lang w:val="zh-CN" w:eastAsia="zh-CN" w:bidi="zh-CN"/>
      </w:rPr>
    </w:lvl>
    <w:lvl w:ilvl="5" w:tentative="0">
      <w:start w:val="0"/>
      <w:numFmt w:val="bullet"/>
      <w:lvlText w:val="•"/>
      <w:lvlJc w:val="left"/>
      <w:pPr>
        <w:ind w:left="4822" w:hanging="434"/>
      </w:pPr>
      <w:rPr>
        <w:rFonts w:hint="default"/>
        <w:lang w:val="zh-CN" w:eastAsia="zh-CN" w:bidi="zh-CN"/>
      </w:rPr>
    </w:lvl>
    <w:lvl w:ilvl="6" w:tentative="0">
      <w:start w:val="0"/>
      <w:numFmt w:val="bullet"/>
      <w:lvlText w:val="•"/>
      <w:lvlJc w:val="left"/>
      <w:pPr>
        <w:ind w:left="5590" w:hanging="434"/>
      </w:pPr>
      <w:rPr>
        <w:rFonts w:hint="default"/>
        <w:lang w:val="zh-CN" w:eastAsia="zh-CN" w:bidi="zh-CN"/>
      </w:rPr>
    </w:lvl>
    <w:lvl w:ilvl="7" w:tentative="0">
      <w:start w:val="0"/>
      <w:numFmt w:val="bullet"/>
      <w:lvlText w:val="•"/>
      <w:lvlJc w:val="left"/>
      <w:pPr>
        <w:ind w:left="6358" w:hanging="434"/>
      </w:pPr>
      <w:rPr>
        <w:rFonts w:hint="default"/>
        <w:lang w:val="zh-CN" w:eastAsia="zh-CN" w:bidi="zh-CN"/>
      </w:rPr>
    </w:lvl>
    <w:lvl w:ilvl="8" w:tentative="0">
      <w:start w:val="0"/>
      <w:numFmt w:val="bullet"/>
      <w:lvlText w:val="•"/>
      <w:lvlJc w:val="left"/>
      <w:pPr>
        <w:ind w:left="7127" w:hanging="434"/>
      </w:pPr>
      <w:rPr>
        <w:rFonts w:hint="default"/>
        <w:lang w:val="zh-CN" w:eastAsia="zh-CN" w:bidi="zh-CN"/>
      </w:rPr>
    </w:lvl>
  </w:abstractNum>
  <w:abstractNum w:abstractNumId="27">
    <w:nsid w:val="7C246926"/>
    <w:multiLevelType w:val="multilevel"/>
    <w:tmpl w:val="7C246926"/>
    <w:lvl w:ilvl="0" w:tentative="0">
      <w:start w:val="1"/>
      <w:numFmt w:val="upperLetter"/>
      <w:lvlText w:val="%1."/>
      <w:lvlJc w:val="left"/>
      <w:pPr>
        <w:ind w:left="879" w:hanging="338"/>
        <w:jc w:val="left"/>
      </w:pPr>
      <w:rPr>
        <w:rFonts w:hint="default" w:ascii="Calibri" w:hAnsi="Calibri" w:eastAsia="Calibri" w:cs="Calibri"/>
        <w:spacing w:val="-13"/>
        <w:w w:val="100"/>
        <w:sz w:val="19"/>
        <w:szCs w:val="19"/>
        <w:lang w:val="zh-CN" w:eastAsia="zh-CN" w:bidi="zh-CN"/>
      </w:rPr>
    </w:lvl>
    <w:lvl w:ilvl="1" w:tentative="0">
      <w:start w:val="0"/>
      <w:numFmt w:val="bullet"/>
      <w:lvlText w:val="•"/>
      <w:lvlJc w:val="left"/>
      <w:pPr>
        <w:ind w:left="1658" w:hanging="338"/>
      </w:pPr>
      <w:rPr>
        <w:rFonts w:hint="default"/>
        <w:lang w:val="zh-CN" w:eastAsia="zh-CN" w:bidi="zh-CN"/>
      </w:rPr>
    </w:lvl>
    <w:lvl w:ilvl="2" w:tentative="0">
      <w:start w:val="0"/>
      <w:numFmt w:val="bullet"/>
      <w:lvlText w:val="•"/>
      <w:lvlJc w:val="left"/>
      <w:pPr>
        <w:ind w:left="2436" w:hanging="338"/>
      </w:pPr>
      <w:rPr>
        <w:rFonts w:hint="default"/>
        <w:lang w:val="zh-CN" w:eastAsia="zh-CN" w:bidi="zh-CN"/>
      </w:rPr>
    </w:lvl>
    <w:lvl w:ilvl="3" w:tentative="0">
      <w:start w:val="0"/>
      <w:numFmt w:val="bullet"/>
      <w:lvlText w:val="•"/>
      <w:lvlJc w:val="left"/>
      <w:pPr>
        <w:ind w:left="3215" w:hanging="338"/>
      </w:pPr>
      <w:rPr>
        <w:rFonts w:hint="default"/>
        <w:lang w:val="zh-CN" w:eastAsia="zh-CN" w:bidi="zh-CN"/>
      </w:rPr>
    </w:lvl>
    <w:lvl w:ilvl="4" w:tentative="0">
      <w:start w:val="0"/>
      <w:numFmt w:val="bullet"/>
      <w:lvlText w:val="•"/>
      <w:lvlJc w:val="left"/>
      <w:pPr>
        <w:ind w:left="3993" w:hanging="338"/>
      </w:pPr>
      <w:rPr>
        <w:rFonts w:hint="default"/>
        <w:lang w:val="zh-CN" w:eastAsia="zh-CN" w:bidi="zh-CN"/>
      </w:rPr>
    </w:lvl>
    <w:lvl w:ilvl="5" w:tentative="0">
      <w:start w:val="0"/>
      <w:numFmt w:val="bullet"/>
      <w:lvlText w:val="•"/>
      <w:lvlJc w:val="left"/>
      <w:pPr>
        <w:ind w:left="4772" w:hanging="338"/>
      </w:pPr>
      <w:rPr>
        <w:rFonts w:hint="default"/>
        <w:lang w:val="zh-CN" w:eastAsia="zh-CN" w:bidi="zh-CN"/>
      </w:rPr>
    </w:lvl>
    <w:lvl w:ilvl="6" w:tentative="0">
      <w:start w:val="0"/>
      <w:numFmt w:val="bullet"/>
      <w:lvlText w:val="•"/>
      <w:lvlJc w:val="left"/>
      <w:pPr>
        <w:ind w:left="5550" w:hanging="338"/>
      </w:pPr>
      <w:rPr>
        <w:rFonts w:hint="default"/>
        <w:lang w:val="zh-CN" w:eastAsia="zh-CN" w:bidi="zh-CN"/>
      </w:rPr>
    </w:lvl>
    <w:lvl w:ilvl="7" w:tentative="0">
      <w:start w:val="0"/>
      <w:numFmt w:val="bullet"/>
      <w:lvlText w:val="•"/>
      <w:lvlJc w:val="left"/>
      <w:pPr>
        <w:ind w:left="6328" w:hanging="338"/>
      </w:pPr>
      <w:rPr>
        <w:rFonts w:hint="default"/>
        <w:lang w:val="zh-CN" w:eastAsia="zh-CN" w:bidi="zh-CN"/>
      </w:rPr>
    </w:lvl>
    <w:lvl w:ilvl="8" w:tentative="0">
      <w:start w:val="0"/>
      <w:numFmt w:val="bullet"/>
      <w:lvlText w:val="•"/>
      <w:lvlJc w:val="left"/>
      <w:pPr>
        <w:ind w:left="7107" w:hanging="338"/>
      </w:pPr>
      <w:rPr>
        <w:rFonts w:hint="default"/>
        <w:lang w:val="zh-CN" w:eastAsia="zh-CN" w:bidi="zh-CN"/>
      </w:rPr>
    </w:lvl>
  </w:abstractNum>
  <w:num w:numId="1">
    <w:abstractNumId w:val="11"/>
  </w:num>
  <w:num w:numId="2">
    <w:abstractNumId w:val="7"/>
  </w:num>
  <w:num w:numId="3">
    <w:abstractNumId w:val="21"/>
  </w:num>
  <w:num w:numId="4">
    <w:abstractNumId w:val="5"/>
  </w:num>
  <w:num w:numId="5">
    <w:abstractNumId w:val="3"/>
  </w:num>
  <w:num w:numId="6">
    <w:abstractNumId w:val="13"/>
  </w:num>
  <w:num w:numId="7">
    <w:abstractNumId w:val="16"/>
  </w:num>
  <w:num w:numId="8">
    <w:abstractNumId w:val="25"/>
  </w:num>
  <w:num w:numId="9">
    <w:abstractNumId w:val="12"/>
  </w:num>
  <w:num w:numId="10">
    <w:abstractNumId w:val="0"/>
  </w:num>
  <w:num w:numId="11">
    <w:abstractNumId w:val="17"/>
  </w:num>
  <w:num w:numId="12">
    <w:abstractNumId w:val="22"/>
  </w:num>
  <w:num w:numId="13">
    <w:abstractNumId w:val="6"/>
  </w:num>
  <w:num w:numId="14">
    <w:abstractNumId w:val="20"/>
  </w:num>
  <w:num w:numId="15">
    <w:abstractNumId w:val="10"/>
  </w:num>
  <w:num w:numId="16">
    <w:abstractNumId w:val="15"/>
  </w:num>
  <w:num w:numId="17">
    <w:abstractNumId w:val="9"/>
  </w:num>
  <w:num w:numId="18">
    <w:abstractNumId w:val="8"/>
  </w:num>
  <w:num w:numId="19">
    <w:abstractNumId w:val="1"/>
  </w:num>
  <w:num w:numId="20">
    <w:abstractNumId w:val="19"/>
  </w:num>
  <w:num w:numId="21">
    <w:abstractNumId w:val="23"/>
  </w:num>
  <w:num w:numId="22">
    <w:abstractNumId w:val="14"/>
  </w:num>
  <w:num w:numId="23">
    <w:abstractNumId w:val="18"/>
  </w:num>
  <w:num w:numId="24">
    <w:abstractNumId w:val="2"/>
  </w:num>
  <w:num w:numId="25">
    <w:abstractNumId w:val="27"/>
  </w:num>
  <w:num w:numId="26">
    <w:abstractNumId w:val="26"/>
  </w:num>
  <w:num w:numId="27">
    <w:abstractNumId w:val="4"/>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748178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121"/>
      <w:outlineLvl w:val="1"/>
    </w:pPr>
    <w:rPr>
      <w:rFonts w:ascii="宋体" w:hAnsi="宋体" w:eastAsia="宋体" w:cs="宋体"/>
      <w:b/>
      <w:bCs/>
      <w:sz w:val="24"/>
      <w:szCs w:val="24"/>
      <w:lang w:val="zh-CN" w:eastAsia="zh-CN" w:bidi="zh-CN"/>
    </w:rPr>
  </w:style>
  <w:style w:type="character" w:default="1" w:styleId="6">
    <w:name w:val="Default Paragraph Font"/>
    <w:semiHidden/>
    <w:unhideWhenUsed/>
    <w:uiPriority w:val="1"/>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1"/>
    <w:pPr>
      <w:spacing w:before="43"/>
      <w:ind w:left="541"/>
    </w:pPr>
    <w:rPr>
      <w:rFonts w:ascii="宋体" w:hAnsi="宋体" w:eastAsia="宋体" w:cs="宋体"/>
      <w:sz w:val="21"/>
      <w:szCs w:val="21"/>
      <w:lang w:val="zh-CN" w:eastAsia="zh-CN" w:bidi="zh-CN"/>
    </w:rPr>
  </w:style>
  <w:style w:type="paragraph" w:styleId="4">
    <w:name w:val="footer"/>
    <w:basedOn w:val="1"/>
    <w:uiPriority w:val="0"/>
    <w:pPr>
      <w:tabs>
        <w:tab w:val="center" w:pos="4153"/>
        <w:tab w:val="right" w:pos="8306"/>
      </w:tabs>
      <w:snapToGrid w:val="0"/>
      <w:jc w:val="left"/>
    </w:pPr>
    <w:rPr>
      <w:sz w:val="18"/>
    </w:rPr>
  </w:style>
  <w:style w:type="table" w:customStyle="1" w:styleId="7">
    <w:name w:val="Table Normal"/>
    <w:semiHidden/>
    <w:unhideWhenUsed/>
    <w:qFormat/>
    <w:uiPriority w:val="2"/>
    <w:tblPr>
      <w:tblLayout w:type="fixed"/>
      <w:tblCellMar>
        <w:top w:w="0" w:type="dxa"/>
        <w:left w:w="0" w:type="dxa"/>
        <w:bottom w:w="0" w:type="dxa"/>
        <w:right w:w="0" w:type="dxa"/>
      </w:tblCellMar>
    </w:tblPr>
  </w:style>
  <w:style w:type="paragraph" w:styleId="8">
    <w:name w:val="List Paragraph"/>
    <w:basedOn w:val="1"/>
    <w:qFormat/>
    <w:uiPriority w:val="1"/>
    <w:pPr>
      <w:spacing w:before="43"/>
      <w:ind w:left="975" w:hanging="435"/>
    </w:pPr>
    <w:rPr>
      <w:rFonts w:ascii="宋体" w:hAnsi="宋体" w:eastAsia="宋体" w:cs="宋体"/>
      <w:lang w:val="zh-CN" w:eastAsia="zh-CN" w:bidi="zh-CN"/>
    </w:rPr>
  </w:style>
  <w:style w:type="paragraph" w:customStyle="1" w:styleId="9">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49"/>
    <customShpInfo spid="_x0000_s2056" textRotate="1"/>
    <customShpInfo spid="_x0000_s2052"/>
    <customShpInfo spid="_x0000_s2050"/>
    <customShpInfo spid="_x0000_s2051"/>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2019-01-28T08:09:00Z</dcterms:created>
  <dc:creator>张 春</dc:creator>
  <cp:lastModifiedBy>Administrator</cp:lastModifiedBy>
  <dcterms:modified xsi:type="dcterms:W3CDTF">2019-09-05T09:16:51Z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2019-01-19T00:00:00Z</vt:filetime>
  </property>
  <property fmtid="{D5CDD505-2E9C-101B-9397-08002B2CF9AE}" pid="3" name="Creator">
    <vt:lpwstr>Microsoft® Word 2013</vt:lpwstr>
  </property>
  <property fmtid="{D5CDD505-2E9C-101B-9397-08002B2CF9AE}" pid="4" name="LastSaved">
    <vt:filetime>2019-01-28T00:00:00Z</vt:filetime>
  </property>
  <property fmtid="{D5CDD505-2E9C-101B-9397-08002B2CF9AE}" pid="5" name="KSOProductBuildVer">
    <vt:lpwstr>2052-11.1.0.8976</vt:lpwstr>
  </property>
</Properties>
</file>