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6" w:rsidRDefault="00E13BA6" w:rsidP="00E13BA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13BA6" w:rsidRDefault="00E13BA6" w:rsidP="00E13BA6">
      <w:pPr>
        <w:pStyle w:val="a5"/>
        <w:rPr>
          <w:sz w:val="20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 w:hint="eastAsia"/>
          <w:lang w:val="en-US"/>
        </w:rPr>
        <w:t>1：</w:t>
      </w:r>
    </w:p>
    <w:p w:rsidR="00E13BA6" w:rsidRDefault="00E13BA6" w:rsidP="00E13BA6">
      <w:pPr>
        <w:spacing w:line="200" w:lineRule="exact"/>
        <w:rPr>
          <w:rFonts w:ascii="仿宋" w:eastAsia="仿宋" w:hAnsi="仿宋" w:cs="仿宋"/>
          <w:sz w:val="32"/>
          <w:szCs w:val="32"/>
        </w:rPr>
      </w:pPr>
    </w:p>
    <w:p w:rsidR="00E13BA6" w:rsidRDefault="00E13BA6" w:rsidP="00E13BA6">
      <w:pPr>
        <w:spacing w:line="600" w:lineRule="exact"/>
        <w:jc w:val="center"/>
        <w:rPr>
          <w:rFonts w:ascii="黑体" w:eastAsia="黑体" w:hAnsi="黑体" w:cs="黑体"/>
          <w:spacing w:val="8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sz w:val="44"/>
          <w:szCs w:val="44"/>
          <w:shd w:val="clear" w:color="auto" w:fill="FFFFFF"/>
        </w:rPr>
        <w:t>成都市2020年度消防员招录体能测试和岗位适应性测试参考人员名单（第一批）</w:t>
      </w:r>
    </w:p>
    <w:tbl>
      <w:tblPr>
        <w:tblW w:w="9138" w:type="dxa"/>
        <w:tblCellMar>
          <w:left w:w="0" w:type="dxa"/>
          <w:right w:w="0" w:type="dxa"/>
        </w:tblCellMar>
        <w:tblLook w:val="04A0"/>
      </w:tblPr>
      <w:tblGrid>
        <w:gridCol w:w="980"/>
        <w:gridCol w:w="1411"/>
        <w:gridCol w:w="2308"/>
        <w:gridCol w:w="1829"/>
        <w:gridCol w:w="2610"/>
      </w:tblGrid>
      <w:tr w:rsidR="00E13BA6" w:rsidTr="009232DF">
        <w:trPr>
          <w:trHeight w:val="55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kern w:val="0"/>
                <w:sz w:val="17"/>
                <w:szCs w:val="17"/>
                <w:lang/>
              </w:rPr>
              <w:t>序 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kern w:val="0"/>
                <w:sz w:val="17"/>
                <w:szCs w:val="17"/>
                <w:lang/>
              </w:rPr>
              <w:t>姓 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kern w:val="0"/>
                <w:sz w:val="17"/>
                <w:szCs w:val="17"/>
                <w:lang/>
              </w:rPr>
              <w:t>报名序号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kern w:val="0"/>
                <w:sz w:val="17"/>
                <w:szCs w:val="17"/>
                <w:lang/>
              </w:rPr>
              <w:t>参考批次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kern w:val="0"/>
                <w:sz w:val="17"/>
                <w:szCs w:val="17"/>
                <w:lang/>
              </w:rPr>
              <w:t>参考时间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袁世豪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向瑶威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向楠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冯迁迁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沈超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刘理成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罗茂文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艾永星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万书荣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李艺坚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202011300071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凌心志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缪东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黄洪涛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张仁荣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叶晓桐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刘金军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202012500335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周双杰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贺迎港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吴秀祥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陈仕良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赵一帆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高俊阳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伍益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杨智凯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梁瑞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袁露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万锐进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曹宇航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龚真文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何世林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曾伟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雷万彪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李学良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吴言杰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高彬洋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曾培轩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202013200417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202012000939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王梓涵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202011500434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王培豪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邵书涵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余家宇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马晨晨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王洪鑫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郭若成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朱海兵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易呈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李欣雨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刘尚书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邓宇訸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202011800507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任鑫盛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余富超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曾金波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颜力希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刘重阳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高虒沩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闾力桥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张道坤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但汉川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刘嘉诚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潘翼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曾子航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金宇豪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邓维宇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瞿文翔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岳家正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蒋斗燚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邓玉超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宋志鹏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杨桂强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华宇航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付榆杰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卢俊杰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202013200876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王星浩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陈俊儒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李植羽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202012001976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赵代雄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蒲鹏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丁之珩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唐浩伟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张崇峻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王云港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张英捷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董浩天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薛文飞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贾义坤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牟舟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薛劲天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姚宏基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宋坤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刘峥旺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杨国富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陈堂杰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何为杰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齐培超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董航宇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202012002995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202013201389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陈先健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刘龙霸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但磊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黄源茂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骆权宇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陈炯宏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樊睿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邓礼锐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夏秋冬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杨晨澳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郑循垒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雷瑞翔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寇锋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李俊澄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陈凯君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骆久红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唐清宇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邓永虎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肖孝瑞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202012003956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廖后强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庞洋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刘俊平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徐桥畔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唐鑫垚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杨科伟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陈明浩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黄雨鉴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范安达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袁发强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夏永轩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  <w:tr w:rsidR="00E13BA6" w:rsidTr="009232DF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202012004345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第一批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BA6" w:rsidRDefault="00E13BA6" w:rsidP="009232D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2020年10月19日</w:t>
            </w:r>
          </w:p>
        </w:tc>
      </w:tr>
    </w:tbl>
    <w:p w:rsidR="00E13BA6" w:rsidRDefault="00E13BA6" w:rsidP="00E13BA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13BA6" w:rsidRDefault="00E13BA6" w:rsidP="00E13BA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D78A7" w:rsidRDefault="00FD78A7"/>
    <w:sectPr w:rsidR="00FD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A7" w:rsidRDefault="00FD78A7" w:rsidP="00E13BA6">
      <w:r>
        <w:separator/>
      </w:r>
    </w:p>
  </w:endnote>
  <w:endnote w:type="continuationSeparator" w:id="1">
    <w:p w:rsidR="00FD78A7" w:rsidRDefault="00FD78A7" w:rsidP="00E1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A7" w:rsidRDefault="00FD78A7" w:rsidP="00E13BA6">
      <w:r>
        <w:separator/>
      </w:r>
    </w:p>
  </w:footnote>
  <w:footnote w:type="continuationSeparator" w:id="1">
    <w:p w:rsidR="00FD78A7" w:rsidRDefault="00FD78A7" w:rsidP="00E1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2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4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2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9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8" w:hanging="160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5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8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0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6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8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01" w:hanging="160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8">
    <w:nsid w:val="558C4422"/>
    <w:multiLevelType w:val="singleLevel"/>
    <w:tmpl w:val="558C4422"/>
    <w:lvl w:ilvl="0">
      <w:start w:val="2"/>
      <w:numFmt w:val="decimal"/>
      <w:suff w:val="nothing"/>
      <w:lvlText w:val="%1、"/>
      <w:lvlJc w:val="left"/>
    </w:lvl>
  </w:abstractNum>
  <w:abstractNum w:abstractNumId="9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1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693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BA6"/>
    <w:rsid w:val="00E13BA6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3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3BA6"/>
    <w:rPr>
      <w:sz w:val="18"/>
      <w:szCs w:val="18"/>
    </w:rPr>
  </w:style>
  <w:style w:type="paragraph" w:styleId="a4">
    <w:name w:val="footer"/>
    <w:basedOn w:val="a"/>
    <w:link w:val="Char0"/>
    <w:unhideWhenUsed/>
    <w:rsid w:val="00E1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3BA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13BA6"/>
    <w:rPr>
      <w:rFonts w:ascii="黑体" w:eastAsia="黑体" w:hAnsi="黑体" w:cs="黑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13BA6"/>
    <w:rPr>
      <w:rFonts w:ascii="黑体" w:eastAsia="黑体" w:hAnsi="黑体" w:cs="黑体"/>
      <w:sz w:val="32"/>
      <w:szCs w:val="32"/>
      <w:lang w:val="zh-CN" w:bidi="zh-CN"/>
    </w:rPr>
  </w:style>
  <w:style w:type="paragraph" w:styleId="a6">
    <w:name w:val="Normal (Web)"/>
    <w:basedOn w:val="a"/>
    <w:qFormat/>
    <w:rsid w:val="00E13BA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qFormat/>
    <w:rsid w:val="00E13BA6"/>
    <w:rPr>
      <w:b/>
    </w:rPr>
  </w:style>
  <w:style w:type="paragraph" w:customStyle="1" w:styleId="TableParagraph">
    <w:name w:val="Table Paragraph"/>
    <w:basedOn w:val="a"/>
    <w:uiPriority w:val="1"/>
    <w:qFormat/>
    <w:rsid w:val="00E13BA6"/>
    <w:rPr>
      <w:rFonts w:ascii="宋体" w:eastAsia="宋体" w:hAnsi="宋体" w:cs="宋体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5263</Characters>
  <Application>Microsoft Office Word</Application>
  <DocSecurity>0</DocSecurity>
  <Lines>43</Lines>
  <Paragraphs>12</Paragraphs>
  <ScaleCrop>false</ScaleCrop>
  <Company>Lenovo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2020-10-16T02:02:00Z</dcterms:created>
  <dcterms:modified xsi:type="dcterms:W3CDTF">2020-10-16T02:02:00Z</dcterms:modified>
</cp:coreProperties>
</file>