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33" w:rsidRDefault="00C67933" w:rsidP="00C6793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C67933" w:rsidRDefault="00C67933" w:rsidP="00C67933">
      <w:pPr>
        <w:spacing w:line="200" w:lineRule="exact"/>
        <w:jc w:val="center"/>
        <w:rPr>
          <w:rFonts w:ascii="黑体" w:eastAsia="黑体" w:hAnsi="黑体" w:cs="黑体"/>
          <w:spacing w:val="8"/>
          <w:sz w:val="44"/>
          <w:szCs w:val="44"/>
          <w:shd w:val="clear" w:color="auto" w:fill="FFFFFF"/>
        </w:rPr>
      </w:pPr>
    </w:p>
    <w:p w:rsidR="00C67933" w:rsidRDefault="00C67933" w:rsidP="00C67933">
      <w:pPr>
        <w:spacing w:line="600" w:lineRule="exact"/>
        <w:jc w:val="center"/>
        <w:rPr>
          <w:rFonts w:ascii="黑体" w:eastAsia="黑体" w:hAnsi="黑体" w:cs="黑体"/>
          <w:spacing w:val="8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sz w:val="44"/>
          <w:szCs w:val="44"/>
          <w:shd w:val="clear" w:color="auto" w:fill="FFFFFF"/>
        </w:rPr>
        <w:t>成都市2020年度消防员招录体能测试和岗位适应性测试参考人员名单（第二批）</w:t>
      </w:r>
    </w:p>
    <w:tbl>
      <w:tblPr>
        <w:tblW w:w="9178" w:type="dxa"/>
        <w:tblCellMar>
          <w:left w:w="0" w:type="dxa"/>
          <w:right w:w="0" w:type="dxa"/>
        </w:tblCellMar>
        <w:tblLook w:val="04A0"/>
      </w:tblPr>
      <w:tblGrid>
        <w:gridCol w:w="995"/>
        <w:gridCol w:w="1419"/>
        <w:gridCol w:w="2315"/>
        <w:gridCol w:w="1851"/>
        <w:gridCol w:w="2598"/>
      </w:tblGrid>
      <w:tr w:rsidR="00C67933" w:rsidTr="009232DF">
        <w:trPr>
          <w:trHeight w:val="38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202012004347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朱贵林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陈锦涛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蔡竹豪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吴天昊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唐仕麟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邓延彪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兰臣翔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刘锐威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唐木之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刘显瑞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徐伟刚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谭世林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龚勋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王孙亮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张仕杰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邹祥斌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魏文伟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陈方权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康发龙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代友益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汤证雷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唐继翔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邓力华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许远舟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沈锦年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刘真言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马化轮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何唐辉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梁先丰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戴立文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杨怀鑫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易聪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曾星宇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王凯铖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黄永顺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申光亮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刘智航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周仁杰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胡茂宬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陈朝武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汤子润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吕杉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张倬宁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杨艾鑫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李田荣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202012401901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金宇坤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202012104653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李家洁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余润哲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邱承果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要汶余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沈小川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苏航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蒋智晶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廖吉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郑志荣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陈进涛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马俊超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唐陈杨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屈建强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戴金宏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彭瑞毅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张诺豪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谢仕传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何义阳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刘世胜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高长旺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赖钱超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邱泓瑞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幸川曜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伍月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颜欣澳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钟名柯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赖思彤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白书蕾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丁一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晏成波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朱校营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郑君海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赵文骁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赵旅洋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贺波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孙学科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刘宪良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韦超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廖安维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王忠笑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陈非乙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胡明凯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成薛文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陈亚生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202013201267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苏鹏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陈鑫源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韩霄亮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补柯元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李加豪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张刘薇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刘永建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简连洁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任定华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史宗川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王耀民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杨卓伦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彭银爽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文延豪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王泽超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202013201732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吴献超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余建辉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付尚坤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罗云赟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张先蓝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岑领彪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王永翔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谢寿贵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202012006804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翟芥珩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  <w:tr w:rsidR="00C67933" w:rsidTr="009232DF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202012007674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第二批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7933" w:rsidRDefault="00C67933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2020年10月20日</w:t>
            </w:r>
          </w:p>
        </w:tc>
      </w:tr>
    </w:tbl>
    <w:p w:rsidR="00AD5CB2" w:rsidRDefault="00AD5CB2"/>
    <w:sectPr w:rsidR="00AD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B2" w:rsidRDefault="00AD5CB2" w:rsidP="00C67933">
      <w:r>
        <w:separator/>
      </w:r>
    </w:p>
  </w:endnote>
  <w:endnote w:type="continuationSeparator" w:id="1">
    <w:p w:rsidR="00AD5CB2" w:rsidRDefault="00AD5CB2" w:rsidP="00C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B2" w:rsidRDefault="00AD5CB2" w:rsidP="00C67933">
      <w:r>
        <w:separator/>
      </w:r>
    </w:p>
  </w:footnote>
  <w:footnote w:type="continuationSeparator" w:id="1">
    <w:p w:rsidR="00AD5CB2" w:rsidRDefault="00AD5CB2" w:rsidP="00C6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2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4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2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9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8" w:hanging="160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8">
    <w:nsid w:val="558C4422"/>
    <w:multiLevelType w:val="singleLevel"/>
    <w:tmpl w:val="558C4422"/>
    <w:lvl w:ilvl="0">
      <w:start w:val="2"/>
      <w:numFmt w:val="decimal"/>
      <w:suff w:val="nothing"/>
      <w:lvlText w:val="%1、"/>
      <w:lvlJc w:val="left"/>
    </w:lvl>
  </w:abstractNum>
  <w:abstractNum w:abstractNumId="9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1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693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933"/>
    <w:rsid w:val="00AD5CB2"/>
    <w:rsid w:val="00C6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7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933"/>
    <w:rPr>
      <w:sz w:val="18"/>
      <w:szCs w:val="18"/>
    </w:rPr>
  </w:style>
  <w:style w:type="paragraph" w:styleId="a4">
    <w:name w:val="footer"/>
    <w:basedOn w:val="a"/>
    <w:link w:val="Char0"/>
    <w:unhideWhenUsed/>
    <w:rsid w:val="00C67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93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67933"/>
    <w:rPr>
      <w:rFonts w:ascii="黑体" w:eastAsia="黑体" w:hAnsi="黑体" w:cs="黑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67933"/>
    <w:rPr>
      <w:rFonts w:ascii="黑体" w:eastAsia="黑体" w:hAnsi="黑体" w:cs="黑体"/>
      <w:sz w:val="32"/>
      <w:szCs w:val="32"/>
      <w:lang w:val="zh-CN" w:bidi="zh-CN"/>
    </w:rPr>
  </w:style>
  <w:style w:type="paragraph" w:styleId="a6">
    <w:name w:val="Normal (Web)"/>
    <w:basedOn w:val="a"/>
    <w:qFormat/>
    <w:rsid w:val="00C6793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qFormat/>
    <w:rsid w:val="00C67933"/>
    <w:rPr>
      <w:b/>
    </w:rPr>
  </w:style>
  <w:style w:type="paragraph" w:customStyle="1" w:styleId="TableParagraph">
    <w:name w:val="Table Paragraph"/>
    <w:basedOn w:val="a"/>
    <w:uiPriority w:val="1"/>
    <w:qFormat/>
    <w:rsid w:val="00C67933"/>
    <w:rPr>
      <w:rFonts w:ascii="宋体" w:eastAsia="宋体" w:hAnsi="宋体" w:cs="宋体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5235</Characters>
  <Application>Microsoft Office Word</Application>
  <DocSecurity>0</DocSecurity>
  <Lines>43</Lines>
  <Paragraphs>12</Paragraphs>
  <ScaleCrop>false</ScaleCrop>
  <Company>Lenovo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2020-10-16T02:02:00Z</dcterms:created>
  <dcterms:modified xsi:type="dcterms:W3CDTF">2020-10-16T02:03:00Z</dcterms:modified>
</cp:coreProperties>
</file>