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1" w:rsidRDefault="00F56261" w:rsidP="00F56261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F56261" w:rsidRDefault="00F56261" w:rsidP="00F56261">
      <w:pPr>
        <w:pStyle w:val="a5"/>
        <w:rPr>
          <w:sz w:val="20"/>
        </w:rPr>
      </w:pPr>
    </w:p>
    <w:p w:rsidR="00F56261" w:rsidRDefault="00F56261" w:rsidP="00F56261">
      <w:pPr>
        <w:spacing w:line="600" w:lineRule="exact"/>
        <w:jc w:val="center"/>
        <w:rPr>
          <w:rFonts w:ascii="黑体" w:eastAsia="黑体" w:hAnsi="黑体" w:cs="黑体"/>
          <w:w w:val="90"/>
          <w:sz w:val="44"/>
          <w:szCs w:val="44"/>
        </w:rPr>
      </w:pPr>
      <w:r>
        <w:rPr>
          <w:rFonts w:ascii="黑体" w:eastAsia="黑体" w:hAnsi="黑体" w:cs="黑体" w:hint="eastAsia"/>
          <w:w w:val="90"/>
          <w:sz w:val="44"/>
          <w:szCs w:val="44"/>
        </w:rPr>
        <w:t>国家综合性消防救援队伍消防员招录</w:t>
      </w:r>
    </w:p>
    <w:p w:rsidR="00F56261" w:rsidRDefault="00F56261" w:rsidP="00F56261">
      <w:pPr>
        <w:spacing w:line="600" w:lineRule="exact"/>
        <w:jc w:val="center"/>
        <w:rPr>
          <w:rFonts w:ascii="黑体" w:eastAsia="黑体" w:hAnsi="黑体" w:cs="黑体"/>
          <w:w w:val="90"/>
          <w:sz w:val="44"/>
          <w:szCs w:val="44"/>
        </w:rPr>
      </w:pPr>
      <w:r>
        <w:rPr>
          <w:rFonts w:ascii="黑体" w:eastAsia="黑体" w:hAnsi="黑体" w:cs="黑体" w:hint="eastAsia"/>
          <w:w w:val="90"/>
          <w:sz w:val="44"/>
          <w:szCs w:val="44"/>
        </w:rPr>
        <w:t>体能测试项目及标准</w:t>
      </w:r>
    </w:p>
    <w:tbl>
      <w:tblPr>
        <w:tblpPr w:leftFromText="180" w:rightFromText="180" w:vertAnchor="text" w:horzAnchor="page" w:tblpX="1405" w:tblpY="96"/>
        <w:tblOverlap w:val="never"/>
        <w:tblW w:w="9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1178"/>
        <w:gridCol w:w="717"/>
        <w:gridCol w:w="655"/>
        <w:gridCol w:w="653"/>
        <w:gridCol w:w="653"/>
        <w:gridCol w:w="655"/>
        <w:gridCol w:w="653"/>
        <w:gridCol w:w="653"/>
        <w:gridCol w:w="653"/>
        <w:gridCol w:w="655"/>
        <w:gridCol w:w="858"/>
        <w:gridCol w:w="714"/>
      </w:tblGrid>
      <w:tr w:rsidR="00F56261" w:rsidTr="00525343">
        <w:trPr>
          <w:trHeight w:val="734"/>
        </w:trPr>
        <w:tc>
          <w:tcPr>
            <w:tcW w:w="9100" w:type="dxa"/>
            <w:gridSpan w:val="13"/>
            <w:tcBorders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134"/>
              <w:ind w:right="365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  <w:lang w:val="en-US"/>
              </w:rPr>
              <w:t xml:space="preserve">                            </w:t>
            </w:r>
            <w:r>
              <w:rPr>
                <w:rFonts w:ascii="黑体" w:eastAsia="黑体" w:hint="eastAsia"/>
                <w:sz w:val="22"/>
              </w:rPr>
              <w:t>一、体能测试项目及标准</w:t>
            </w:r>
          </w:p>
        </w:tc>
      </w:tr>
      <w:tr w:rsidR="00F56261" w:rsidTr="00525343">
        <w:trPr>
          <w:trHeight w:val="691"/>
        </w:trPr>
        <w:tc>
          <w:tcPr>
            <w:tcW w:w="158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:rsidR="00F56261" w:rsidRDefault="00F56261" w:rsidP="00525343">
            <w:pPr>
              <w:pStyle w:val="TableParagraph"/>
              <w:ind w:left="626" w:right="60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68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06"/>
              <w:ind w:right="2205" w:firstLineChars="800" w:firstLine="176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测试成绩对应分值、测试办法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 w:rsidR="00F56261" w:rsidRDefault="00F56261" w:rsidP="00525343">
            <w:pPr>
              <w:pStyle w:val="TableParagraph"/>
              <w:ind w:left="185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备注</w:t>
            </w:r>
          </w:p>
        </w:tc>
      </w:tr>
      <w:tr w:rsidR="00F56261" w:rsidTr="00525343">
        <w:trPr>
          <w:trHeight w:val="834"/>
        </w:trPr>
        <w:tc>
          <w:tcPr>
            <w:tcW w:w="158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51" w:right="121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2" w:right="8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sz w:val="22"/>
              </w:rPr>
              <w:t>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5" w:right="8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sz w:val="22"/>
              </w:rPr>
              <w:t>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7" w:right="8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sz w:val="22"/>
              </w:rPr>
              <w:t>分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8" w:right="8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sz w:val="22"/>
              </w:rPr>
              <w:t>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0" w:right="8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sz w:val="22"/>
              </w:rPr>
              <w:t>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1" w:right="80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sz w:val="22"/>
              </w:rPr>
              <w:t>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1" w:right="78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0" w:right="7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sz w:val="22"/>
              </w:rPr>
              <w:t>分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153"/>
              <w:rPr>
                <w:rFonts w:ascii="Times New Roman" w:eastAsia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ind w:right="15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ascii="Times New Roman" w:hint="eastAsia"/>
                <w:sz w:val="22"/>
              </w:rPr>
              <w:t>分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812"/>
        </w:trPr>
        <w:tc>
          <w:tcPr>
            <w:tcW w:w="403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F56261" w:rsidRDefault="00F56261" w:rsidP="00525343">
            <w:pPr>
              <w:pStyle w:val="TableParagraph"/>
              <w:spacing w:line="458" w:lineRule="auto"/>
              <w:ind w:left="112" w:right="91"/>
            </w:pPr>
            <w:r>
              <w:t>男性</w:t>
            </w: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F56261" w:rsidRDefault="00F56261" w:rsidP="00525343">
            <w:pPr>
              <w:pStyle w:val="TableParagraph"/>
              <w:ind w:left="199"/>
              <w:rPr>
                <w:rFonts w:ascii="黑体" w:eastAsia="黑体"/>
              </w:rPr>
            </w:pPr>
            <w:r>
              <w:rPr>
                <w:rFonts w:ascii="Times New Roman" w:eastAsia="Times New Roman"/>
              </w:rPr>
              <w:t xml:space="preserve">1000 </w:t>
            </w:r>
            <w:r>
              <w:rPr>
                <w:rFonts w:ascii="黑体" w:eastAsia="黑体" w:hint="eastAsia"/>
              </w:rPr>
              <w:t>米跑</w:t>
            </w:r>
          </w:p>
          <w:p w:rsidR="00F56261" w:rsidRDefault="00F56261" w:rsidP="00525343">
            <w:pPr>
              <w:pStyle w:val="TableParagraph"/>
              <w:spacing w:before="5"/>
              <w:ind w:left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（分、秒）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right="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4′25″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0"/>
              <w:jc w:val="center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3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4′20″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0"/>
              <w:jc w:val="center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right="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4′15″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right="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4′10″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0"/>
              <w:jc w:val="center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4′05″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4′00″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right="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3′55″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right="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3′50″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left="120" w:right="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3′45″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2"/>
              <w:jc w:val="center"/>
              <w:rPr>
                <w:rFonts w:ascii="黑体"/>
              </w:rPr>
            </w:pPr>
          </w:p>
          <w:p w:rsidR="00F56261" w:rsidRDefault="00F56261" w:rsidP="00525343">
            <w:pPr>
              <w:pStyle w:val="TableParagraph"/>
              <w:ind w:left="202" w:right="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3′40″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3"/>
              <w:rPr>
                <w:rFonts w:ascii="黑体"/>
                <w:sz w:val="14"/>
              </w:rPr>
            </w:pPr>
          </w:p>
          <w:p w:rsidR="00F56261" w:rsidRDefault="00F56261" w:rsidP="00525343">
            <w:pPr>
              <w:pStyle w:val="TableParagraph"/>
              <w:spacing w:line="244" w:lineRule="auto"/>
              <w:ind w:left="194" w:right="129"/>
            </w:pPr>
            <w:r>
              <w:t>必考项目</w:t>
            </w:r>
          </w:p>
        </w:tc>
      </w:tr>
      <w:tr w:rsidR="00F56261" w:rsidTr="00525343">
        <w:trPr>
          <w:trHeight w:val="2275"/>
        </w:trPr>
        <w:tc>
          <w:tcPr>
            <w:tcW w:w="403" w:type="dxa"/>
            <w:vMerge/>
            <w:tcBorders>
              <w:top w:val="nil"/>
              <w:righ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</w:pPr>
            <w:r>
              <w:rPr>
                <w:spacing w:val="-3"/>
              </w:rPr>
              <w:t>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</w:pPr>
            <w:r>
              <w:rPr>
                <w:spacing w:val="-3"/>
              </w:rPr>
              <w:t>在跑道或平地上标出起点线，考生从起点线处听到起跑口令后起跑，完</w:t>
            </w:r>
            <w:r>
              <w:rPr>
                <w:spacing w:val="-28"/>
              </w:rPr>
              <w:t xml:space="preserve">成 </w:t>
            </w:r>
            <w:r>
              <w:rPr>
                <w:rFonts w:ascii="Times New Roman" w:eastAsia="Times New Roman"/>
                <w:position w:val="1"/>
              </w:rPr>
              <w:t xml:space="preserve">1000 </w:t>
            </w:r>
            <w:r>
              <w:rPr>
                <w:spacing w:val="-3"/>
              </w:rPr>
              <w:t>米距离到达终点线，记录时间。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</w:pPr>
            <w:r>
              <w:rPr>
                <w:spacing w:val="-3"/>
              </w:rPr>
              <w:t>考核以完成时间计算成绩。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1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</w:rPr>
              <w:t xml:space="preserve"> </w:t>
            </w:r>
            <w:r>
              <w:rPr>
                <w:spacing w:val="-15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</w:rPr>
              <w:t xml:space="preserve">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t>分。</w:t>
            </w:r>
          </w:p>
          <w:p w:rsidR="00F56261" w:rsidRDefault="00F56261" w:rsidP="00525343">
            <w:pPr>
              <w:pStyle w:val="TableParagraph"/>
              <w:spacing w:before="2"/>
              <w:ind w:left="535"/>
            </w:pPr>
            <w:r>
              <w:rPr>
                <w:rFonts w:ascii="Times New Roman" w:eastAsia="Times New Roman"/>
              </w:rPr>
              <w:t>5.</w:t>
            </w:r>
            <w:r>
              <w:rPr>
                <w:spacing w:val="-18"/>
              </w:rPr>
              <w:t xml:space="preserve">海拔 </w:t>
            </w:r>
            <w:r>
              <w:rPr>
                <w:rFonts w:ascii="Times New Roman" w:eastAsia="Times New Roman"/>
              </w:rPr>
              <w:t xml:space="preserve">2100-3000 </w:t>
            </w:r>
            <w:r>
              <w:rPr>
                <w:spacing w:val="-12"/>
              </w:rPr>
              <w:t xml:space="preserve">米，每增加 </w:t>
            </w:r>
            <w:r>
              <w:rPr>
                <w:rFonts w:ascii="Times New Roman" w:eastAsia="Times New Roman"/>
              </w:rPr>
              <w:t xml:space="preserve">100 </w:t>
            </w:r>
            <w:r>
              <w:rPr>
                <w:spacing w:val="-9"/>
              </w:rPr>
              <w:t xml:space="preserve">米高度标准递增 </w:t>
            </w:r>
            <w:r>
              <w:rPr>
                <w:rFonts w:ascii="Times New Roman" w:eastAsia="Times New Roman"/>
              </w:rPr>
              <w:t xml:space="preserve">3 </w:t>
            </w:r>
            <w:r>
              <w:t>秒，</w:t>
            </w:r>
            <w:r>
              <w:rPr>
                <w:rFonts w:ascii="Times New Roman" w:eastAsia="Times New Roman"/>
              </w:rPr>
              <w:t xml:space="preserve">3100-4000 </w:t>
            </w:r>
            <w:r>
              <w:rPr>
                <w:spacing w:val="-4"/>
              </w:rPr>
              <w:t>米，每</w:t>
            </w:r>
          </w:p>
          <w:p w:rsidR="00F56261" w:rsidRDefault="00F56261" w:rsidP="00525343">
            <w:pPr>
              <w:pStyle w:val="TableParagraph"/>
              <w:spacing w:before="3"/>
              <w:ind w:left="115"/>
            </w:pPr>
            <w:r>
              <w:t xml:space="preserve">增加 </w:t>
            </w:r>
            <w:r>
              <w:rPr>
                <w:rFonts w:ascii="Times New Roman" w:eastAsia="Times New Roman"/>
              </w:rPr>
              <w:t xml:space="preserve">100 </w:t>
            </w:r>
            <w:r>
              <w:t xml:space="preserve">米高度标准递增 </w:t>
            </w:r>
            <w:r>
              <w:rPr>
                <w:rFonts w:ascii="Times New Roman" w:eastAsia="Times New Roman"/>
              </w:rPr>
              <w:t xml:space="preserve">4 </w:t>
            </w:r>
            <w:r>
              <w:t>秒。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840"/>
        </w:trPr>
        <w:tc>
          <w:tcPr>
            <w:tcW w:w="403" w:type="dxa"/>
            <w:vMerge/>
            <w:tcBorders>
              <w:top w:val="nil"/>
              <w:righ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3"/>
              </w:rPr>
            </w:pPr>
          </w:p>
          <w:p w:rsidR="00F56261" w:rsidRDefault="00F56261" w:rsidP="00525343">
            <w:pPr>
              <w:pStyle w:val="TableParagraph"/>
              <w:ind w:left="225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1"/>
              </w:rPr>
              <w:t>原地跳高</w:t>
            </w:r>
          </w:p>
          <w:p w:rsidR="00F56261" w:rsidRDefault="00F56261" w:rsidP="00525343">
            <w:pPr>
              <w:pStyle w:val="TableParagraph"/>
              <w:spacing w:before="2"/>
              <w:ind w:left="2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pacing w:val="-2"/>
              </w:rPr>
              <w:t>厘米</w:t>
            </w:r>
            <w:r>
              <w:rPr>
                <w:rFonts w:ascii="黑体" w:eastAsia="黑体" w:hint="eastAsia"/>
              </w:rPr>
              <w:t>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51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1" w:right="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2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4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5" w:right="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8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0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1" w:right="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0" w:right="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98" w:right="1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4"/>
              <w:rPr>
                <w:rFonts w:ascii="黑体"/>
                <w:sz w:val="28"/>
              </w:rPr>
            </w:pPr>
          </w:p>
          <w:p w:rsidR="00F56261" w:rsidRDefault="00F56261" w:rsidP="00525343">
            <w:pPr>
              <w:pStyle w:val="TableParagraph"/>
              <w:spacing w:line="242" w:lineRule="auto"/>
              <w:ind w:left="194" w:right="129"/>
            </w:pPr>
            <w:r>
              <w:t>两项任选一项</w:t>
            </w:r>
          </w:p>
        </w:tc>
      </w:tr>
      <w:tr w:rsidR="00F56261" w:rsidTr="00525343">
        <w:trPr>
          <w:trHeight w:val="1938"/>
        </w:trPr>
        <w:tc>
          <w:tcPr>
            <w:tcW w:w="403" w:type="dxa"/>
            <w:vMerge/>
            <w:tcBorders>
              <w:top w:val="nil"/>
              <w:righ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before="180" w:line="255" w:lineRule="exact"/>
            </w:pPr>
            <w:r>
              <w:rPr>
                <w:spacing w:val="-3"/>
              </w:rPr>
              <w:t>单个或分组考核。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before="9" w:line="213" w:lineRule="auto"/>
              <w:ind w:left="115" w:right="72" w:firstLine="420"/>
              <w:jc w:val="both"/>
            </w:pPr>
            <w:r>
              <w:rPr>
                <w:spacing w:val="-6"/>
              </w:rPr>
              <w:t>考生双脚站立靠墙，单手伸直标记中指最高触墙点</w:t>
            </w:r>
            <w:r>
              <w:t>（</w:t>
            </w:r>
            <w:r>
              <w:rPr>
                <w:spacing w:val="-2"/>
              </w:rPr>
              <w:t>示指高度</w:t>
            </w:r>
            <w:r>
              <w:rPr>
                <w:spacing w:val="-106"/>
              </w:rPr>
              <w:t>）</w:t>
            </w:r>
            <w:r>
              <w:rPr>
                <w:spacing w:val="-6"/>
              </w:rPr>
              <w:t>，双脚立</w:t>
            </w:r>
            <w:r>
              <w:rPr>
                <w:spacing w:val="-4"/>
              </w:rPr>
              <w:t>定垂直跳起，以单手指尖触墙，测量示指高度与跳起触墙高度之间的距离。两</w:t>
            </w:r>
            <w:r>
              <w:rPr>
                <w:spacing w:val="-8"/>
              </w:rPr>
              <w:t xml:space="preserve">次测试，记录成绩较好的 </w:t>
            </w:r>
            <w:r>
              <w:rPr>
                <w:rFonts w:ascii="Times New Roman" w:eastAsia="Times New Roman"/>
                <w:position w:val="1"/>
              </w:rPr>
              <w:t xml:space="preserve">1 </w:t>
            </w:r>
            <w:r>
              <w:t>次。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241" w:lineRule="exact"/>
            </w:pPr>
            <w:r>
              <w:rPr>
                <w:spacing w:val="-3"/>
              </w:rPr>
              <w:t>考核以完成跳起高度计算成绩。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262" w:lineRule="exac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0"/>
              </w:rPr>
              <w:t xml:space="preserve">分的，每递增 </w:t>
            </w:r>
            <w:r>
              <w:rPr>
                <w:rFonts w:ascii="Times New Roman" w:eastAsia="Times New Roman"/>
              </w:rPr>
              <w:t xml:space="preserve">3 </w:t>
            </w:r>
            <w:r>
              <w:rPr>
                <w:spacing w:val="-13"/>
              </w:rPr>
              <w:t xml:space="preserve">厘米增加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4"/>
              </w:rPr>
              <w:t xml:space="preserve">分，最高 </w:t>
            </w:r>
            <w:r>
              <w:rPr>
                <w:rFonts w:ascii="Times New Roman" w:eastAsia="Times New Roman"/>
              </w:rPr>
              <w:t xml:space="preserve">15 </w:t>
            </w:r>
            <w:r>
              <w:rPr>
                <w:spacing w:val="-3"/>
              </w:rPr>
              <w:t>分。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832"/>
        </w:trPr>
        <w:tc>
          <w:tcPr>
            <w:tcW w:w="403" w:type="dxa"/>
            <w:vMerge/>
            <w:tcBorders>
              <w:top w:val="nil"/>
              <w:righ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73"/>
              <w:ind w:left="206" w:right="17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立定跳远</w:t>
            </w:r>
          </w:p>
          <w:p w:rsidR="00F56261" w:rsidRDefault="00F56261" w:rsidP="00525343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（米）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2.09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4" w:right="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2.13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7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2.17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19" w:right="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2.21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0" w:right="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2.25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21" w:right="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2.29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21" w:right="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2.33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21" w:right="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2.37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20" w:right="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2.41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203" w:right="1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2.45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2291"/>
        </w:trPr>
        <w:tc>
          <w:tcPr>
            <w:tcW w:w="403" w:type="dxa"/>
            <w:vMerge/>
            <w:tcBorders>
              <w:top w:val="nil"/>
              <w:righ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10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F56261" w:rsidRDefault="00F56261" w:rsidP="00F5626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</w:pPr>
            <w:r>
              <w:rPr>
                <w:spacing w:val="-3"/>
              </w:rPr>
              <w:t>单个或分组考核。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</w:pPr>
            <w:r>
              <w:rPr>
                <w:spacing w:val="-3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1 </w:t>
            </w:r>
            <w:r>
              <w:rPr>
                <w:spacing w:val="-3"/>
              </w:rPr>
              <w:t>次。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</w:pPr>
            <w:r>
              <w:rPr>
                <w:spacing w:val="-3"/>
              </w:rPr>
              <w:t>考核以完成跳出长度计算成绩。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</w:pPr>
            <w:r>
              <w:rPr>
                <w:spacing w:val="-11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0"/>
              </w:rPr>
              <w:t xml:space="preserve">分的，每递增 </w:t>
            </w:r>
            <w:r>
              <w:rPr>
                <w:rFonts w:ascii="Times New Roman" w:eastAsia="Times New Roman"/>
              </w:rPr>
              <w:t xml:space="preserve">4 </w:t>
            </w:r>
            <w:r>
              <w:rPr>
                <w:spacing w:val="-13"/>
              </w:rPr>
              <w:t xml:space="preserve">厘米增加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4"/>
              </w:rPr>
              <w:t xml:space="preserve">分，最高 </w:t>
            </w:r>
            <w:r>
              <w:rPr>
                <w:rFonts w:ascii="Times New Roman" w:eastAsia="Times New Roman"/>
              </w:rPr>
              <w:t xml:space="preserve">15 </w:t>
            </w:r>
            <w:r>
              <w:rPr>
                <w:spacing w:val="-3"/>
              </w:rPr>
              <w:t>分。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</w:tbl>
    <w:p w:rsidR="00F56261" w:rsidRDefault="00F56261" w:rsidP="00F56261">
      <w:pPr>
        <w:pStyle w:val="a5"/>
        <w:spacing w:before="10"/>
        <w:rPr>
          <w:sz w:val="10"/>
        </w:rPr>
      </w:pPr>
    </w:p>
    <w:p w:rsidR="00F56261" w:rsidRDefault="00F56261" w:rsidP="00F56261">
      <w:pPr>
        <w:pStyle w:val="a5"/>
        <w:spacing w:before="11"/>
        <w:rPr>
          <w:sz w:val="10"/>
        </w:rPr>
      </w:pPr>
    </w:p>
    <w:p w:rsidR="00F56261" w:rsidRDefault="00F56261" w:rsidP="00F56261">
      <w:pPr>
        <w:rPr>
          <w:sz w:val="2"/>
          <w:szCs w:val="2"/>
        </w:rPr>
        <w:sectPr w:rsidR="00F56261">
          <w:pgSz w:w="11910" w:h="16840"/>
          <w:pgMar w:top="1361" w:right="1361" w:bottom="1361" w:left="1361" w:header="720" w:footer="720" w:gutter="0"/>
          <w:cols w:space="720"/>
        </w:sectPr>
      </w:pPr>
    </w:p>
    <w:tbl>
      <w:tblPr>
        <w:tblpPr w:leftFromText="180" w:rightFromText="180" w:vertAnchor="text" w:horzAnchor="page" w:tblpX="1280" w:tblpY="70"/>
        <w:tblOverlap w:val="never"/>
        <w:tblW w:w="9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181"/>
        <w:gridCol w:w="675"/>
        <w:gridCol w:w="673"/>
        <w:gridCol w:w="672"/>
        <w:gridCol w:w="672"/>
        <w:gridCol w:w="675"/>
        <w:gridCol w:w="672"/>
        <w:gridCol w:w="672"/>
        <w:gridCol w:w="672"/>
        <w:gridCol w:w="675"/>
        <w:gridCol w:w="776"/>
        <w:gridCol w:w="883"/>
      </w:tblGrid>
      <w:tr w:rsidR="00F56261" w:rsidTr="00525343">
        <w:trPr>
          <w:trHeight w:val="751"/>
        </w:trPr>
        <w:tc>
          <w:tcPr>
            <w:tcW w:w="159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8"/>
              <w:jc w:val="center"/>
              <w:rPr>
                <w:rFonts w:ascii="Times New Roman"/>
                <w:sz w:val="28"/>
              </w:rPr>
            </w:pPr>
          </w:p>
          <w:p w:rsidR="00F56261" w:rsidRDefault="00F56261" w:rsidP="00525343">
            <w:pPr>
              <w:pStyle w:val="TableParagraph"/>
              <w:ind w:left="614" w:right="59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项目</w:t>
            </w:r>
          </w:p>
        </w:tc>
        <w:tc>
          <w:tcPr>
            <w:tcW w:w="683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2194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  <w:lang w:val="en-US"/>
              </w:rPr>
              <w:t xml:space="preserve">                </w:t>
            </w:r>
            <w:r>
              <w:rPr>
                <w:rFonts w:ascii="黑体" w:eastAsia="黑体" w:hint="eastAsia"/>
                <w:sz w:val="22"/>
              </w:rPr>
              <w:t>测试成绩对应分值、测试办法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56261" w:rsidRDefault="00F56261" w:rsidP="00525343">
            <w:pPr>
              <w:pStyle w:val="TableParagraph"/>
              <w:ind w:left="177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备注</w:t>
            </w:r>
          </w:p>
        </w:tc>
      </w:tr>
      <w:tr w:rsidR="00F56261" w:rsidTr="00525343">
        <w:trPr>
          <w:trHeight w:val="771"/>
        </w:trPr>
        <w:tc>
          <w:tcPr>
            <w:tcW w:w="159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4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sz w:val="22"/>
              </w:rPr>
              <w:t>分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26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sz w:val="22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sz w:val="22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sz w:val="22"/>
              </w:rPr>
              <w:t>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sz w:val="22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sz w:val="22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24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sz w:val="22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2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sz w:val="22"/>
              </w:rPr>
              <w:t>分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ind w:right="14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sz w:val="22"/>
              </w:rPr>
              <w:t>分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736"/>
        </w:trPr>
        <w:tc>
          <w:tcPr>
            <w:tcW w:w="4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F56261" w:rsidRDefault="00F56261" w:rsidP="00525343">
            <w:pPr>
              <w:pStyle w:val="TableParagraph"/>
              <w:spacing w:before="1" w:line="458" w:lineRule="auto"/>
              <w:ind w:left="112" w:right="92"/>
            </w:pPr>
            <w:r>
              <w:t>男性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spacing w:line="242" w:lineRule="auto"/>
              <w:ind w:left="114" w:right="79" w:hanging="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单杠引体向上（次</w:t>
            </w:r>
            <w:r>
              <w:rPr>
                <w:rFonts w:ascii="Times New Roman" w:eastAsia="Times New Roman"/>
              </w:rPr>
              <w:t xml:space="preserve">/3 </w:t>
            </w:r>
            <w:r>
              <w:rPr>
                <w:rFonts w:ascii="黑体" w:eastAsia="黑体" w:hint="eastAsia"/>
              </w:rPr>
              <w:t>分钟）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2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2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F56261" w:rsidRDefault="00F56261" w:rsidP="00525343">
            <w:pPr>
              <w:pStyle w:val="TableParagraph"/>
              <w:spacing w:line="213" w:lineRule="auto"/>
              <w:ind w:left="121" w:right="201"/>
            </w:pPr>
            <w:r>
              <w:t>两项任选一项</w:t>
            </w:r>
          </w:p>
        </w:tc>
      </w:tr>
      <w:tr w:rsidR="00F56261" w:rsidTr="00525343">
        <w:trPr>
          <w:trHeight w:val="1473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spacing w:before="77" w:line="255" w:lineRule="exact"/>
            </w:pPr>
            <w:r>
              <w:rPr>
                <w:spacing w:val="-3"/>
              </w:rPr>
              <w:t>单个或分组考核。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spacing w:before="9" w:line="213" w:lineRule="auto"/>
              <w:ind w:left="117" w:right="111" w:firstLine="420"/>
            </w:pPr>
            <w:r>
              <w:rPr>
                <w:spacing w:val="-3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spacing w:line="261" w:lineRule="exact"/>
            </w:pPr>
            <w:r>
              <w:rPr>
                <w:spacing w:val="-3"/>
              </w:rPr>
              <w:t>考核以完成次数计算成绩。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spacing w:before="2"/>
            </w:pP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1"/>
              </w:rPr>
              <w:t xml:space="preserve">分的，每递增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1"/>
              </w:rPr>
              <w:t xml:space="preserve"> </w:t>
            </w:r>
            <w:r>
              <w:rPr>
                <w:spacing w:val="-15"/>
              </w:rPr>
              <w:t xml:space="preserve">次增加 </w:t>
            </w:r>
            <w:r>
              <w:rPr>
                <w:rFonts w:ascii="Times New Roman" w:eastAsia="Times New Roman"/>
              </w:rPr>
              <w:t xml:space="preserve">1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</w:rPr>
              <w:t>15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分。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729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217" w:right="18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俯卧撑</w:t>
            </w:r>
          </w:p>
          <w:p w:rsidR="00F56261" w:rsidRDefault="00F56261" w:rsidP="00525343">
            <w:pPr>
              <w:pStyle w:val="TableParagraph"/>
              <w:spacing w:before="4" w:line="242" w:lineRule="auto"/>
              <w:ind w:left="217" w:right="18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（次</w:t>
            </w:r>
            <w:r>
              <w:rPr>
                <w:rFonts w:ascii="Times New Roman" w:eastAsia="Times New Roman"/>
              </w:rPr>
              <w:t xml:space="preserve">/2 </w:t>
            </w:r>
            <w:r>
              <w:rPr>
                <w:rFonts w:ascii="黑体" w:eastAsia="黑体" w:hint="eastAsia"/>
              </w:rPr>
              <w:t>分钟）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01" w:right="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63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23" w:right="9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64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01" w:right="7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23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23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301" w:right="2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1417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spacing w:before="82" w:line="255" w:lineRule="exact"/>
            </w:pPr>
            <w:r>
              <w:rPr>
                <w:spacing w:val="-3"/>
              </w:rPr>
              <w:t>单个或分组考核。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</w:pPr>
            <w:r>
              <w:rPr>
                <w:spacing w:val="-3"/>
              </w:rPr>
              <w:t>按照规定动作要领完成动作。屈臂时肩关节高于肘关节、伸臂时双肘关</w:t>
            </w:r>
            <w:r>
              <w:rPr>
                <w:spacing w:val="-7"/>
              </w:rPr>
              <w:t>节未伸直、做动作时身体未保持平直，该次动作不计数；除手脚外身体其他部</w:t>
            </w:r>
            <w:r>
              <w:rPr>
                <w:spacing w:val="-5"/>
              </w:rPr>
              <w:t>位触及地面，结束考核。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5"/>
              </w:numPr>
              <w:tabs>
                <w:tab w:val="left" w:pos="697"/>
              </w:tabs>
              <w:spacing w:line="248" w:lineRule="exact"/>
              <w:jc w:val="both"/>
            </w:pP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1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</w:rPr>
              <w:t xml:space="preserve"> </w:t>
            </w:r>
            <w:r>
              <w:rPr>
                <w:spacing w:val="-15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</w:rPr>
              <w:t xml:space="preserve">1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 </w:t>
            </w:r>
            <w:r>
              <w:t>分。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736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70"/>
              <w:ind w:left="2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黑体" w:eastAsia="黑体" w:hAnsi="黑体" w:hint="eastAsia"/>
              </w:rPr>
              <w:t>米</w:t>
            </w:r>
            <w:r>
              <w:rPr>
                <w:rFonts w:ascii="Times New Roman" w:eastAsia="Times New Roman" w:hAnsi="Times New Roman"/>
                <w:spacing w:val="-11"/>
              </w:rPr>
              <w:t>×4</w:t>
            </w:r>
          </w:p>
          <w:p w:rsidR="00F56261" w:rsidRDefault="00F56261" w:rsidP="00525343">
            <w:pPr>
              <w:pStyle w:val="TableParagraph"/>
              <w:spacing w:before="5"/>
              <w:ind w:left="3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往返跑</w:t>
            </w:r>
          </w:p>
          <w:p w:rsidR="00F56261" w:rsidRDefault="00F56261" w:rsidP="00525343">
            <w:pPr>
              <w:pStyle w:val="TableParagraph"/>
              <w:spacing w:before="2"/>
              <w:ind w:left="3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（秒）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00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3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11″9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10″3</w:t>
            </w: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56261" w:rsidRDefault="00F56261" w:rsidP="00525343">
            <w:pPr>
              <w:pStyle w:val="TableParagraph"/>
              <w:spacing w:line="278" w:lineRule="auto"/>
              <w:ind w:left="121" w:right="201"/>
            </w:pPr>
            <w:r>
              <w:t>两项任选一项</w:t>
            </w:r>
          </w:p>
        </w:tc>
      </w:tr>
      <w:tr w:rsidR="00F56261" w:rsidTr="00525343">
        <w:trPr>
          <w:trHeight w:val="1977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spacing w:before="87" w:line="255" w:lineRule="exact"/>
            </w:pPr>
            <w:r>
              <w:rPr>
                <w:spacing w:val="-3"/>
              </w:rPr>
              <w:t>单个或分组考核。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spacing w:line="240" w:lineRule="exact"/>
            </w:pPr>
            <w:r>
              <w:rPr>
                <w:spacing w:val="-23"/>
              </w:rPr>
              <w:t xml:space="preserve">在 </w:t>
            </w:r>
            <w:r>
              <w:rPr>
                <w:rFonts w:ascii="Times New Roman" w:eastAsia="Times New Roman"/>
                <w:position w:val="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</w:rPr>
              <w:t xml:space="preserve"> </w:t>
            </w:r>
            <w:r>
              <w:rPr>
                <w:spacing w:val="-8"/>
              </w:rPr>
              <w:t>米长的跑道上标出起点线和折返线，考生从起点线处听到起跑口令</w:t>
            </w:r>
          </w:p>
          <w:p w:rsidR="00F56261" w:rsidRDefault="00F56261" w:rsidP="00525343">
            <w:pPr>
              <w:pStyle w:val="TableParagraph"/>
              <w:spacing w:line="240" w:lineRule="exact"/>
              <w:ind w:left="117"/>
            </w:pPr>
            <w: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</w:rPr>
              <w:t xml:space="preserve">1 </w:t>
            </w:r>
            <w:r>
              <w:t>次往返。连续完</w:t>
            </w:r>
          </w:p>
          <w:p w:rsidR="00F56261" w:rsidRDefault="00F56261" w:rsidP="00525343">
            <w:pPr>
              <w:pStyle w:val="TableParagraph"/>
              <w:spacing w:line="240" w:lineRule="exact"/>
              <w:ind w:left="117"/>
            </w:pPr>
            <w:r>
              <w:t xml:space="preserve">成 </w:t>
            </w:r>
            <w:r>
              <w:rPr>
                <w:rFonts w:ascii="Times New Roman" w:eastAsia="Times New Roman"/>
                <w:position w:val="1"/>
              </w:rPr>
              <w:t xml:space="preserve">2 </w:t>
            </w:r>
            <w:r>
              <w:t>次往返，记录时间。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spacing w:line="247" w:lineRule="exact"/>
            </w:pPr>
            <w:r>
              <w:rPr>
                <w:spacing w:val="-3"/>
              </w:rPr>
              <w:t>考核以完成时间计算成绩。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spacing w:line="262" w:lineRule="exact"/>
            </w:pP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0"/>
              </w:rPr>
              <w:t xml:space="preserve">分的，每递减 </w:t>
            </w:r>
            <w:r>
              <w:rPr>
                <w:rFonts w:ascii="Times New Roman" w:eastAsia="Times New Roman"/>
              </w:rPr>
              <w:t>0.1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spacing w:val="-15"/>
              </w:rPr>
              <w:t xml:space="preserve">秒增加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</w:rPr>
              <w:t>15</w:t>
            </w:r>
            <w:r>
              <w:rPr>
                <w:rFonts w:ascii="Times New Roman" w:eastAsia="Times New Roman"/>
                <w:spacing w:val="1"/>
              </w:rPr>
              <w:t xml:space="preserve"> </w:t>
            </w:r>
            <w:r>
              <w:t>分。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spacing w:before="5"/>
            </w:pPr>
            <w:r>
              <w:rPr>
                <w:spacing w:val="-7"/>
              </w:rPr>
              <w:t xml:space="preserve">高原地区按照上述内地标准增加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秒。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737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F56261" w:rsidRDefault="00F56261" w:rsidP="00525343">
            <w:pPr>
              <w:pStyle w:val="TableParagraph"/>
              <w:ind w:left="246"/>
              <w:rPr>
                <w:rFonts w:ascii="黑体" w:eastAsia="黑体"/>
              </w:rPr>
            </w:pPr>
            <w:r>
              <w:rPr>
                <w:rFonts w:ascii="Times New Roman" w:eastAsia="Times New Roman"/>
              </w:rPr>
              <w:t xml:space="preserve">100 </w:t>
            </w:r>
            <w:r>
              <w:rPr>
                <w:rFonts w:ascii="黑体" w:eastAsia="黑体" w:hint="eastAsia"/>
              </w:rPr>
              <w:t>米跑</w:t>
            </w:r>
          </w:p>
          <w:p w:rsidR="00F56261" w:rsidRDefault="00F56261" w:rsidP="00525343">
            <w:pPr>
              <w:pStyle w:val="TableParagraph"/>
              <w:spacing w:before="2"/>
              <w:ind w:left="3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（秒）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16″7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27" w:right="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16″4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16″1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8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15″8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15″5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15″2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52" w:right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right="18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ind w:lef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2010"/>
        </w:trPr>
        <w:tc>
          <w:tcPr>
            <w:tcW w:w="40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before="137" w:line="255" w:lineRule="exact"/>
            </w:pPr>
            <w:r>
              <w:rPr>
                <w:spacing w:val="-2"/>
              </w:rPr>
              <w:t>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before="9" w:line="213" w:lineRule="auto"/>
              <w:ind w:left="117" w:right="110" w:firstLine="420"/>
            </w:pPr>
            <w:r>
              <w:rPr>
                <w:spacing w:val="-20"/>
              </w:rPr>
              <w:t xml:space="preserve">在 </w:t>
            </w:r>
            <w:r>
              <w:rPr>
                <w:rFonts w:ascii="Times New Roman" w:eastAsia="Times New Roman"/>
                <w:position w:val="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</w:rPr>
              <w:t xml:space="preserve"> </w:t>
            </w:r>
            <w:r>
              <w:rPr>
                <w:spacing w:val="-3"/>
              </w:rPr>
              <w:t>米长直线跑道上标出起点线和终点线，考生从起点线处听到起跑口令后起跑，通过终点线记录时间。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before="1" w:line="213" w:lineRule="auto"/>
              <w:ind w:left="117" w:right="111" w:firstLine="420"/>
            </w:pPr>
            <w:r>
              <w:rPr>
                <w:spacing w:val="-3"/>
              </w:rPr>
              <w:t>抢跑犯规，重新组织起跑；跑出本道或用其他方式干扰、阻碍他人者不记录成绩。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line="233" w:lineRule="exact"/>
            </w:pP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10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 </w:t>
            </w:r>
            <w:r>
              <w:rPr>
                <w:spacing w:val="-15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</w:rPr>
              <w:t xml:space="preserve"> </w:t>
            </w:r>
            <w:r>
              <w:t>分。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line="255" w:lineRule="exact"/>
            </w:pPr>
            <w:r>
              <w:rPr>
                <w:spacing w:val="-7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 </w:t>
            </w:r>
            <w:r>
              <w:t>秒。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1619"/>
        </w:trPr>
        <w:tc>
          <w:tcPr>
            <w:tcW w:w="409" w:type="dxa"/>
            <w:tcBorders>
              <w:top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56261" w:rsidRDefault="00F56261" w:rsidP="00525343">
            <w:pPr>
              <w:pStyle w:val="TableParagraph"/>
              <w:spacing w:line="244" w:lineRule="auto"/>
              <w:ind w:left="112" w:right="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8898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56261" w:rsidRDefault="00F56261" w:rsidP="00F56261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</w:pPr>
            <w:r>
              <w:rPr>
                <w:spacing w:val="-12"/>
              </w:rPr>
              <w:t xml:space="preserve">总成绩最高 </w:t>
            </w:r>
            <w:r>
              <w:rPr>
                <w:rFonts w:ascii="Times New Roman" w:eastAsia="Times New Roman" w:hAnsi="Times New Roman"/>
                <w:position w:val="1"/>
              </w:rPr>
              <w:t xml:space="preserve">40 </w:t>
            </w:r>
            <w:r>
              <w:rPr>
                <w:spacing w:val="-3"/>
              </w:rPr>
              <w:t>分，任一项达不到最低分值的视为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“</w:t>
            </w:r>
            <w:r>
              <w:rPr>
                <w:spacing w:val="-1"/>
              </w:rPr>
              <w:t>不合格</w:t>
            </w:r>
            <w:r>
              <w:rPr>
                <w:rFonts w:ascii="Times New Roman" w:eastAsia="Times New Roman" w:hAnsi="Times New Roman"/>
                <w:position w:val="1"/>
              </w:rPr>
              <w:t>”</w:t>
            </w:r>
            <w:r>
              <w:t>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</w:pPr>
            <w:r>
              <w:rPr>
                <w:spacing w:val="-9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 </w:t>
            </w:r>
            <w:r>
              <w:rPr>
                <w:spacing w:val="-3"/>
              </w:rPr>
              <w:t>米以下集中组织体能测试。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40" w:lineRule="exact"/>
            </w:pPr>
            <w:r>
              <w:rPr>
                <w:spacing w:val="-3"/>
              </w:rPr>
              <w:t>高原地区消防员招录中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“</w:t>
            </w:r>
            <w:r>
              <w:rPr>
                <w:spacing w:val="-3"/>
              </w:rPr>
              <w:t>原地跳高、立定跳远、单杠引体向上、俯卧撑</w:t>
            </w:r>
            <w:r>
              <w:rPr>
                <w:rFonts w:ascii="Times New Roman" w:eastAsia="Times New Roman" w:hAnsi="Times New Roman"/>
                <w:position w:val="1"/>
              </w:rPr>
              <w:t>”</w:t>
            </w:r>
            <w:r>
              <w:rPr>
                <w:spacing w:val="-3"/>
              </w:rPr>
              <w:t>按照内地标准执行。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8"/>
              </w:numPr>
              <w:tabs>
                <w:tab w:val="left" w:pos="694"/>
              </w:tabs>
              <w:spacing w:line="255" w:lineRule="exact"/>
            </w:pPr>
            <w:r>
              <w:rPr>
                <w:spacing w:val="-3"/>
              </w:rPr>
              <w:t>测试项目及标准中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“</w:t>
            </w:r>
            <w:r>
              <w:rPr>
                <w:spacing w:val="-2"/>
              </w:rPr>
              <w:t>以上</w:t>
            </w:r>
            <w:r>
              <w:rPr>
                <w:rFonts w:ascii="Times New Roman" w:eastAsia="Times New Roman" w:hAnsi="Times New Roman"/>
                <w:position w:val="1"/>
              </w:rPr>
              <w:t>”“</w:t>
            </w:r>
            <w: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”</w:t>
            </w:r>
            <w:r>
              <w:rPr>
                <w:spacing w:val="-3"/>
              </w:rPr>
              <w:t>均含本级、本数。</w:t>
            </w:r>
          </w:p>
        </w:tc>
      </w:tr>
    </w:tbl>
    <w:p w:rsidR="00F56261" w:rsidRDefault="00F56261" w:rsidP="00F56261">
      <w:pPr>
        <w:pStyle w:val="a5"/>
        <w:rPr>
          <w:rFonts w:ascii="Times New Roman"/>
          <w:sz w:val="20"/>
        </w:rPr>
      </w:pPr>
    </w:p>
    <w:p w:rsidR="00F56261" w:rsidRDefault="00F56261" w:rsidP="00F56261">
      <w:pPr>
        <w:pStyle w:val="a5"/>
        <w:rPr>
          <w:rFonts w:ascii="Times New Roman"/>
          <w:sz w:val="20"/>
        </w:rPr>
      </w:pPr>
    </w:p>
    <w:p w:rsidR="00F56261" w:rsidRDefault="00F56261" w:rsidP="00F56261">
      <w:pPr>
        <w:pStyle w:val="a5"/>
        <w:spacing w:before="5" w:after="1"/>
        <w:rPr>
          <w:rFonts w:ascii="Times New Roman"/>
          <w:sz w:val="19"/>
        </w:rPr>
      </w:pPr>
    </w:p>
    <w:p w:rsidR="00F56261" w:rsidRDefault="00F56261" w:rsidP="00F56261">
      <w:pPr>
        <w:spacing w:line="255" w:lineRule="exact"/>
        <w:jc w:val="left"/>
        <w:sectPr w:rsidR="00F56261">
          <w:pgSz w:w="11910" w:h="16840"/>
          <w:pgMar w:top="1361" w:right="1361" w:bottom="1361" w:left="1361" w:header="720" w:footer="720" w:gutter="0"/>
          <w:cols w:space="720"/>
        </w:sectPr>
      </w:pPr>
    </w:p>
    <w:tbl>
      <w:tblPr>
        <w:tblpPr w:leftFromText="180" w:rightFromText="180" w:vertAnchor="text" w:horzAnchor="page" w:tblpX="1305" w:tblpY="206"/>
        <w:tblOverlap w:val="never"/>
        <w:tblW w:w="93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1122"/>
        <w:gridCol w:w="634"/>
        <w:gridCol w:w="635"/>
        <w:gridCol w:w="636"/>
        <w:gridCol w:w="635"/>
        <w:gridCol w:w="635"/>
        <w:gridCol w:w="635"/>
        <w:gridCol w:w="636"/>
        <w:gridCol w:w="635"/>
        <w:gridCol w:w="636"/>
        <w:gridCol w:w="768"/>
        <w:gridCol w:w="673"/>
        <w:gridCol w:w="675"/>
      </w:tblGrid>
      <w:tr w:rsidR="00F56261" w:rsidTr="00525343">
        <w:trPr>
          <w:trHeight w:val="388"/>
        </w:trPr>
        <w:tc>
          <w:tcPr>
            <w:tcW w:w="150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ind w:left="616" w:right="59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项目</w:t>
            </w:r>
          </w:p>
        </w:tc>
        <w:tc>
          <w:tcPr>
            <w:tcW w:w="648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ind w:right="220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  <w:lang w:val="en-US"/>
              </w:rPr>
              <w:t xml:space="preserve">             </w:t>
            </w:r>
            <w:r>
              <w:rPr>
                <w:rFonts w:ascii="黑体" w:eastAsia="黑体" w:hint="eastAsia"/>
                <w:sz w:val="22"/>
              </w:rPr>
              <w:t>测试成绩对应分值、测试办法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56261" w:rsidRDefault="00F56261" w:rsidP="00525343">
            <w:pPr>
              <w:pStyle w:val="TableParagraph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备注</w:t>
            </w:r>
          </w:p>
        </w:tc>
      </w:tr>
      <w:tr w:rsidR="00F56261" w:rsidTr="00525343">
        <w:trPr>
          <w:trHeight w:val="1330"/>
        </w:trPr>
        <w:tc>
          <w:tcPr>
            <w:tcW w:w="150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z w:val="22"/>
              </w:rPr>
              <w:t>分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z w:val="22"/>
              </w:rPr>
              <w:t>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z w:val="22"/>
              </w:rPr>
              <w:t>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</w:t>
            </w:r>
            <w:r>
              <w:rPr>
                <w:sz w:val="22"/>
              </w:rPr>
              <w:t>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</w:t>
            </w:r>
            <w:r>
              <w:rPr>
                <w:sz w:val="22"/>
              </w:rPr>
              <w:t>分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9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7</w:t>
            </w:r>
            <w:r>
              <w:rPr>
                <w:sz w:val="22"/>
              </w:rPr>
              <w:t>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30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9</w:t>
            </w:r>
            <w:r>
              <w:rPr>
                <w:sz w:val="22"/>
              </w:rPr>
              <w:t>分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right="118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10</w:t>
            </w:r>
            <w:r>
              <w:rPr>
                <w:sz w:val="22"/>
              </w:rPr>
              <w:t>分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692"/>
        </w:trPr>
        <w:tc>
          <w:tcPr>
            <w:tcW w:w="3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F56261" w:rsidRDefault="00F56261" w:rsidP="00525343">
            <w:pPr>
              <w:pStyle w:val="TableParagraph"/>
              <w:spacing w:line="458" w:lineRule="auto"/>
              <w:ind w:left="114" w:right="8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女性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56261" w:rsidRDefault="00F56261" w:rsidP="00525343">
            <w:pPr>
              <w:pStyle w:val="TableParagraph"/>
              <w:spacing w:line="242" w:lineRule="auto"/>
              <w:ind w:left="115" w:right="81" w:hanging="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屈膝仰卧起坐（次</w:t>
            </w:r>
            <w:r>
              <w:rPr>
                <w:rFonts w:ascii="Times New Roman" w:eastAsia="Times New Roman"/>
              </w:rPr>
              <w:t xml:space="preserve">/5 </w:t>
            </w:r>
            <w:r>
              <w:rPr>
                <w:rFonts w:ascii="黑体" w:eastAsia="黑体" w:hint="eastAsia"/>
              </w:rPr>
              <w:t>分钟）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2" w:right="1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4" w:right="1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4" w:right="1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3" w:right="1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2" w:right="1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1" w:right="1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0" w:right="1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0" w:right="1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51" w:right="1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40" w:right="11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261" w:rsidTr="00525343">
        <w:trPr>
          <w:trHeight w:val="1677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9"/>
              </w:numPr>
              <w:tabs>
                <w:tab w:val="left" w:pos="695"/>
              </w:tabs>
              <w:spacing w:before="42"/>
            </w:pPr>
            <w:r>
              <w:rPr>
                <w:spacing w:val="-3"/>
              </w:rPr>
              <w:t>单个或分组考核。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9"/>
              </w:numPr>
              <w:tabs>
                <w:tab w:val="left" w:pos="695"/>
              </w:tabs>
              <w:spacing w:before="2" w:line="244" w:lineRule="auto"/>
              <w:ind w:left="115" w:right="116" w:firstLine="420"/>
            </w:pPr>
            <w:r>
              <w:rPr>
                <w:spacing w:val="-3"/>
              </w:rPr>
              <w:t>按照规定动作要领完成动作。双脚踝关节固定，上体后仰时肩背部触及垫子、坐起时双肘触及膝部、双手扶耳。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9"/>
              </w:numPr>
              <w:tabs>
                <w:tab w:val="left" w:pos="695"/>
              </w:tabs>
              <w:spacing w:line="265" w:lineRule="exact"/>
            </w:pPr>
            <w:r>
              <w:rPr>
                <w:spacing w:val="-3"/>
              </w:rPr>
              <w:t>考核以完成次数计算成绩。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9"/>
              </w:numPr>
              <w:tabs>
                <w:tab w:val="left" w:pos="695"/>
              </w:tabs>
              <w:spacing w:before="5"/>
            </w:pP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1"/>
              </w:rPr>
              <w:t xml:space="preserve">分的，每递增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1"/>
              </w:rPr>
              <w:t xml:space="preserve"> </w:t>
            </w:r>
            <w:r>
              <w:rPr>
                <w:spacing w:val="-15"/>
              </w:rPr>
              <w:t xml:space="preserve">次增加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1"/>
              </w:rPr>
              <w:t xml:space="preserve">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</w:rPr>
              <w:t>15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分。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1011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29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黑体" w:eastAsia="黑体" w:hAnsi="黑体" w:hint="eastAsia"/>
              </w:rPr>
              <w:t>米</w:t>
            </w:r>
            <w:r>
              <w:rPr>
                <w:rFonts w:ascii="Times New Roman" w:eastAsia="Times New Roman" w:hAnsi="Times New Roman"/>
                <w:spacing w:val="-11"/>
              </w:rPr>
              <w:t>×4</w:t>
            </w:r>
          </w:p>
          <w:p w:rsidR="00F56261" w:rsidRDefault="00F56261" w:rsidP="00525343">
            <w:pPr>
              <w:pStyle w:val="TableParagraph"/>
              <w:spacing w:before="2"/>
              <w:ind w:left="32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往返跑</w:t>
            </w:r>
          </w:p>
          <w:p w:rsidR="00F56261" w:rsidRDefault="00F56261" w:rsidP="00525343">
            <w:pPr>
              <w:pStyle w:val="TableParagraph"/>
              <w:spacing w:before="4"/>
              <w:ind w:left="32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（秒）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right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15″00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14″7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righ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left="100"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left="100" w:righ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13″7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left="122" w:righ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left="100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left="123"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"/>
              <w:ind w:left="176" w:right="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261" w:rsidTr="00525343">
        <w:trPr>
          <w:trHeight w:val="2021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43" w:lineRule="exact"/>
              <w:jc w:val="left"/>
            </w:pPr>
            <w:r>
              <w:rPr>
                <w:rFonts w:hint="eastAsia"/>
                <w:spacing w:val="-3"/>
                <w:lang w:val="en-US"/>
              </w:rPr>
              <w:t>1.</w:t>
            </w:r>
            <w:r>
              <w:rPr>
                <w:spacing w:val="-3"/>
              </w:rPr>
              <w:t>单个或分组考核。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40" w:lineRule="exact"/>
              <w:jc w:val="left"/>
            </w:pPr>
            <w:r>
              <w:rPr>
                <w:rFonts w:hint="eastAsia"/>
                <w:spacing w:val="-23"/>
                <w:lang w:val="en-US"/>
              </w:rPr>
              <w:t>2.</w:t>
            </w:r>
            <w:r>
              <w:rPr>
                <w:spacing w:val="-23"/>
              </w:rPr>
              <w:t xml:space="preserve">在 </w:t>
            </w:r>
            <w:r>
              <w:rPr>
                <w:rFonts w:ascii="Times New Roman" w:eastAsia="Times New Roman"/>
                <w:position w:val="1"/>
              </w:rPr>
              <w:t>10</w:t>
            </w:r>
            <w:r>
              <w:rPr>
                <w:rFonts w:ascii="Times New Roman" w:eastAsia="Times New Roman"/>
                <w:spacing w:val="9"/>
                <w:position w:val="1"/>
              </w:rPr>
              <w:t xml:space="preserve"> </w:t>
            </w:r>
            <w:r>
              <w:rPr>
                <w:spacing w:val="-8"/>
              </w:rPr>
              <w:t>米长的跑道上标出起点线和折返线，考生从起点线处听到起跑口令</w:t>
            </w:r>
          </w:p>
          <w:p w:rsidR="00F56261" w:rsidRDefault="00F56261" w:rsidP="00525343">
            <w:pPr>
              <w:pStyle w:val="TableParagraph"/>
              <w:spacing w:line="240" w:lineRule="exact"/>
            </w:pPr>
            <w: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</w:rPr>
              <w:t xml:space="preserve">1 </w:t>
            </w:r>
            <w:r>
              <w:t>次往返。连续完</w:t>
            </w:r>
          </w:p>
          <w:p w:rsidR="00F56261" w:rsidRDefault="00F56261" w:rsidP="00525343">
            <w:pPr>
              <w:pStyle w:val="TableParagraph"/>
              <w:spacing w:line="240" w:lineRule="exact"/>
            </w:pPr>
            <w:r>
              <w:rPr>
                <w:rFonts w:hint="eastAsia"/>
                <w:lang w:val="en-US"/>
              </w:rPr>
              <w:t>3.</w:t>
            </w:r>
            <w:r>
              <w:t xml:space="preserve">成 </w:t>
            </w:r>
            <w:r>
              <w:rPr>
                <w:rFonts w:ascii="Times New Roman" w:eastAsia="Times New Roman"/>
                <w:position w:val="1"/>
              </w:rPr>
              <w:t xml:space="preserve">2 </w:t>
            </w:r>
            <w:r>
              <w:t>次往返，记录时间。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40" w:lineRule="exact"/>
              <w:jc w:val="left"/>
            </w:pPr>
            <w:r>
              <w:rPr>
                <w:rFonts w:hint="eastAsia"/>
                <w:spacing w:val="-3"/>
                <w:lang w:val="en-US"/>
              </w:rPr>
              <w:t>4.</w:t>
            </w:r>
            <w:r>
              <w:rPr>
                <w:spacing w:val="-3"/>
              </w:rPr>
              <w:t>考核以完成时间计算成绩。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40" w:lineRule="exact"/>
              <w:jc w:val="left"/>
            </w:pPr>
            <w:r>
              <w:rPr>
                <w:rFonts w:hint="eastAsia"/>
                <w:spacing w:val="-13"/>
                <w:lang w:val="en-US"/>
              </w:rPr>
              <w:t>5.</w:t>
            </w: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1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</w:rPr>
              <w:t>0.1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15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</w:rPr>
              <w:t xml:space="preserve"> </w:t>
            </w:r>
            <w:r>
              <w:t>分。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18" w:lineRule="exact"/>
              <w:jc w:val="left"/>
            </w:pPr>
            <w:r>
              <w:rPr>
                <w:spacing w:val="-7"/>
              </w:rPr>
              <w:t xml:space="preserve">高原地区按照内地标准增加 </w:t>
            </w:r>
            <w:r>
              <w:rPr>
                <w:rFonts w:ascii="Times New Roman" w:eastAsia="Times New Roman"/>
                <w:position w:val="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</w:rPr>
              <w:t xml:space="preserve"> </w:t>
            </w:r>
            <w:r>
              <w:t>秒。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358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56261" w:rsidRDefault="00F56261" w:rsidP="00525343">
            <w:pPr>
              <w:pStyle w:val="TableParagraph"/>
              <w:ind w:left="95" w:right="68"/>
              <w:jc w:val="center"/>
              <w:rPr>
                <w:rFonts w:ascii="黑体" w:eastAsia="黑体"/>
              </w:rPr>
            </w:pPr>
            <w:r>
              <w:rPr>
                <w:rFonts w:ascii="Times New Roman" w:eastAsia="Times New Roman"/>
              </w:rPr>
              <w:t xml:space="preserve">800 </w:t>
            </w:r>
            <w:r>
              <w:rPr>
                <w:rFonts w:ascii="黑体" w:eastAsia="黑体" w:hint="eastAsia"/>
              </w:rPr>
              <w:t>米跑</w:t>
            </w:r>
          </w:p>
          <w:p w:rsidR="00F56261" w:rsidRDefault="00F56261" w:rsidP="00525343">
            <w:pPr>
              <w:pStyle w:val="TableParagraph"/>
              <w:spacing w:before="4"/>
              <w:ind w:left="97" w:right="6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（分、秒）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left="70" w:right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4′20″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ind w:left="100"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4′15″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4′10″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spacing w:before="1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4′05″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left="100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4′00″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3′55″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3′50″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3′45″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3′40″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3′35″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261" w:rsidTr="00525343">
        <w:trPr>
          <w:trHeight w:val="2311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tabs>
                <w:tab w:val="left" w:pos="695"/>
              </w:tabs>
              <w:spacing w:before="22"/>
            </w:pPr>
            <w:r>
              <w:rPr>
                <w:rFonts w:hint="eastAsia"/>
                <w:spacing w:val="-3"/>
                <w:lang w:val="en-US"/>
              </w:rPr>
              <w:t>1.</w:t>
            </w:r>
            <w:r>
              <w:rPr>
                <w:spacing w:val="-3"/>
              </w:rPr>
              <w:t>分组考核。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before="2" w:line="244" w:lineRule="auto"/>
              <w:ind w:right="82"/>
              <w:jc w:val="left"/>
            </w:pPr>
            <w:r>
              <w:rPr>
                <w:rFonts w:hint="eastAsia"/>
                <w:spacing w:val="-1"/>
                <w:lang w:val="en-US"/>
              </w:rPr>
              <w:t>2.</w:t>
            </w:r>
            <w:r>
              <w:rPr>
                <w:spacing w:val="-1"/>
              </w:rPr>
              <w:t>在跑道或平地上标出起点线，考生从起点线处听到起跑口令后起跑，完</w:t>
            </w:r>
            <w:r>
              <w:rPr>
                <w:spacing w:val="-27"/>
              </w:rPr>
              <w:t xml:space="preserve">成 </w:t>
            </w:r>
            <w:r>
              <w:rPr>
                <w:rFonts w:ascii="Times New Roman" w:eastAsia="Times New Roman"/>
              </w:rPr>
              <w:t>800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spacing w:val="-3"/>
              </w:rPr>
              <w:t>米距离到达终点线，记录时间。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</w:pPr>
            <w:r>
              <w:rPr>
                <w:rFonts w:hint="eastAsia"/>
                <w:spacing w:val="-3"/>
                <w:lang w:val="en-US"/>
              </w:rPr>
              <w:t>3.</w:t>
            </w:r>
            <w:r>
              <w:rPr>
                <w:spacing w:val="-3"/>
              </w:rPr>
              <w:t>考核以完成时间计算成绩。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before="5"/>
              <w:jc w:val="left"/>
            </w:pPr>
            <w:r>
              <w:rPr>
                <w:rFonts w:hint="eastAsia"/>
                <w:spacing w:val="-13"/>
                <w:lang w:val="en-US"/>
              </w:rPr>
              <w:t>4.</w:t>
            </w:r>
            <w:r>
              <w:rPr>
                <w:spacing w:val="-13"/>
              </w:rPr>
              <w:t xml:space="preserve">得分超出 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2"/>
              </w:rPr>
              <w:t xml:space="preserve"> </w:t>
            </w:r>
            <w:r>
              <w:rPr>
                <w:spacing w:val="-11"/>
              </w:rPr>
              <w:t xml:space="preserve">分的，每递减 </w:t>
            </w:r>
            <w:r>
              <w:rPr>
                <w:rFonts w:ascii="Times New Roman" w:eastAsia="Times New Roman"/>
              </w:rPr>
              <w:t>5</w:t>
            </w:r>
            <w:r>
              <w:rPr>
                <w:rFonts w:ascii="Times New Roman" w:eastAsia="Times New Roman"/>
                <w:spacing w:val="1"/>
              </w:rPr>
              <w:t xml:space="preserve"> </w:t>
            </w:r>
            <w:r>
              <w:rPr>
                <w:spacing w:val="-15"/>
              </w:rPr>
              <w:t xml:space="preserve">秒增加 </w:t>
            </w:r>
            <w:r>
              <w:rPr>
                <w:rFonts w:ascii="Times New Roman" w:eastAsia="Times New Roman"/>
              </w:rPr>
              <w:t xml:space="preserve">1 </w:t>
            </w:r>
            <w:r>
              <w:rPr>
                <w:spacing w:val="-13"/>
              </w:rPr>
              <w:t xml:space="preserve">分，最高 </w:t>
            </w:r>
            <w:r>
              <w:rPr>
                <w:rFonts w:ascii="Times New Roman" w:eastAsia="Times New Roman"/>
              </w:rPr>
              <w:t>15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分。</w:t>
            </w:r>
          </w:p>
          <w:p w:rsidR="00F56261" w:rsidRDefault="00F56261" w:rsidP="00525343">
            <w:pPr>
              <w:pStyle w:val="TableParagraph"/>
              <w:spacing w:before="2"/>
            </w:pPr>
            <w:r>
              <w:rPr>
                <w:rFonts w:hint="eastAsia"/>
                <w:spacing w:val="-17"/>
                <w:lang w:val="en-US"/>
              </w:rPr>
              <w:t>5.</w:t>
            </w:r>
            <w:r>
              <w:rPr>
                <w:spacing w:val="-17"/>
              </w:rPr>
              <w:t xml:space="preserve">海拔 </w:t>
            </w:r>
            <w:r>
              <w:rPr>
                <w:rFonts w:ascii="Times New Roman" w:eastAsia="Times New Roman"/>
              </w:rPr>
              <w:t xml:space="preserve">2100-3000 </w:t>
            </w:r>
            <w:r>
              <w:rPr>
                <w:spacing w:val="-14"/>
              </w:rPr>
              <w:t xml:space="preserve">米，每增加 </w:t>
            </w:r>
            <w:r>
              <w:rPr>
                <w:rFonts w:ascii="Times New Roman" w:eastAsia="Times New Roman"/>
              </w:rPr>
              <w:t xml:space="preserve">100 </w:t>
            </w:r>
            <w:r>
              <w:rPr>
                <w:spacing w:val="-9"/>
              </w:rPr>
              <w:t xml:space="preserve">米高度标准递增 </w:t>
            </w:r>
            <w:r>
              <w:rPr>
                <w:rFonts w:ascii="Times New Roman" w:eastAsia="Times New Roman"/>
              </w:rPr>
              <w:t xml:space="preserve">3 </w:t>
            </w:r>
            <w:r>
              <w:rPr>
                <w:spacing w:val="-2"/>
              </w:rPr>
              <w:t>秒，</w:t>
            </w:r>
            <w:r>
              <w:rPr>
                <w:rFonts w:ascii="Times New Roman" w:eastAsia="Times New Roman"/>
                <w:spacing w:val="-3"/>
              </w:rPr>
              <w:t xml:space="preserve">3100-4000 </w:t>
            </w:r>
            <w:r>
              <w:rPr>
                <w:spacing w:val="-7"/>
              </w:rPr>
              <w:t>米，每</w:t>
            </w:r>
            <w:r>
              <w:t>增加</w:t>
            </w:r>
            <w:r>
              <w:rPr>
                <w:rFonts w:ascii="Times New Roman" w:eastAsia="Times New Roman"/>
              </w:rPr>
              <w:t>100</w:t>
            </w:r>
            <w:r>
              <w:t xml:space="preserve">米高度标准递增 </w:t>
            </w:r>
            <w:r>
              <w:rPr>
                <w:rFonts w:ascii="Times New Roman" w:eastAsia="Times New Roman"/>
              </w:rPr>
              <w:t xml:space="preserve">4 </w:t>
            </w:r>
            <w:r>
              <w:t>秒。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695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F56261" w:rsidRDefault="00F56261" w:rsidP="00525343">
            <w:pPr>
              <w:pStyle w:val="TableParagraph"/>
              <w:ind w:left="221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1"/>
              </w:rPr>
              <w:t>原地跳高</w:t>
            </w:r>
          </w:p>
          <w:p w:rsidR="00F56261" w:rsidRDefault="00F56261" w:rsidP="00525343">
            <w:pPr>
              <w:pStyle w:val="TableParagraph"/>
              <w:spacing w:before="2"/>
              <w:ind w:left="22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pacing w:val="-2"/>
              </w:rPr>
              <w:t>厘米</w:t>
            </w:r>
            <w:r>
              <w:rPr>
                <w:rFonts w:ascii="黑体" w:eastAsia="黑体" w:hint="eastAsia"/>
              </w:rPr>
              <w:t>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66" w:right="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0" w:right="7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24" w:right="9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0" w:right="7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0" w:right="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0" w:right="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20" w:right="9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0" w:right="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21" w:right="1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76" w:right="15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261" w:rsidTr="00525343">
        <w:trPr>
          <w:trHeight w:val="1696"/>
        </w:trPr>
        <w:tc>
          <w:tcPr>
            <w:tcW w:w="3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6485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  <w:lang w:val="en-US"/>
              </w:rPr>
              <w:t>1.</w:t>
            </w:r>
            <w:r>
              <w:rPr>
                <w:spacing w:val="-3"/>
              </w:rPr>
              <w:t>单个或分组考核。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  <w:lang w:val="en-US"/>
              </w:rPr>
              <w:t>2.</w:t>
            </w:r>
            <w:r>
              <w:rPr>
                <w:spacing w:val="-3"/>
              </w:rPr>
              <w:t>考生双脚站立靠墙，单手伸直标记中指最高触墙点（示指高度），双脚立定垂直跳起，以单手指尖触墙，测量示指高度与跳起触墙高度之间的距离。两次测试，记录成绩较好的 1 次。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  <w:lang w:val="en-US"/>
              </w:rPr>
              <w:t>3.</w:t>
            </w:r>
            <w:r>
              <w:rPr>
                <w:spacing w:val="-3"/>
              </w:rPr>
              <w:t>考核以完成跳起高度计算成绩。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</w:pPr>
            <w:r>
              <w:rPr>
                <w:rFonts w:hint="eastAsia"/>
                <w:spacing w:val="-3"/>
                <w:lang w:val="en-US"/>
              </w:rPr>
              <w:t>4.</w:t>
            </w:r>
            <w:r>
              <w:rPr>
                <w:spacing w:val="-3"/>
              </w:rPr>
              <w:t>得分超出 10 分的，每递增 3 厘米增加 1 分，最高 15 分。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</w:tr>
      <w:tr w:rsidR="00F56261" w:rsidTr="00525343">
        <w:trPr>
          <w:trHeight w:val="1129"/>
        </w:trPr>
        <w:tc>
          <w:tcPr>
            <w:tcW w:w="384" w:type="dxa"/>
            <w:tcBorders>
              <w:top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line="242" w:lineRule="auto"/>
              <w:ind w:left="114" w:right="8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8955" w:type="dxa"/>
            <w:gridSpan w:val="13"/>
            <w:tcBorders>
              <w:top w:val="single" w:sz="6" w:space="0" w:color="000000"/>
              <w:left w:val="single" w:sz="6" w:space="0" w:color="000000"/>
            </w:tcBorders>
          </w:tcPr>
          <w:p w:rsidR="00F56261" w:rsidRDefault="00F56261" w:rsidP="00F56261">
            <w:pPr>
              <w:pStyle w:val="TableParagraph"/>
              <w:numPr>
                <w:ilvl w:val="0"/>
                <w:numId w:val="10"/>
              </w:numPr>
              <w:tabs>
                <w:tab w:val="left" w:pos="695"/>
              </w:tabs>
              <w:spacing w:line="255" w:lineRule="exact"/>
            </w:pPr>
            <w:r>
              <w:rPr>
                <w:spacing w:val="-12"/>
              </w:rPr>
              <w:t xml:space="preserve">总成绩最高 </w:t>
            </w:r>
            <w:r>
              <w:rPr>
                <w:rFonts w:ascii="Times New Roman" w:eastAsia="Times New Roman" w:hAnsi="Times New Roman"/>
                <w:position w:val="1"/>
              </w:rPr>
              <w:t xml:space="preserve">40 </w:t>
            </w:r>
            <w:r>
              <w:rPr>
                <w:spacing w:val="-3"/>
              </w:rPr>
              <w:t>分，任一项达不到最低分值的视为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“</w:t>
            </w:r>
            <w:r>
              <w:rPr>
                <w:spacing w:val="-1"/>
              </w:rPr>
              <w:t>不合格</w:t>
            </w:r>
            <w:r>
              <w:rPr>
                <w:rFonts w:ascii="Times New Roman" w:eastAsia="Times New Roman" w:hAnsi="Times New Roman"/>
                <w:position w:val="1"/>
              </w:rPr>
              <w:t>”</w:t>
            </w:r>
            <w:r>
              <w:t>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</w:pPr>
            <w:r>
              <w:rPr>
                <w:spacing w:val="-9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</w:rPr>
              <w:t>4000</w:t>
            </w:r>
            <w:r>
              <w:rPr>
                <w:rFonts w:ascii="Times New Roman" w:eastAsia="Times New Roman"/>
                <w:spacing w:val="-2"/>
                <w:position w:val="1"/>
              </w:rPr>
              <w:t xml:space="preserve"> </w:t>
            </w:r>
            <w:r>
              <w:rPr>
                <w:spacing w:val="-3"/>
              </w:rPr>
              <w:t>米以下集中组织体能测试。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10"/>
              </w:numPr>
              <w:tabs>
                <w:tab w:val="left" w:pos="695"/>
              </w:tabs>
              <w:spacing w:line="240" w:lineRule="exact"/>
            </w:pPr>
            <w:r>
              <w:rPr>
                <w:spacing w:val="-3"/>
              </w:rPr>
              <w:t>高原地区消防员招录中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“</w:t>
            </w:r>
            <w:r>
              <w:rPr>
                <w:spacing w:val="-3"/>
              </w:rPr>
              <w:t>原地跳高、屈膝仰卧起坐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”</w:t>
            </w:r>
            <w:r>
              <w:rPr>
                <w:spacing w:val="-3"/>
              </w:rPr>
              <w:t>按照内地标准执行。</w:t>
            </w:r>
          </w:p>
          <w:p w:rsidR="00F56261" w:rsidRDefault="00F56261" w:rsidP="00F56261">
            <w:pPr>
              <w:pStyle w:val="TableParagraph"/>
              <w:numPr>
                <w:ilvl w:val="0"/>
                <w:numId w:val="10"/>
              </w:numPr>
              <w:tabs>
                <w:tab w:val="left" w:pos="695"/>
              </w:tabs>
              <w:spacing w:line="255" w:lineRule="exact"/>
            </w:pPr>
            <w:r>
              <w:rPr>
                <w:spacing w:val="-3"/>
              </w:rPr>
              <w:t>测试项目及标准中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“</w:t>
            </w:r>
            <w:r>
              <w:t>以上</w:t>
            </w:r>
            <w:r>
              <w:rPr>
                <w:rFonts w:ascii="Times New Roman" w:eastAsia="Times New Roman" w:hAnsi="Times New Roman"/>
                <w:position w:val="1"/>
              </w:rPr>
              <w:t>”“</w:t>
            </w:r>
            <w: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</w:rPr>
              <w:t>”</w:t>
            </w:r>
            <w:r>
              <w:rPr>
                <w:spacing w:val="-3"/>
              </w:rPr>
              <w:t>均含本级、本数。</w:t>
            </w:r>
          </w:p>
        </w:tc>
      </w:tr>
    </w:tbl>
    <w:p w:rsidR="00F56261" w:rsidRDefault="00F56261" w:rsidP="00F56261">
      <w:pPr>
        <w:pStyle w:val="a5"/>
        <w:rPr>
          <w:rFonts w:ascii="Times New Roman"/>
          <w:sz w:val="20"/>
        </w:rPr>
      </w:pPr>
    </w:p>
    <w:p w:rsidR="00F56261" w:rsidRDefault="00F56261" w:rsidP="00F56261">
      <w:pPr>
        <w:pStyle w:val="a5"/>
        <w:rPr>
          <w:rFonts w:ascii="Times New Roman"/>
          <w:sz w:val="20"/>
        </w:rPr>
      </w:pPr>
    </w:p>
    <w:tbl>
      <w:tblPr>
        <w:tblpPr w:leftFromText="180" w:rightFromText="180" w:vertAnchor="text" w:horzAnchor="page" w:tblpX="1290" w:tblpY="184"/>
        <w:tblOverlap w:val="never"/>
        <w:tblW w:w="9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839"/>
        <w:gridCol w:w="3440"/>
        <w:gridCol w:w="865"/>
        <w:gridCol w:w="700"/>
        <w:gridCol w:w="724"/>
        <w:gridCol w:w="873"/>
      </w:tblGrid>
      <w:tr w:rsidR="00F56261" w:rsidTr="00525343">
        <w:trPr>
          <w:trHeight w:val="757"/>
        </w:trPr>
        <w:tc>
          <w:tcPr>
            <w:tcW w:w="9400" w:type="dxa"/>
            <w:gridSpan w:val="7"/>
            <w:tcBorders>
              <w:bottom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spacing w:before="175"/>
              <w:ind w:right="342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lang w:val="en-US"/>
              </w:rPr>
              <w:t xml:space="preserve">                          </w:t>
            </w:r>
            <w:r>
              <w:rPr>
                <w:rFonts w:ascii="黑体" w:eastAsia="黑体" w:hint="eastAsia"/>
              </w:rPr>
              <w:t>二、岗位适应性测试项目及标准</w:t>
            </w:r>
          </w:p>
        </w:tc>
      </w:tr>
      <w:tr w:rsidR="00F56261" w:rsidTr="00525343">
        <w:trPr>
          <w:trHeight w:val="727"/>
        </w:trPr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</w:t>
            </w:r>
            <w:r>
              <w:rPr>
                <w:rFonts w:ascii="黑体" w:eastAsia="黑体" w:hint="eastAsia"/>
              </w:rPr>
              <w:tab/>
              <w:t>目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测试办法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3" w:right="7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优秀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4" w:right="6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良好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4" w:right="6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中等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07" w:right="59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一般</w:t>
            </w:r>
          </w:p>
        </w:tc>
      </w:tr>
      <w:tr w:rsidR="00F56261" w:rsidTr="00525343">
        <w:trPr>
          <w:trHeight w:val="1526"/>
        </w:trPr>
        <w:tc>
          <w:tcPr>
            <w:tcW w:w="9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72" w:line="458" w:lineRule="auto"/>
              <w:ind w:left="412" w:right="38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男性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负重登六楼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159" w:line="242" w:lineRule="auto"/>
              <w:ind w:right="78"/>
            </w:pPr>
            <w:r>
              <w:rPr>
                <w:spacing w:val="-3"/>
              </w:rPr>
              <w:t>考生佩戴消防头盔及消防安全腰带，手提两盘 65 毫米口径水带，从一楼楼梯口登至六楼楼梯口。记录时间。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3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1′15″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3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1′30″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4" w:righ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1′40″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7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1′50″</w:t>
            </w:r>
          </w:p>
        </w:tc>
      </w:tr>
      <w:tr w:rsidR="00F56261" w:rsidTr="00525343">
        <w:trPr>
          <w:trHeight w:val="1718"/>
        </w:trPr>
        <w:tc>
          <w:tcPr>
            <w:tcW w:w="9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原地攀登六米</w:t>
            </w:r>
          </w:p>
          <w:p w:rsidR="00F56261" w:rsidRDefault="00F56261" w:rsidP="00525343">
            <w:pPr>
              <w:pStyle w:val="TableParagraph"/>
              <w:ind w:left="139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拉梯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157" w:line="242" w:lineRule="auto"/>
              <w:ind w:right="78"/>
            </w:pPr>
            <w:r>
              <w:rPr>
                <w:spacing w:val="-3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1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15″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3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69"/>
              <w:ind w:left="105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25″</w:t>
            </w:r>
          </w:p>
        </w:tc>
      </w:tr>
      <w:tr w:rsidR="00F56261" w:rsidTr="00525343">
        <w:trPr>
          <w:trHeight w:val="1783"/>
        </w:trPr>
        <w:tc>
          <w:tcPr>
            <w:tcW w:w="9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0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黑暗环境搜寻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  <w:rPr>
                <w:spacing w:val="-3"/>
              </w:rPr>
            </w:pP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</w:pPr>
            <w:r>
              <w:rPr>
                <w:spacing w:val="-3"/>
              </w:rPr>
              <w:t>考生穿着全套消防员防护装具，从长度为 20 米的封闭式 L 型通道一侧进入，以双手双膝匍匐前进的姿势从 L 型通道另一侧穿出。记录时间。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1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40″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3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5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45″</w:t>
            </w:r>
          </w:p>
        </w:tc>
      </w:tr>
      <w:tr w:rsidR="00F56261" w:rsidTr="00525343">
        <w:trPr>
          <w:trHeight w:val="1604"/>
        </w:trPr>
        <w:tc>
          <w:tcPr>
            <w:tcW w:w="9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0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拖拽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2" w:line="242" w:lineRule="auto"/>
              <w:ind w:left="117" w:right="-29"/>
            </w:pPr>
            <w:r>
              <w:t>考生佩戴消防头盔及消防安全腰带，将</w:t>
            </w:r>
            <w:r>
              <w:rPr>
                <w:rFonts w:ascii="Times New Roman" w:eastAsia="Times New Roman"/>
              </w:rPr>
              <w:t>60</w:t>
            </w:r>
            <w:r>
              <w:rPr>
                <w:rFonts w:ascii="Times New Roman" w:eastAsia="Times New Roman"/>
                <w:spacing w:val="29"/>
              </w:rPr>
              <w:t xml:space="preserve"> </w:t>
            </w:r>
            <w:r>
              <w:t>公斤重的假人从起点线拖拽至距离起点</w:t>
            </w:r>
            <w:r>
              <w:rPr>
                <w:spacing w:val="28"/>
              </w:rPr>
              <w:t>线</w:t>
            </w:r>
            <w:r>
              <w:rPr>
                <w:rFonts w:ascii="Times New Roman" w:eastAsia="Times New Roman"/>
              </w:rPr>
              <w:t>10</w:t>
            </w:r>
            <w:r>
              <w:rPr>
                <w:rFonts w:ascii="Times New Roman" w:eastAsia="Times New Roman"/>
                <w:spacing w:val="-7"/>
              </w:rPr>
              <w:t xml:space="preserve"> </w:t>
            </w:r>
            <w:r>
              <w:rPr>
                <w:spacing w:val="-21"/>
              </w:rPr>
              <w:t>米处的终点线</w:t>
            </w:r>
            <w:r>
              <w:rPr>
                <w:spacing w:val="-3"/>
              </w:rPr>
              <w:t>（假人整体越过终点线</w:t>
            </w:r>
            <w:r>
              <w:rPr>
                <w:spacing w:val="-106"/>
              </w:rPr>
              <w:t>）</w:t>
            </w:r>
            <w:r>
              <w:t>。</w:t>
            </w:r>
            <w:r>
              <w:rPr>
                <w:spacing w:val="-1"/>
              </w:rPr>
              <w:t>记录时间。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1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13″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3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5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15″</w:t>
            </w:r>
          </w:p>
        </w:tc>
      </w:tr>
      <w:tr w:rsidR="00F56261" w:rsidTr="00525343">
        <w:trPr>
          <w:trHeight w:val="1332"/>
        </w:trPr>
        <w:tc>
          <w:tcPr>
            <w:tcW w:w="9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50" w:line="458" w:lineRule="auto"/>
              <w:ind w:left="412" w:right="38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女性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徒手登四楼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1" w:line="278" w:lineRule="auto"/>
              <w:ind w:right="18"/>
            </w:pPr>
            <w:r>
              <w:t>考</w:t>
            </w:r>
            <w:r>
              <w:rPr>
                <w:spacing w:val="-3"/>
              </w:rPr>
              <w:t>生佩戴消防头盔及消防安全腰带，从一楼楼梯口登至四楼楼梯口。记录时间。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3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1′15″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3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1′30″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4" w:righ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1′40″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spacing w:before="1"/>
              <w:ind w:left="107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1′50″</w:t>
            </w:r>
          </w:p>
        </w:tc>
      </w:tr>
      <w:tr w:rsidR="00F56261" w:rsidTr="00525343">
        <w:trPr>
          <w:trHeight w:val="2169"/>
        </w:trPr>
        <w:tc>
          <w:tcPr>
            <w:tcW w:w="9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61" w:rsidRDefault="00F56261" w:rsidP="00525343">
            <w:pPr>
              <w:pStyle w:val="TableParagraph"/>
              <w:ind w:left="139" w:right="10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黑暗环境搜寻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1" w:line="278" w:lineRule="auto"/>
              <w:ind w:right="78"/>
            </w:pPr>
            <w:r>
              <w:rPr>
                <w:spacing w:val="-3"/>
              </w:rPr>
              <w:t>考生穿着全套消防员防护装具，从长度为 20 米的封闭式 L 型通道一侧进入，以双手双膝匍匐前进的姿势从 L 型通道另一侧穿出。记录时间。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1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46″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3"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rPr>
                <w:rFonts w:ascii="Times New Roman"/>
                <w:sz w:val="22"/>
              </w:rPr>
            </w:pPr>
          </w:p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ind w:left="105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50″</w:t>
            </w:r>
          </w:p>
        </w:tc>
      </w:tr>
      <w:tr w:rsidR="00F56261" w:rsidTr="00525343">
        <w:trPr>
          <w:trHeight w:val="1493"/>
        </w:trPr>
        <w:tc>
          <w:tcPr>
            <w:tcW w:w="959" w:type="dxa"/>
            <w:tcBorders>
              <w:top w:val="single" w:sz="6" w:space="0" w:color="000000"/>
              <w:right w:val="single" w:sz="6" w:space="0" w:color="000000"/>
            </w:tcBorders>
          </w:tcPr>
          <w:p w:rsidR="00F56261" w:rsidRDefault="00F56261" w:rsidP="00525343">
            <w:pPr>
              <w:pStyle w:val="TableParagraph"/>
              <w:rPr>
                <w:rFonts w:ascii="Times New Roman"/>
                <w:sz w:val="20"/>
              </w:rPr>
            </w:pPr>
          </w:p>
          <w:p w:rsidR="00F56261" w:rsidRDefault="00F56261" w:rsidP="00525343">
            <w:pPr>
              <w:pStyle w:val="TableParagraph"/>
              <w:spacing w:before="119" w:line="244" w:lineRule="auto"/>
              <w:ind w:left="412" w:right="38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844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56261" w:rsidRDefault="00F56261" w:rsidP="0052534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  <w:lang w:val="en-US"/>
              </w:rPr>
              <w:t>1.</w:t>
            </w:r>
            <w:r>
              <w:rPr>
                <w:spacing w:val="-3"/>
              </w:rPr>
              <w:t>任一项达不到“一般”标准的视为“不合格”。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  <w:lang w:val="en-US"/>
              </w:rPr>
              <w:t>2.</w:t>
            </w:r>
            <w:r>
              <w:rPr>
                <w:spacing w:val="-3"/>
              </w:rPr>
              <w:t>高原地区应在海拔 4000 米以下集中组织适应性测试，海拔 2000-3000 米，每增加 100 米</w:t>
            </w:r>
          </w:p>
          <w:p w:rsidR="00F56261" w:rsidRDefault="00F56261" w:rsidP="00525343">
            <w:pPr>
              <w:pStyle w:val="TableParagraph"/>
              <w:tabs>
                <w:tab w:val="left" w:pos="695"/>
              </w:tabs>
              <w:spacing w:line="265" w:lineRule="exact"/>
              <w:jc w:val="left"/>
            </w:pPr>
            <w:r>
              <w:rPr>
                <w:spacing w:val="-3"/>
              </w:rPr>
              <w:t>高度标准递增 3 秒，3100-4000 米，每增加 100 米高度标准递增 4 秒。</w:t>
            </w:r>
          </w:p>
        </w:tc>
      </w:tr>
    </w:tbl>
    <w:p w:rsidR="00C8490F" w:rsidRPr="00F56261" w:rsidRDefault="00C8490F"/>
    <w:sectPr w:rsidR="00C8490F" w:rsidRPr="00F5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0F" w:rsidRDefault="00C8490F" w:rsidP="00F56261">
      <w:r>
        <w:separator/>
      </w:r>
    </w:p>
  </w:endnote>
  <w:endnote w:type="continuationSeparator" w:id="1">
    <w:p w:rsidR="00C8490F" w:rsidRDefault="00C8490F" w:rsidP="00F5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0F" w:rsidRDefault="00C8490F" w:rsidP="00F56261">
      <w:r>
        <w:separator/>
      </w:r>
    </w:p>
  </w:footnote>
  <w:footnote w:type="continuationSeparator" w:id="1">
    <w:p w:rsidR="00C8490F" w:rsidRDefault="00C8490F" w:rsidP="00F5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2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4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2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9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8" w:hanging="160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8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9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693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261"/>
    <w:rsid w:val="00C8490F"/>
    <w:rsid w:val="00F5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261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56261"/>
    <w:rPr>
      <w:rFonts w:ascii="黑体" w:eastAsia="黑体" w:hAnsi="黑体" w:cs="黑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F56261"/>
    <w:rPr>
      <w:rFonts w:ascii="黑体" w:eastAsia="黑体" w:hAnsi="黑体" w:cs="黑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56261"/>
    <w:rPr>
      <w:rFonts w:ascii="宋体" w:eastAsia="宋体" w:hAnsi="宋体" w:cs="宋体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3332</Characters>
  <Application>Microsoft Office Word</Application>
  <DocSecurity>0</DocSecurity>
  <Lines>27</Lines>
  <Paragraphs>7</Paragraphs>
  <ScaleCrop>false</ScaleCrop>
  <Company>Lenovo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2020-10-16T02:26:00Z</dcterms:created>
  <dcterms:modified xsi:type="dcterms:W3CDTF">2020-10-16T02:28:00Z</dcterms:modified>
</cp:coreProperties>
</file>